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B578" w14:textId="6A39BB56" w:rsidR="0099568A" w:rsidRPr="00A02184" w:rsidRDefault="0099568A" w:rsidP="0099568A">
      <w:pPr>
        <w:pStyle w:val="Sous-titre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Swiss Programm</w:t>
      </w:r>
      <w:r w:rsidR="0007044D" w:rsidRPr="00A02184">
        <w:rPr>
          <w:rFonts w:ascii="Arial" w:hAnsi="Arial" w:cs="Arial"/>
          <w:lang w:val="en-GB"/>
        </w:rPr>
        <w:t>e</w:t>
      </w:r>
      <w:r w:rsidRPr="00A02184">
        <w:rPr>
          <w:rFonts w:ascii="Arial" w:hAnsi="Arial" w:cs="Arial"/>
          <w:lang w:val="en-GB"/>
        </w:rPr>
        <w:t xml:space="preserve"> for Erasmus+</w:t>
      </w:r>
      <w:r w:rsidR="005927E5" w:rsidRPr="00A02184">
        <w:rPr>
          <w:rFonts w:ascii="Arial" w:hAnsi="Arial" w:cs="Arial"/>
          <w:lang w:val="en-GB"/>
        </w:rPr>
        <w:t xml:space="preserve"> / Swiss-European Mobility Programme SEMP</w:t>
      </w:r>
      <w:r w:rsidR="00F97898" w:rsidRPr="00A02184">
        <w:rPr>
          <w:rFonts w:ascii="Arial" w:hAnsi="Arial" w:cs="Arial"/>
          <w:lang w:val="en-GB"/>
        </w:rPr>
        <w:br/>
        <w:t xml:space="preserve">Call </w:t>
      </w:r>
      <w:r w:rsidR="00FA7600" w:rsidRPr="00A02184">
        <w:rPr>
          <w:rFonts w:ascii="Arial" w:hAnsi="Arial" w:cs="Arial"/>
          <w:lang w:val="en-GB"/>
        </w:rPr>
        <w:t>202</w:t>
      </w:r>
      <w:r w:rsidR="001C3816">
        <w:rPr>
          <w:rFonts w:ascii="Arial" w:hAnsi="Arial" w:cs="Arial"/>
          <w:lang w:val="en-GB"/>
        </w:rPr>
        <w:t>4</w:t>
      </w:r>
    </w:p>
    <w:p w14:paraId="4355052F" w14:textId="2894FF88" w:rsidR="00AF1BAB" w:rsidRPr="00A02184" w:rsidRDefault="00AF1BAB" w:rsidP="00AF1BAB">
      <w:pPr>
        <w:pStyle w:val="Titre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A</w:t>
      </w:r>
      <w:r w:rsidR="00A21D84" w:rsidRPr="00A02184">
        <w:rPr>
          <w:rFonts w:ascii="Arial" w:hAnsi="Arial" w:cs="Arial"/>
          <w:lang w:val="en-GB"/>
        </w:rPr>
        <w:t xml:space="preserve">ccreditation </w:t>
      </w:r>
      <w:r w:rsidRPr="00A02184">
        <w:rPr>
          <w:rFonts w:ascii="Arial" w:hAnsi="Arial" w:cs="Arial"/>
          <w:lang w:val="en-GB"/>
        </w:rPr>
        <w:t xml:space="preserve">for mobility consortium </w:t>
      </w:r>
    </w:p>
    <w:p w14:paraId="76AD9AAE" w14:textId="77777777" w:rsidR="0099568A" w:rsidRPr="00A02184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General information</w:t>
      </w:r>
    </w:p>
    <w:p w14:paraId="477D1D2F" w14:textId="77777777" w:rsidR="00653823" w:rsidRPr="00A02184" w:rsidRDefault="0099568A" w:rsidP="0099568A">
      <w:pPr>
        <w:rPr>
          <w:rFonts w:ascii="Arial" w:hAnsi="Arial" w:cs="Arial"/>
          <w:szCs w:val="18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 xml:space="preserve">This form is to be filled out by </w:t>
      </w:r>
      <w:r w:rsidR="00AF1BAB" w:rsidRPr="00A02184">
        <w:rPr>
          <w:rFonts w:ascii="Arial" w:hAnsi="Arial" w:cs="Arial"/>
          <w:szCs w:val="18"/>
          <w:lang w:val="en-GB"/>
        </w:rPr>
        <w:t>organisations or institutions</w:t>
      </w:r>
      <w:r w:rsidRPr="00A02184">
        <w:rPr>
          <w:rFonts w:ascii="Arial" w:hAnsi="Arial" w:cs="Arial"/>
          <w:szCs w:val="18"/>
          <w:lang w:val="en-GB"/>
        </w:rPr>
        <w:t xml:space="preserve"> wishing to be accredited as mobility consortium under the Swiss Programme for Erasmus+</w:t>
      </w:r>
      <w:r w:rsidR="00653823" w:rsidRPr="00A02184">
        <w:rPr>
          <w:rFonts w:ascii="Arial" w:hAnsi="Arial" w:cs="Arial"/>
          <w:szCs w:val="18"/>
          <w:lang w:val="en-GB"/>
        </w:rPr>
        <w:t xml:space="preserve"> / Swiss-European Mobility Programme SEMP</w:t>
      </w:r>
      <w:r w:rsidRPr="00A02184">
        <w:rPr>
          <w:rFonts w:ascii="Arial" w:hAnsi="Arial" w:cs="Arial"/>
          <w:szCs w:val="18"/>
          <w:lang w:val="en-GB"/>
        </w:rPr>
        <w:t xml:space="preserve">. </w:t>
      </w:r>
    </w:p>
    <w:p w14:paraId="7D140F87" w14:textId="530AFA15" w:rsidR="0099568A" w:rsidRPr="00A02184" w:rsidRDefault="00A16A07" w:rsidP="0099568A">
      <w:pPr>
        <w:rPr>
          <w:rFonts w:ascii="Arial" w:hAnsi="Arial" w:cs="Arial"/>
          <w:szCs w:val="18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 xml:space="preserve">At least </w:t>
      </w:r>
      <w:r w:rsidR="00202320" w:rsidRPr="00A02184">
        <w:rPr>
          <w:rFonts w:ascii="Arial" w:hAnsi="Arial" w:cs="Arial"/>
          <w:szCs w:val="18"/>
          <w:lang w:val="en-GB"/>
        </w:rPr>
        <w:t>two</w:t>
      </w:r>
      <w:r w:rsidRPr="00A02184">
        <w:rPr>
          <w:rFonts w:ascii="Arial" w:hAnsi="Arial" w:cs="Arial"/>
          <w:szCs w:val="18"/>
          <w:lang w:val="en-GB"/>
        </w:rPr>
        <w:t xml:space="preserve"> </w:t>
      </w:r>
      <w:r w:rsidR="008C2BEF" w:rsidRPr="00A02184">
        <w:rPr>
          <w:rFonts w:ascii="Arial" w:hAnsi="Arial" w:cs="Arial"/>
          <w:szCs w:val="18"/>
          <w:lang w:val="en-GB"/>
        </w:rPr>
        <w:t>org</w:t>
      </w:r>
      <w:r w:rsidR="00BD1F25" w:rsidRPr="00A02184">
        <w:rPr>
          <w:rFonts w:ascii="Arial" w:hAnsi="Arial" w:cs="Arial"/>
          <w:szCs w:val="18"/>
          <w:lang w:val="en-GB"/>
        </w:rPr>
        <w:t>anisations</w:t>
      </w:r>
      <w:r w:rsidR="008C2BEF" w:rsidRPr="00A02184">
        <w:rPr>
          <w:rFonts w:ascii="Arial" w:hAnsi="Arial" w:cs="Arial"/>
          <w:szCs w:val="18"/>
          <w:lang w:val="en-GB"/>
        </w:rPr>
        <w:t xml:space="preserve"> </w:t>
      </w:r>
      <w:r w:rsidRPr="00A02184">
        <w:rPr>
          <w:rFonts w:ascii="Arial" w:hAnsi="Arial" w:cs="Arial"/>
          <w:szCs w:val="18"/>
          <w:lang w:val="en-GB"/>
        </w:rPr>
        <w:t>must be part of the consortium</w:t>
      </w:r>
      <w:r w:rsidR="00202320" w:rsidRPr="00A02184">
        <w:rPr>
          <w:rFonts w:ascii="Arial" w:hAnsi="Arial" w:cs="Arial"/>
          <w:szCs w:val="18"/>
          <w:lang w:val="en-GB"/>
        </w:rPr>
        <w:t>, of which at least one has to be a</w:t>
      </w:r>
      <w:r w:rsidR="00653823" w:rsidRPr="00A02184">
        <w:rPr>
          <w:rFonts w:ascii="Arial" w:hAnsi="Arial" w:cs="Arial"/>
          <w:szCs w:val="18"/>
          <w:lang w:val="en-GB"/>
        </w:rPr>
        <w:t>n</w:t>
      </w:r>
      <w:r w:rsidR="00BD1F25" w:rsidRPr="00A02184">
        <w:rPr>
          <w:rFonts w:ascii="Arial" w:hAnsi="Arial" w:cs="Arial"/>
          <w:szCs w:val="18"/>
          <w:lang w:val="en-GB"/>
        </w:rPr>
        <w:t xml:space="preserve"> officially </w:t>
      </w:r>
      <w:r w:rsidR="00653823" w:rsidRPr="00A02184">
        <w:rPr>
          <w:rFonts w:ascii="Arial" w:hAnsi="Arial" w:cs="Arial"/>
          <w:szCs w:val="18"/>
          <w:lang w:val="en-GB"/>
        </w:rPr>
        <w:t xml:space="preserve">recognised </w:t>
      </w:r>
      <w:hyperlink r:id="rId8" w:history="1">
        <w:r w:rsidR="00653823" w:rsidRPr="00A02184">
          <w:rPr>
            <w:rStyle w:val="Lienhypertexte"/>
            <w:rFonts w:ascii="Arial" w:hAnsi="Arial" w:cs="Arial"/>
            <w:color w:val="30D2A9" w:themeColor="accent2"/>
            <w:szCs w:val="18"/>
            <w:u w:val="single"/>
            <w:lang w:val="en-GB"/>
          </w:rPr>
          <w:t>Swiss university</w:t>
        </w:r>
      </w:hyperlink>
      <w:r w:rsidR="00653823" w:rsidRPr="00A02184">
        <w:rPr>
          <w:rFonts w:ascii="Arial" w:hAnsi="Arial" w:cs="Arial"/>
          <w:szCs w:val="18"/>
          <w:lang w:val="en-GB"/>
        </w:rPr>
        <w:t xml:space="preserve"> or a </w:t>
      </w:r>
      <w:hyperlink r:id="rId9" w:history="1">
        <w:r w:rsidR="00653823" w:rsidRPr="00A02184">
          <w:rPr>
            <w:rStyle w:val="Lienhypertexte"/>
            <w:rFonts w:ascii="Arial" w:hAnsi="Arial" w:cs="Arial"/>
            <w:color w:val="30D2A9" w:themeColor="accent2"/>
            <w:szCs w:val="18"/>
            <w:u w:val="single"/>
            <w:lang w:val="en-GB"/>
          </w:rPr>
          <w:t>college of higher education</w:t>
        </w:r>
      </w:hyperlink>
      <w:r w:rsidR="00653823" w:rsidRPr="00A02184">
        <w:rPr>
          <w:rFonts w:ascii="Arial" w:hAnsi="Arial" w:cs="Arial"/>
          <w:szCs w:val="18"/>
          <w:shd w:val="clear" w:color="auto" w:fill="FFFFFF"/>
          <w:lang w:val="en-GB"/>
        </w:rPr>
        <w:t xml:space="preserve"> with federally recognised education and training programmes</w:t>
      </w:r>
      <w:r w:rsidRPr="00A02184">
        <w:rPr>
          <w:rFonts w:ascii="Arial" w:hAnsi="Arial" w:cs="Arial"/>
          <w:szCs w:val="18"/>
          <w:lang w:val="en-GB"/>
        </w:rPr>
        <w:t xml:space="preserve">. </w:t>
      </w:r>
      <w:r w:rsidR="0099568A" w:rsidRPr="00A02184">
        <w:rPr>
          <w:rFonts w:ascii="Arial" w:hAnsi="Arial" w:cs="Arial"/>
          <w:szCs w:val="18"/>
          <w:lang w:val="en-GB"/>
        </w:rPr>
        <w:t>Please see the</w:t>
      </w:r>
      <w:r w:rsidR="00802634" w:rsidRPr="00A02184">
        <w:rPr>
          <w:rFonts w:ascii="Arial" w:hAnsi="Arial" w:cs="Arial"/>
          <w:szCs w:val="18"/>
          <w:lang w:val="en-GB"/>
        </w:rPr>
        <w:t xml:space="preserve"> </w:t>
      </w:r>
      <w:r w:rsidR="006721F5" w:rsidRPr="00A02184">
        <w:rPr>
          <w:rFonts w:ascii="Arial" w:hAnsi="Arial" w:cs="Arial"/>
          <w:szCs w:val="18"/>
          <w:lang w:val="en-GB"/>
        </w:rPr>
        <w:t>SEMP Guide Call 202</w:t>
      </w:r>
      <w:r w:rsidR="001C3816">
        <w:rPr>
          <w:rFonts w:ascii="Arial" w:hAnsi="Arial" w:cs="Arial"/>
          <w:szCs w:val="18"/>
          <w:lang w:val="en-GB"/>
        </w:rPr>
        <w:t>4</w:t>
      </w:r>
      <w:r w:rsidR="006721F5" w:rsidRPr="00A02184">
        <w:rPr>
          <w:rFonts w:ascii="Arial" w:hAnsi="Arial" w:cs="Arial"/>
          <w:szCs w:val="18"/>
          <w:lang w:val="en-GB"/>
        </w:rPr>
        <w:t xml:space="preserve"> </w:t>
      </w:r>
      <w:r w:rsidR="00AF1BAB" w:rsidRPr="00A02184">
        <w:rPr>
          <w:rFonts w:ascii="Arial" w:hAnsi="Arial" w:cs="Arial"/>
          <w:szCs w:val="18"/>
          <w:lang w:val="en-GB"/>
        </w:rPr>
        <w:t>for more in</w:t>
      </w:r>
      <w:r w:rsidR="0099568A" w:rsidRPr="00A02184">
        <w:rPr>
          <w:rFonts w:ascii="Arial" w:hAnsi="Arial" w:cs="Arial"/>
          <w:szCs w:val="18"/>
          <w:lang w:val="en-GB"/>
        </w:rPr>
        <w:t xml:space="preserve">formation about mobility consortium for higher education. </w:t>
      </w:r>
    </w:p>
    <w:p w14:paraId="05A49F43" w14:textId="2E9C7EE0" w:rsidR="0099568A" w:rsidRPr="00A02184" w:rsidRDefault="00802634" w:rsidP="0099568A">
      <w:pPr>
        <w:rPr>
          <w:rFonts w:ascii="Arial" w:hAnsi="Arial" w:cs="Arial"/>
          <w:szCs w:val="18"/>
          <w:lang w:val="en-GB"/>
        </w:rPr>
      </w:pPr>
      <w:r w:rsidRPr="00A02184">
        <w:fldChar w:fldCharType="begin"/>
      </w:r>
      <w:r w:rsidRPr="00A02184">
        <w:rPr>
          <w:rFonts w:ascii="Arial" w:hAnsi="Arial" w:cs="Arial"/>
          <w:szCs w:val="18"/>
          <w:lang w:val="en-GB"/>
        </w:rPr>
        <w:instrText xml:space="preserve"> "https://ec.europa.eu/programmes/erasmus-plus/resources/programme-guide_en" </w:instrText>
      </w:r>
      <w:r w:rsidRPr="00A02184">
        <w:fldChar w:fldCharType="separate"/>
      </w:r>
      <w:r w:rsidRPr="00A02184">
        <w:rPr>
          <w:rStyle w:val="Lienhypertexte"/>
          <w:rFonts w:ascii="Arial" w:hAnsi="Arial" w:cs="Arial"/>
          <w:szCs w:val="18"/>
          <w:u w:val="single"/>
          <w:lang w:val="en-GB"/>
        </w:rPr>
        <w:t>Erasmus+ programme Guide</w:t>
      </w:r>
      <w:r w:rsidRPr="00A02184">
        <w:rPr>
          <w:rStyle w:val="Lienhypertexte"/>
          <w:rFonts w:ascii="Arial" w:hAnsi="Arial" w:cs="Arial"/>
          <w:szCs w:val="18"/>
          <w:u w:val="single"/>
          <w:lang w:val="en-GB"/>
        </w:rPr>
        <w:fldChar w:fldCharType="end"/>
      </w:r>
    </w:p>
    <w:p w14:paraId="177E9280" w14:textId="0C9BD49F" w:rsidR="0099568A" w:rsidRPr="00A02184" w:rsidRDefault="0099568A" w:rsidP="0099568A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>This accreditation is valid for the whole duration of the Swiss</w:t>
      </w:r>
      <w:r w:rsidRPr="00A02184">
        <w:rPr>
          <w:rFonts w:ascii="Arial" w:hAnsi="Arial" w:cs="Arial"/>
          <w:lang w:val="en-GB"/>
        </w:rPr>
        <w:t xml:space="preserve"> Programme for Erasmus+ (2018-</w:t>
      </w:r>
      <w:r w:rsidR="00A16A07" w:rsidRPr="00A02184">
        <w:rPr>
          <w:rFonts w:ascii="Arial" w:hAnsi="Arial" w:cs="Arial"/>
          <w:lang w:val="en-GB"/>
        </w:rPr>
        <w:t>202</w:t>
      </w:r>
      <w:r w:rsidR="00A21D84" w:rsidRPr="00A02184">
        <w:rPr>
          <w:rFonts w:ascii="Arial" w:hAnsi="Arial" w:cs="Arial"/>
          <w:lang w:val="en-GB"/>
        </w:rPr>
        <w:t>3</w:t>
      </w:r>
      <w:r w:rsidRPr="00A02184">
        <w:rPr>
          <w:rFonts w:ascii="Arial" w:hAnsi="Arial" w:cs="Arial"/>
          <w:lang w:val="en-GB"/>
        </w:rPr>
        <w:t>). In case Switzerland will be associated to the Erasmus+ programme, this accreditation is no longer valid.</w:t>
      </w:r>
    </w:p>
    <w:p w14:paraId="09EFB73E" w14:textId="77777777" w:rsidR="00653823" w:rsidRPr="00A02184" w:rsidRDefault="00653823" w:rsidP="0099568A">
      <w:pPr>
        <w:rPr>
          <w:rFonts w:ascii="Arial" w:hAnsi="Arial" w:cs="Arial"/>
          <w:lang w:val="en-GB"/>
        </w:rPr>
      </w:pPr>
    </w:p>
    <w:p w14:paraId="071A9C2C" w14:textId="2435178D" w:rsidR="0099568A" w:rsidRPr="00A02184" w:rsidRDefault="00722FCA" w:rsidP="0099568A">
      <w:pPr>
        <w:rPr>
          <w:rFonts w:ascii="Arial" w:hAnsi="Arial" w:cs="Arial"/>
          <w:lang w:val="en-GB"/>
        </w:rPr>
      </w:pPr>
      <w:bookmarkStart w:id="0" w:name="_Hlk88209239"/>
      <w:r w:rsidRPr="00A02184">
        <w:rPr>
          <w:rFonts w:ascii="Arial" w:hAnsi="Arial" w:cs="Arial"/>
          <w:lang w:val="en-GB"/>
        </w:rPr>
        <w:t>Within the framework of the Swiss programme on Erasmus+ at tertiary level</w:t>
      </w:r>
      <w:r w:rsidR="00A21D84" w:rsidRPr="00A02184">
        <w:rPr>
          <w:rFonts w:ascii="Arial" w:hAnsi="Arial" w:cs="Arial"/>
          <w:lang w:val="en-GB"/>
        </w:rPr>
        <w:t xml:space="preserve"> (Swiss-European Mobility Programme SEMP)</w:t>
      </w:r>
      <w:r w:rsidRPr="00A02184">
        <w:rPr>
          <w:rFonts w:ascii="Arial" w:hAnsi="Arial" w:cs="Arial"/>
          <w:lang w:val="en-GB"/>
        </w:rPr>
        <w:t>, consortia with an accreditation are entitled to apply for funding for mobility of individuals and to promote mobilities</w:t>
      </w:r>
      <w:r w:rsidR="00286153" w:rsidRPr="00A02184">
        <w:rPr>
          <w:rFonts w:ascii="Arial" w:hAnsi="Arial" w:cs="Arial"/>
          <w:lang w:val="en-GB"/>
        </w:rPr>
        <w:t>.</w:t>
      </w:r>
      <w:r w:rsidR="00653823" w:rsidRPr="00A02184">
        <w:rPr>
          <w:rFonts w:ascii="Arial" w:hAnsi="Arial" w:cs="Arial"/>
          <w:lang w:val="en-GB"/>
        </w:rPr>
        <w:t xml:space="preserve"> </w:t>
      </w:r>
      <w:bookmarkEnd w:id="0"/>
      <w:r w:rsidR="00653823" w:rsidRPr="00A02184">
        <w:rPr>
          <w:rFonts w:ascii="Arial" w:hAnsi="Arial" w:cs="Arial"/>
          <w:lang w:val="en-GB"/>
        </w:rPr>
        <w:t>Consortia</w:t>
      </w:r>
      <w:r w:rsidR="0099568A" w:rsidRPr="00A02184">
        <w:rPr>
          <w:rFonts w:ascii="Arial" w:hAnsi="Arial" w:cs="Arial"/>
          <w:lang w:val="en-GB"/>
        </w:rPr>
        <w:t xml:space="preserve"> planning to impl</w:t>
      </w:r>
      <w:r w:rsidR="00F97898" w:rsidRPr="00A02184">
        <w:rPr>
          <w:rFonts w:ascii="Arial" w:hAnsi="Arial" w:cs="Arial"/>
          <w:lang w:val="en-GB"/>
        </w:rPr>
        <w:t xml:space="preserve">ement mobility activities in </w:t>
      </w:r>
      <w:r w:rsidR="005021BE" w:rsidRPr="00A02184">
        <w:rPr>
          <w:rFonts w:ascii="Arial" w:hAnsi="Arial" w:cs="Arial"/>
          <w:lang w:val="en-GB"/>
        </w:rPr>
        <w:t xml:space="preserve">Call </w:t>
      </w:r>
      <w:r w:rsidR="00A21D84" w:rsidRPr="00A02184">
        <w:rPr>
          <w:rFonts w:ascii="Arial" w:hAnsi="Arial" w:cs="Arial"/>
          <w:lang w:val="en-GB"/>
        </w:rPr>
        <w:t>202</w:t>
      </w:r>
      <w:r w:rsidR="001C3816">
        <w:rPr>
          <w:rFonts w:ascii="Arial" w:hAnsi="Arial" w:cs="Arial"/>
          <w:lang w:val="en-GB"/>
        </w:rPr>
        <w:t>4</w:t>
      </w:r>
      <w:r w:rsidR="00FA7600" w:rsidRPr="00A02184">
        <w:rPr>
          <w:rFonts w:ascii="Arial" w:hAnsi="Arial" w:cs="Arial"/>
          <w:lang w:val="en-GB"/>
        </w:rPr>
        <w:t xml:space="preserve"> </w:t>
      </w:r>
      <w:r w:rsidR="0099568A" w:rsidRPr="00A02184">
        <w:rPr>
          <w:rFonts w:ascii="Arial" w:hAnsi="Arial" w:cs="Arial"/>
          <w:lang w:val="en-GB"/>
        </w:rPr>
        <w:t>also have to submit an application for mobility</w:t>
      </w:r>
      <w:r w:rsidR="00A21D84" w:rsidRPr="00A02184">
        <w:rPr>
          <w:rFonts w:ascii="Arial" w:hAnsi="Arial" w:cs="Arial"/>
          <w:lang w:val="en-GB"/>
        </w:rPr>
        <w:t xml:space="preserve"> via their consortium leader</w:t>
      </w:r>
      <w:r w:rsidR="0099568A" w:rsidRPr="00A02184">
        <w:rPr>
          <w:rFonts w:ascii="Arial" w:hAnsi="Arial" w:cs="Arial"/>
          <w:lang w:val="en-GB"/>
        </w:rPr>
        <w:t xml:space="preserve">. </w:t>
      </w:r>
    </w:p>
    <w:p w14:paraId="66D0FB5D" w14:textId="77777777" w:rsidR="00AF1BAB" w:rsidRPr="00A02184" w:rsidRDefault="00AF1BAB" w:rsidP="0099568A">
      <w:pPr>
        <w:rPr>
          <w:rFonts w:ascii="Arial" w:hAnsi="Arial" w:cs="Arial"/>
          <w:lang w:val="en-GB"/>
        </w:rPr>
      </w:pPr>
    </w:p>
    <w:p w14:paraId="7A4811A6" w14:textId="11BA53EB" w:rsidR="00AF1BAB" w:rsidRPr="00A02184" w:rsidRDefault="00AF1BAB" w:rsidP="0099568A">
      <w:pPr>
        <w:rPr>
          <w:rFonts w:ascii="Arial" w:hAnsi="Arial" w:cs="Arial"/>
          <w:i/>
          <w:lang w:val="en-GB"/>
        </w:rPr>
      </w:pPr>
      <w:r w:rsidRPr="00A02184">
        <w:rPr>
          <w:rFonts w:ascii="Arial" w:hAnsi="Arial" w:cs="Arial"/>
          <w:i/>
          <w:lang w:val="en-GB"/>
        </w:rPr>
        <w:t>Please fill in all fields and answer the questions as detailed as possible. Additional attachments to the document are not necessary. Incomplete applications will not be considered.</w:t>
      </w:r>
    </w:p>
    <w:p w14:paraId="22E5F79D" w14:textId="77777777" w:rsidR="00D55422" w:rsidRPr="00A02184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Submission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820"/>
        <w:gridCol w:w="3759"/>
      </w:tblGrid>
      <w:tr w:rsidR="0099568A" w:rsidRPr="00A02184" w14:paraId="32D9E163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58FB47" w14:textId="2868DD35" w:rsidR="0099568A" w:rsidRPr="00A02184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Application form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r w:rsidR="00286153" w:rsidRPr="00A02184">
              <w:rPr>
                <w:rFonts w:ascii="Arial" w:hAnsi="Arial" w:cs="Arial"/>
                <w:szCs w:val="18"/>
                <w:lang w:val="en-GB"/>
              </w:rPr>
              <w:t xml:space="preserve">(PDF or Word) 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 xml:space="preserve">be submitted </w:t>
            </w:r>
            <w:r w:rsidRPr="00A02184">
              <w:rPr>
                <w:rFonts w:ascii="Arial" w:hAnsi="Arial" w:cs="Arial"/>
                <w:szCs w:val="18"/>
                <w:lang w:val="en-GB"/>
              </w:rPr>
              <w:t xml:space="preserve">via e-mail 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>to</w:t>
            </w:r>
          </w:p>
        </w:tc>
        <w:tc>
          <w:tcPr>
            <w:tcW w:w="3759" w:type="dxa"/>
          </w:tcPr>
          <w:p w14:paraId="4FACCA4E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Movetia</w:t>
            </w:r>
          </w:p>
        </w:tc>
      </w:tr>
      <w:tr w:rsidR="0099568A" w:rsidRPr="00A02184" w14:paraId="7F1BE35A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A85EA4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Email </w:t>
            </w:r>
          </w:p>
        </w:tc>
        <w:tc>
          <w:tcPr>
            <w:tcW w:w="3759" w:type="dxa"/>
          </w:tcPr>
          <w:p w14:paraId="3543A4F4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en-GB"/>
              </w:rPr>
            </w:pPr>
            <w:r w:rsidRPr="00A02184">
              <w:rPr>
                <w:rFonts w:ascii="Arial" w:hAnsi="Arial" w:cs="Arial"/>
                <w:color w:val="30D2A9" w:themeColor="accent2"/>
                <w:szCs w:val="18"/>
                <w:u w:val="single"/>
                <w:lang w:val="en-GB"/>
              </w:rPr>
              <w:t>erasmus@movetia.ch</w:t>
            </w:r>
          </w:p>
        </w:tc>
      </w:tr>
      <w:tr w:rsidR="0099568A" w:rsidRPr="00A02184" w14:paraId="0A00E2AE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EDF52B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Telephone </w:t>
            </w:r>
          </w:p>
        </w:tc>
        <w:tc>
          <w:tcPr>
            <w:tcW w:w="3759" w:type="dxa"/>
          </w:tcPr>
          <w:p w14:paraId="22E36E08" w14:textId="639A885D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+41 3</w:t>
            </w:r>
            <w:r w:rsidR="001C3816">
              <w:rPr>
                <w:rFonts w:ascii="Arial" w:hAnsi="Arial" w:cs="Arial"/>
                <w:szCs w:val="18"/>
                <w:lang w:val="en-GB"/>
              </w:rPr>
              <w:t>1 303 22 04</w:t>
            </w:r>
          </w:p>
        </w:tc>
      </w:tr>
      <w:tr w:rsidR="0099568A" w:rsidRPr="00A02184" w14:paraId="062E6A8D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04E269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Website </w:t>
            </w:r>
          </w:p>
        </w:tc>
        <w:tc>
          <w:tcPr>
            <w:tcW w:w="3759" w:type="dxa"/>
          </w:tcPr>
          <w:p w14:paraId="596EAEA2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color w:val="30D2A9" w:themeColor="accent2"/>
                <w:szCs w:val="18"/>
                <w:lang w:val="en-GB"/>
              </w:rPr>
              <w:t xml:space="preserve">www.movetia.ch </w:t>
            </w:r>
          </w:p>
        </w:tc>
      </w:tr>
      <w:tr w:rsidR="0086228D" w:rsidRPr="00A02184" w14:paraId="6B860698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54DE98" w14:textId="5521D9EB" w:rsidR="0086228D" w:rsidRPr="00A02184" w:rsidRDefault="0086228D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Submission deadline</w:t>
            </w:r>
          </w:p>
        </w:tc>
        <w:tc>
          <w:tcPr>
            <w:tcW w:w="3759" w:type="dxa"/>
          </w:tcPr>
          <w:p w14:paraId="7DEC40FC" w14:textId="4F031FA7" w:rsidR="0086228D" w:rsidRPr="00A02184" w:rsidRDefault="00955CDB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5</w:t>
            </w:r>
            <w:r w:rsidR="00AA4967" w:rsidRPr="00A0218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r w:rsidR="0086228D" w:rsidRPr="00A02184">
              <w:rPr>
                <w:rFonts w:ascii="Arial" w:hAnsi="Arial" w:cs="Arial"/>
                <w:szCs w:val="18"/>
                <w:lang w:val="en-GB"/>
              </w:rPr>
              <w:t>March 202</w:t>
            </w:r>
            <w:r>
              <w:rPr>
                <w:rFonts w:ascii="Arial" w:hAnsi="Arial" w:cs="Arial"/>
                <w:szCs w:val="18"/>
                <w:lang w:val="en-GB"/>
              </w:rPr>
              <w:t>4</w:t>
            </w:r>
            <w:bookmarkStart w:id="1" w:name="_GoBack"/>
            <w:bookmarkEnd w:id="1"/>
          </w:p>
        </w:tc>
      </w:tr>
    </w:tbl>
    <w:p w14:paraId="3DBA53B4" w14:textId="1A7FAA5E" w:rsidR="0099568A" w:rsidRPr="00A02184" w:rsidRDefault="0099568A" w:rsidP="00AF1BAB">
      <w:pPr>
        <w:pStyle w:val="berschrift1nummeriert"/>
        <w:pageBreakBefore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>Consortium organisation</w:t>
      </w:r>
    </w:p>
    <w:p w14:paraId="3029E7E0" w14:textId="71E1C4F4" w:rsidR="0099568A" w:rsidRPr="00A02184" w:rsidRDefault="00581989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Applicant </w:t>
      </w:r>
      <w:r w:rsidR="002C088A" w:rsidRPr="00A02184">
        <w:rPr>
          <w:rFonts w:ascii="Arial" w:hAnsi="Arial" w:cs="Arial"/>
          <w:lang w:val="en-GB"/>
        </w:rPr>
        <w:t>institution</w:t>
      </w:r>
      <w:r w:rsidR="00A21D84" w:rsidRPr="00A02184">
        <w:rPr>
          <w:rFonts w:ascii="Arial" w:hAnsi="Arial" w:cs="Arial"/>
          <w:lang w:val="en-GB"/>
        </w:rPr>
        <w:t xml:space="preserve"> (leader)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6D15751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2B13ACA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290" w:type="dxa"/>
          </w:tcPr>
          <w:p w14:paraId="74293CFC" w14:textId="77777777" w:rsidR="0007044D" w:rsidRPr="00A02184" w:rsidRDefault="00955CDB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350CC0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B393889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290" w:type="dxa"/>
          </w:tcPr>
          <w:p w14:paraId="0D3AC97F" w14:textId="77777777" w:rsidR="0007044D" w:rsidRPr="00A02184" w:rsidRDefault="00955CDB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F2459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DAF050C" w14:textId="210D7C84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</w:t>
            </w:r>
            <w:r w:rsidR="008F408E" w:rsidRPr="00A02184">
              <w:rPr>
                <w:rFonts w:ascii="Arial" w:hAnsi="Arial" w:cs="Arial"/>
                <w:lang w:val="en-GB"/>
              </w:rPr>
              <w:t xml:space="preserve">, </w:t>
            </w:r>
            <w:r w:rsidR="00286153" w:rsidRPr="00A02184">
              <w:rPr>
                <w:rFonts w:ascii="Arial" w:hAnsi="Arial" w:cs="Arial"/>
                <w:lang w:val="en-GB"/>
              </w:rPr>
              <w:t>c</w:t>
            </w:r>
            <w:r w:rsidRPr="00A02184">
              <w:rPr>
                <w:rFonts w:ascii="Arial" w:hAnsi="Arial" w:cs="Arial"/>
                <w:lang w:val="en-GB"/>
              </w:rPr>
              <w:t xml:space="preserve">ity </w:t>
            </w:r>
          </w:p>
        </w:tc>
        <w:tc>
          <w:tcPr>
            <w:tcW w:w="4290" w:type="dxa"/>
          </w:tcPr>
          <w:p w14:paraId="6E619086" w14:textId="77777777" w:rsidR="0007044D" w:rsidRPr="00A02184" w:rsidRDefault="00955CDB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EAB392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C6379E7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290" w:type="dxa"/>
          </w:tcPr>
          <w:p w14:paraId="0F4895E5" w14:textId="77777777" w:rsidR="0007044D" w:rsidRPr="00A02184" w:rsidRDefault="00955CDB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061CEADD" w14:textId="1B278CF4" w:rsidR="0099568A" w:rsidRPr="00A02184" w:rsidRDefault="0099568A" w:rsidP="00581989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Contact person</w:t>
      </w:r>
      <w:r w:rsidR="00A21D84" w:rsidRPr="00A02184">
        <w:rPr>
          <w:rFonts w:ascii="Arial" w:hAnsi="Arial" w:cs="Arial"/>
          <w:lang w:val="en-GB"/>
        </w:rPr>
        <w:t xml:space="preserve"> Movetia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1525FC6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E6AC467" w14:textId="77777777" w:rsidR="0007044D" w:rsidRPr="00A02184" w:rsidRDefault="0007044D" w:rsidP="009572BE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290" w:type="dxa"/>
          </w:tcPr>
          <w:p w14:paraId="00FD6C07" w14:textId="77777777" w:rsidR="0007044D" w:rsidRPr="00A02184" w:rsidRDefault="00955CDB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7324DCE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D507CD7" w14:textId="1B7BA0D1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290" w:type="dxa"/>
          </w:tcPr>
          <w:p w14:paraId="43D23AC1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08828872"/>
                <w:placeholder>
                  <w:docPart w:val="33D2B99D16E04C8F82E019A31E00EC74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2664C0C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83B34C6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290" w:type="dxa"/>
          </w:tcPr>
          <w:p w14:paraId="42648C3C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66350828"/>
                <w:placeholder>
                  <w:docPart w:val="55E7CDE48D78450EBA39955B062572E9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36FFE94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2434F42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290" w:type="dxa"/>
          </w:tcPr>
          <w:p w14:paraId="6B4451B8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97572214"/>
                <w:placeholder>
                  <w:docPart w:val="511D9A448D6A489588100C800E5BD198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56EC5AA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2A4DC5A" w14:textId="01D76CBA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institution) </w:t>
            </w:r>
          </w:p>
        </w:tc>
        <w:tc>
          <w:tcPr>
            <w:tcW w:w="4290" w:type="dxa"/>
          </w:tcPr>
          <w:p w14:paraId="59A62BD4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4954745"/>
                <w:placeholder>
                  <w:docPart w:val="D1A44237BD084EEBBAA41C478324BD1C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4B16D6B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D9A92" w14:textId="2710FA19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290" w:type="dxa"/>
          </w:tcPr>
          <w:p w14:paraId="55FFA2D6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6883612"/>
                <w:placeholder>
                  <w:docPart w:val="5D5DACFB3BC64D59AD911DAE4BDE79D0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610E3DF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638F92F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290" w:type="dxa"/>
          </w:tcPr>
          <w:p w14:paraId="12BC68D4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67796270"/>
                <w:placeholder>
                  <w:docPart w:val="F7E6CFC498364E4D96F79A4660510D7E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A6B37D7" w14:textId="77777777" w:rsidR="0099568A" w:rsidRPr="00A02184" w:rsidRDefault="0099568A" w:rsidP="00581989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564FECF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E4A2584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290" w:type="dxa"/>
          </w:tcPr>
          <w:p w14:paraId="7D8E473D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2320F3D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34298AB" w14:textId="7982B0FB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290" w:type="dxa"/>
          </w:tcPr>
          <w:p w14:paraId="3CE7C943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58486947"/>
                <w:placeholder>
                  <w:docPart w:val="F0421496034746A1836F8CB55766FD81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3C364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236890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290" w:type="dxa"/>
          </w:tcPr>
          <w:p w14:paraId="41335477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E7C3AB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5FBA5A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290" w:type="dxa"/>
          </w:tcPr>
          <w:p w14:paraId="620EB94E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08EBB8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B4A6B42" w14:textId="5C5B4B81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</w:t>
            </w:r>
            <w:r w:rsidR="002C088A" w:rsidRPr="00A02184">
              <w:rPr>
                <w:rFonts w:ascii="Arial" w:hAnsi="Arial" w:cs="Arial"/>
                <w:lang w:val="en-GB"/>
              </w:rPr>
              <w:t>institution</w:t>
            </w:r>
            <w:r w:rsidRPr="00A02184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290" w:type="dxa"/>
          </w:tcPr>
          <w:p w14:paraId="7101B1A5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79A070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647D786" w14:textId="1CD6C926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290" w:type="dxa"/>
          </w:tcPr>
          <w:p w14:paraId="5D23F5D0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677554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B0B6E0D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290" w:type="dxa"/>
          </w:tcPr>
          <w:p w14:paraId="0089EDE0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62212F7" w14:textId="77777777" w:rsidR="0099568A" w:rsidRPr="00A02184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en-GB"/>
        </w:rPr>
      </w:pPr>
      <w:r w:rsidRPr="00A02184">
        <w:rPr>
          <w:rFonts w:ascii="Arial" w:hAnsi="Arial" w:cs="Arial"/>
          <w:lang w:val="en-GB"/>
        </w:rPr>
        <w:t>Background and experience</w:t>
      </w:r>
    </w:p>
    <w:p w14:paraId="3B4004F5" w14:textId="1B5CF171" w:rsidR="0007044D" w:rsidRPr="00A02184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briefly present your </w:t>
      </w:r>
      <w:r w:rsidR="002C088A" w:rsidRPr="00A02184">
        <w:rPr>
          <w:rFonts w:ascii="Arial" w:hAnsi="Arial" w:cs="Arial"/>
          <w:lang w:val="en-GB"/>
        </w:rPr>
        <w:t>institution</w:t>
      </w:r>
      <w:r w:rsidRPr="00A02184">
        <w:rPr>
          <w:rFonts w:ascii="Arial" w:hAnsi="Arial" w:cs="Arial"/>
          <w:lang w:val="en-GB"/>
        </w:rPr>
        <w:t>, including information on its aims, target groups, regular activities and other relevant aspects.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955CDB" w14:paraId="2A2071F2" w14:textId="77777777" w:rsidTr="0099568A">
        <w:tc>
          <w:tcPr>
            <w:tcW w:w="8579" w:type="dxa"/>
          </w:tcPr>
          <w:p w14:paraId="220AF363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1927E247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9C01493" w14:textId="77777777" w:rsidR="0099568A" w:rsidRPr="00A02184" w:rsidRDefault="0099568A" w:rsidP="0099568A">
      <w:pPr>
        <w:rPr>
          <w:rFonts w:ascii="Arial" w:hAnsi="Arial" w:cs="Arial"/>
          <w:lang w:val="en-GB"/>
        </w:rPr>
      </w:pPr>
    </w:p>
    <w:p w14:paraId="36DB2BC6" w14:textId="57A748DA" w:rsidR="0007044D" w:rsidRPr="00A02184" w:rsidRDefault="0099568A" w:rsidP="00FB1A31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activities and experience of your </w:t>
      </w:r>
      <w:r w:rsidR="002C088A" w:rsidRPr="00A02184">
        <w:rPr>
          <w:rFonts w:ascii="Arial" w:hAnsi="Arial" w:cs="Arial"/>
          <w:lang w:val="en-GB"/>
        </w:rPr>
        <w:t xml:space="preserve">institution </w:t>
      </w:r>
      <w:r w:rsidRPr="00A02184">
        <w:rPr>
          <w:rFonts w:ascii="Arial" w:hAnsi="Arial" w:cs="Arial"/>
          <w:lang w:val="en-GB"/>
        </w:rPr>
        <w:t>in the a</w:t>
      </w:r>
      <w:r w:rsidR="00581989" w:rsidRPr="00A02184">
        <w:rPr>
          <w:rFonts w:ascii="Arial" w:hAnsi="Arial" w:cs="Arial"/>
          <w:lang w:val="en-GB"/>
        </w:rPr>
        <w:t>reas relevant for this consorti</w:t>
      </w:r>
      <w:r w:rsidRPr="00A02184">
        <w:rPr>
          <w:rFonts w:ascii="Arial" w:hAnsi="Arial" w:cs="Arial"/>
          <w:lang w:val="en-GB"/>
        </w:rPr>
        <w:t>um? Did your organisation already coordinate a mobility consortium?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A02184" w14:paraId="4D99E960" w14:textId="77777777" w:rsidTr="0099568A">
        <w:tc>
          <w:tcPr>
            <w:tcW w:w="8579" w:type="dxa"/>
          </w:tcPr>
          <w:p w14:paraId="112B1D5B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3E11D80B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49AD760" w14:textId="77777777" w:rsidR="0099568A" w:rsidRPr="00A02184" w:rsidRDefault="0099568A" w:rsidP="0099568A">
      <w:pPr>
        <w:rPr>
          <w:rFonts w:ascii="Arial" w:hAnsi="Arial" w:cs="Arial"/>
          <w:lang w:val="en-GB"/>
        </w:rPr>
      </w:pPr>
    </w:p>
    <w:p w14:paraId="74A7CBA5" w14:textId="47A2B401" w:rsidR="0007044D" w:rsidRPr="00A02184" w:rsidRDefault="0099568A" w:rsidP="0099568A">
      <w:pPr>
        <w:pStyle w:val="Paragraphedeliste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What are the skills an</w:t>
      </w:r>
      <w:r w:rsidR="00334FCC" w:rsidRPr="00A02184">
        <w:rPr>
          <w:rFonts w:ascii="Arial" w:hAnsi="Arial" w:cs="Arial"/>
          <w:lang w:val="en-GB"/>
        </w:rPr>
        <w:t>d expertise of key staff/person</w:t>
      </w:r>
      <w:r w:rsidRPr="00A02184">
        <w:rPr>
          <w:rFonts w:ascii="Arial" w:hAnsi="Arial" w:cs="Arial"/>
          <w:lang w:val="en-GB"/>
        </w:rPr>
        <w:t xml:space="preserve"> of your </w:t>
      </w:r>
      <w:r w:rsidR="002C088A" w:rsidRPr="00A02184">
        <w:rPr>
          <w:rFonts w:ascii="Arial" w:hAnsi="Arial" w:cs="Arial"/>
          <w:lang w:val="en-GB"/>
        </w:rPr>
        <w:t xml:space="preserve">institution </w:t>
      </w:r>
      <w:r w:rsidRPr="00A02184">
        <w:rPr>
          <w:rFonts w:ascii="Arial" w:hAnsi="Arial" w:cs="Arial"/>
          <w:lang w:val="en-GB"/>
        </w:rPr>
        <w:t>related to the purpose of this consortium?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955CDB" w14:paraId="58C8FE13" w14:textId="77777777" w:rsidTr="0099568A">
        <w:tc>
          <w:tcPr>
            <w:tcW w:w="8579" w:type="dxa"/>
          </w:tcPr>
          <w:p w14:paraId="643C6031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7B431D53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C801BC" w14:textId="7A211373" w:rsidR="00537F50" w:rsidRPr="00A02184" w:rsidRDefault="00537F50" w:rsidP="0099568A">
      <w:pPr>
        <w:rPr>
          <w:rFonts w:ascii="Arial" w:hAnsi="Arial" w:cs="Arial"/>
          <w:lang w:val="en-GB"/>
        </w:rPr>
      </w:pPr>
    </w:p>
    <w:p w14:paraId="60F7532D" w14:textId="77777777" w:rsidR="00537F50" w:rsidRPr="00A02184" w:rsidRDefault="00537F50" w:rsidP="0099568A">
      <w:pPr>
        <w:rPr>
          <w:rFonts w:ascii="Arial" w:hAnsi="Arial" w:cs="Arial"/>
          <w:lang w:val="en-GB"/>
        </w:rPr>
      </w:pPr>
    </w:p>
    <w:p w14:paraId="01C91FA6" w14:textId="650C072D" w:rsidR="00537F50" w:rsidRPr="00A02184" w:rsidRDefault="0099568A" w:rsidP="00537F50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Please add your national part</w:t>
      </w:r>
      <w:r w:rsidR="008C3E21" w:rsidRPr="00A02184">
        <w:rPr>
          <w:rFonts w:ascii="Arial" w:hAnsi="Arial" w:cs="Arial"/>
          <w:lang w:val="en-GB"/>
        </w:rPr>
        <w:t>ners of the mobility consortium:</w:t>
      </w:r>
    </w:p>
    <w:p w14:paraId="1BCFC819" w14:textId="7D139F5D" w:rsidR="0099568A" w:rsidRPr="00A02184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>Pa</w:t>
      </w:r>
      <w:r w:rsidR="0099568A" w:rsidRPr="00A02184">
        <w:rPr>
          <w:rFonts w:ascii="Arial" w:hAnsi="Arial" w:cs="Arial"/>
          <w:lang w:val="en-GB"/>
        </w:rPr>
        <w:t xml:space="preserve">rtner </w:t>
      </w:r>
      <w:r w:rsidR="00581989" w:rsidRPr="00A02184">
        <w:rPr>
          <w:rFonts w:ascii="Arial" w:hAnsi="Arial" w:cs="Arial"/>
          <w:lang w:val="en-GB"/>
        </w:rPr>
        <w:t>organis</w:t>
      </w:r>
      <w:r w:rsidR="00636615" w:rsidRPr="00A02184">
        <w:rPr>
          <w:rFonts w:ascii="Arial" w:hAnsi="Arial" w:cs="Arial"/>
          <w:lang w:val="en-GB"/>
        </w:rPr>
        <w:t>ation</w:t>
      </w:r>
      <w:r w:rsidR="002C088A" w:rsidRPr="00A02184">
        <w:rPr>
          <w:rFonts w:ascii="Arial" w:hAnsi="Arial" w:cs="Arial"/>
          <w:lang w:val="en-GB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4E5BE1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3C21AF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56E4DC56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E88A9C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B9381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08A9A0C0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23FA66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E65B2A" w14:textId="5B73AAD1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1F441754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E55D86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EE0137D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65587A39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26BA890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08C6BB1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2E9D6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259C426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97C57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039680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63B19B18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6C7ED5E5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44287C8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8E09B77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3BB90603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0A6E268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3D2B6A" w14:textId="0A9AF485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043" w:type="dxa"/>
          </w:tcPr>
          <w:p w14:paraId="25B77772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19859349"/>
                <w:placeholder>
                  <w:docPart w:val="4EEA135E509A49188639E4F385DAA981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56022CB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C817C0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043" w:type="dxa"/>
          </w:tcPr>
          <w:p w14:paraId="1D440861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8A170D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7AE451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0195BDDD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A546AD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73ED9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organisation) </w:t>
            </w:r>
          </w:p>
        </w:tc>
        <w:tc>
          <w:tcPr>
            <w:tcW w:w="4043" w:type="dxa"/>
          </w:tcPr>
          <w:p w14:paraId="3E6E58E0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213185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3943977" w14:textId="120F7CB0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686D3EE7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884F85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9A3F3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4578DB61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0393013" w14:textId="46403A12" w:rsidR="00636615" w:rsidRPr="00A02184" w:rsidRDefault="00636615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Partner </w:t>
      </w:r>
      <w:r w:rsidR="00334FCC" w:rsidRPr="00A02184">
        <w:rPr>
          <w:rFonts w:ascii="Arial" w:hAnsi="Arial" w:cs="Arial"/>
          <w:lang w:val="en-GB"/>
        </w:rPr>
        <w:t>organisation</w:t>
      </w:r>
      <w:r w:rsidR="002C088A" w:rsidRPr="00A02184">
        <w:rPr>
          <w:rFonts w:ascii="Arial" w:hAnsi="Arial" w:cs="Arial"/>
          <w:lang w:val="en-GB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B8AA80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F6216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296BE706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2B0F29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5CB5A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5CB1F92C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9C20ED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957557C" w14:textId="2016B10C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  <w:r w:rsidR="0007044D" w:rsidRPr="00A0218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43" w:type="dxa"/>
          </w:tcPr>
          <w:p w14:paraId="36774C97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B1BD7C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BFA9E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07E65A1E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4C6FCDF1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6DF72FD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3C6AB1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0D607D4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013F4D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F37DE3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1E31303A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8A4B8CA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B53C10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5211AB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017CC9BB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6D452ED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212F4B" w14:textId="163FA74C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043" w:type="dxa"/>
          </w:tcPr>
          <w:p w14:paraId="5F2017FD" w14:textId="77777777" w:rsidR="00286153" w:rsidRPr="00A02184" w:rsidRDefault="00955CDB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7343777"/>
                <w:placeholder>
                  <w:docPart w:val="D3919805B2F141E18ED2CDC450FF100E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5E710D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23819F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043" w:type="dxa"/>
          </w:tcPr>
          <w:p w14:paraId="77306030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5F5D419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7CF3A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409CEDD8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E08BF9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7A97088" w14:textId="0546AE38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</w:t>
            </w:r>
            <w:r w:rsidR="00FB1A31" w:rsidRPr="00A02184">
              <w:rPr>
                <w:rFonts w:ascii="Arial" w:hAnsi="Arial" w:cs="Arial"/>
                <w:lang w:val="en-GB"/>
              </w:rPr>
              <w:t>organisation</w:t>
            </w:r>
            <w:r w:rsidRPr="00A02184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043" w:type="dxa"/>
          </w:tcPr>
          <w:p w14:paraId="5A4ED9DC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905888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0A9CDB4" w14:textId="1C46CBB0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1D455CCB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D4D346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536009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7D980D8F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25E09DF3" w14:textId="502083FB" w:rsidR="00636615" w:rsidRPr="00A02184" w:rsidRDefault="00334FCC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Partner organis</w:t>
      </w:r>
      <w:r w:rsidR="00636615" w:rsidRPr="00A02184">
        <w:rPr>
          <w:rFonts w:ascii="Arial" w:hAnsi="Arial" w:cs="Arial"/>
          <w:lang w:val="en-GB"/>
        </w:rPr>
        <w:t>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7CA6DED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184C2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002DEB41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ADAC30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8C01A8E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6CC774DA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3EA1B1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5790336" w14:textId="31B1BCE3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3E7D31BE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7EB775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1D3B3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27764165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54D1FE1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40858AA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ACCD912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FB07BAD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841C0D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E258E6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61D4B572" w14:textId="4BE88220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9572BE" w:rsidRPr="00A02184">
                  <w:rPr>
                    <w:rFonts w:ascii="Arial" w:hAnsi="Arial" w:cs="Arial"/>
                    <w:lang w:val="en-GB"/>
                  </w:rPr>
                  <w:t>_____________________</w:t>
                </w:r>
              </w:sdtContent>
            </w:sdt>
          </w:p>
        </w:tc>
      </w:tr>
    </w:tbl>
    <w:p w14:paraId="4D8EC2B4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7559476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D056BE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6B9CB1AE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45593C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147F72" w14:textId="203AE7AD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First Name</w:t>
            </w:r>
            <w:r w:rsidR="00286153" w:rsidRPr="00A02184">
              <w:rPr>
                <w:rFonts w:ascii="Arial" w:hAnsi="Arial" w:cs="Arial"/>
                <w:lang w:val="en-GB"/>
              </w:rPr>
              <w:t>, surname</w:t>
            </w:r>
            <w:r w:rsidRPr="00A0218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43" w:type="dxa"/>
          </w:tcPr>
          <w:p w14:paraId="166A3A91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C36497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1347F4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lastRenderedPageBreak/>
              <w:t>Department</w:t>
            </w:r>
          </w:p>
        </w:tc>
        <w:tc>
          <w:tcPr>
            <w:tcW w:w="4043" w:type="dxa"/>
          </w:tcPr>
          <w:p w14:paraId="18BC55DA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CBE48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AE0A3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44CAB699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0D5544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C0AB37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organisation) </w:t>
            </w:r>
          </w:p>
        </w:tc>
        <w:tc>
          <w:tcPr>
            <w:tcW w:w="4043" w:type="dxa"/>
          </w:tcPr>
          <w:p w14:paraId="019373FD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7F006A0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30EF771" w14:textId="6FED49B2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5037929D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709BF9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F1467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3C294A07" w14:textId="77777777" w:rsidR="0007044D" w:rsidRPr="00A02184" w:rsidRDefault="00955CDB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6C08D867" w14:textId="77777777" w:rsidR="00636615" w:rsidRPr="00A02184" w:rsidRDefault="00636615" w:rsidP="00DE592A">
      <w:pPr>
        <w:pStyle w:val="berschrift1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Description of the consortium</w:t>
      </w:r>
    </w:p>
    <w:p w14:paraId="040D5715" w14:textId="1E047769" w:rsidR="00A12CD6" w:rsidRPr="00A02184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objectives of the mobility consortium? </w:t>
      </w:r>
    </w:p>
    <w:p w14:paraId="2C65A946" w14:textId="77777777" w:rsidR="00FB1A31" w:rsidRPr="00A02184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en-GB"/>
        </w:rPr>
      </w:pPr>
    </w:p>
    <w:p w14:paraId="674C74AE" w14:textId="7B9EB2F2" w:rsidR="00FB1A31" w:rsidRPr="00A02184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issues and needs you are seeking to address through the consortium, in particular compared to the individual </w:t>
      </w:r>
      <w:r w:rsidR="00312C9A" w:rsidRPr="00A02184">
        <w:rPr>
          <w:rFonts w:ascii="Arial" w:hAnsi="Arial" w:cs="Arial"/>
          <w:lang w:val="en-GB"/>
        </w:rPr>
        <w:t xml:space="preserve">higher education institution </w:t>
      </w:r>
      <w:r w:rsidR="002C088A" w:rsidRPr="00A02184">
        <w:rPr>
          <w:rFonts w:ascii="Arial" w:hAnsi="Arial" w:cs="Arial"/>
          <w:lang w:val="en-GB"/>
        </w:rPr>
        <w:t xml:space="preserve">or other </w:t>
      </w:r>
      <w:r w:rsidR="00CC1255" w:rsidRPr="00A02184">
        <w:rPr>
          <w:rFonts w:ascii="Arial" w:hAnsi="Arial" w:cs="Arial"/>
          <w:lang w:val="en-GB"/>
        </w:rPr>
        <w:t xml:space="preserve">partner organisations as </w:t>
      </w:r>
      <w:r w:rsidRPr="00A02184">
        <w:rPr>
          <w:rFonts w:ascii="Arial" w:hAnsi="Arial" w:cs="Arial"/>
          <w:lang w:val="en-GB"/>
        </w:rPr>
        <w:t xml:space="preserve">members of the consortium? </w:t>
      </w:r>
    </w:p>
    <w:p w14:paraId="1B72E5EF" w14:textId="77777777" w:rsidR="00FB1A31" w:rsidRPr="00A02184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en-GB"/>
        </w:rPr>
      </w:pPr>
    </w:p>
    <w:p w14:paraId="2A62D69D" w14:textId="4A78EEB9" w:rsidR="00636615" w:rsidRPr="00A02184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mobility activity types will be carried out?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955CDB" w14:paraId="510567BE" w14:textId="77777777" w:rsidTr="00636615">
        <w:tc>
          <w:tcPr>
            <w:tcW w:w="8579" w:type="dxa"/>
          </w:tcPr>
          <w:p w14:paraId="44ADE688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5E71DBAD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61F1AF1" w14:textId="77777777" w:rsidR="00A12CD6" w:rsidRPr="00A02184" w:rsidRDefault="00A12CD6" w:rsidP="00A12CD6">
      <w:pPr>
        <w:pStyle w:val="Paragraphedeliste"/>
        <w:ind w:left="360"/>
        <w:rPr>
          <w:rFonts w:ascii="Arial" w:hAnsi="Arial" w:cs="Arial"/>
          <w:lang w:val="en-GB"/>
        </w:rPr>
      </w:pPr>
    </w:p>
    <w:p w14:paraId="1C026AC5" w14:textId="4201DF10" w:rsidR="00FB1A31" w:rsidRPr="00A02184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Why and how did you choose your consortium partners? </w:t>
      </w:r>
    </w:p>
    <w:p w14:paraId="5CD73CAF" w14:textId="77777777" w:rsidR="00FB1A31" w:rsidRPr="00A02184" w:rsidRDefault="00FB1A31" w:rsidP="00FB1A31">
      <w:pPr>
        <w:pStyle w:val="Paragraphedeliste"/>
        <w:spacing w:before="100" w:after="100"/>
        <w:ind w:left="567"/>
        <w:rPr>
          <w:rFonts w:ascii="Arial" w:hAnsi="Arial" w:cs="Arial"/>
          <w:lang w:val="en-GB"/>
        </w:rPr>
      </w:pPr>
    </w:p>
    <w:p w14:paraId="11E173B7" w14:textId="25FD84CA" w:rsidR="0007044D" w:rsidRPr="00A02184" w:rsidRDefault="00636615" w:rsidP="00FB1A31">
      <w:pPr>
        <w:pStyle w:val="Paragraphedeliste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If appl</w:t>
      </w:r>
      <w:r w:rsidR="000B7BB3" w:rsidRPr="00A02184">
        <w:rPr>
          <w:rFonts w:ascii="Arial" w:hAnsi="Arial" w:cs="Arial"/>
          <w:lang w:val="en-GB"/>
        </w:rPr>
        <w:t>icable, what experience and compe</w:t>
      </w:r>
      <w:r w:rsidRPr="00A02184">
        <w:rPr>
          <w:rFonts w:ascii="Arial" w:hAnsi="Arial" w:cs="Arial"/>
          <w:lang w:val="en-GB"/>
        </w:rPr>
        <w:t>tences will enterprises and/or other organisations bring to the consortium?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955CDB" w14:paraId="601E8565" w14:textId="77777777" w:rsidTr="00636615">
        <w:tc>
          <w:tcPr>
            <w:tcW w:w="8579" w:type="dxa"/>
          </w:tcPr>
          <w:p w14:paraId="1120E8E8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3693D350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DF04BA9" w14:textId="15CC350B" w:rsidR="00636615" w:rsidRPr="00A02184" w:rsidRDefault="00312C9A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</w:t>
      </w:r>
      <w:r w:rsidR="00636615" w:rsidRPr="00A02184">
        <w:rPr>
          <w:rFonts w:ascii="Arial" w:hAnsi="Arial" w:cs="Arial"/>
          <w:lang w:val="en-GB"/>
        </w:rPr>
        <w:t>anagement</w:t>
      </w:r>
    </w:p>
    <w:p w14:paraId="36B80243" w14:textId="77777777" w:rsidR="00FF7758" w:rsidRPr="00A02184" w:rsidRDefault="00636615" w:rsidP="00FB1A31">
      <w:pPr>
        <w:pStyle w:val="Paragraphedeliste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describe your consortium management with reference to, for instance, </w:t>
      </w:r>
    </w:p>
    <w:p w14:paraId="47418011" w14:textId="77777777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pooling and sharing of tasks/resources within the consortium, </w:t>
      </w:r>
    </w:p>
    <w:p w14:paraId="05300AB8" w14:textId="7331F5FE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setting up of inter-institutional agreements with international partners, </w:t>
      </w:r>
    </w:p>
    <w:p w14:paraId="29F7AAF0" w14:textId="77777777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finding host organisations/enterprises and </w:t>
      </w:r>
    </w:p>
    <w:p w14:paraId="6C567D63" w14:textId="51D7C707" w:rsidR="0007044D" w:rsidRPr="00A02184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preparing </w:t>
      </w:r>
      <w:r w:rsidR="00A02184" w:rsidRPr="00A02184">
        <w:rPr>
          <w:rFonts w:ascii="Arial" w:hAnsi="Arial" w:cs="Arial"/>
          <w:lang w:val="en-GB"/>
        </w:rPr>
        <w:t>“L</w:t>
      </w:r>
      <w:r w:rsidRPr="00A02184">
        <w:rPr>
          <w:rFonts w:ascii="Arial" w:hAnsi="Arial" w:cs="Arial"/>
          <w:lang w:val="en-GB"/>
        </w:rPr>
        <w:t xml:space="preserve">earning </w:t>
      </w:r>
      <w:r w:rsidR="00A02184" w:rsidRPr="00A02184">
        <w:rPr>
          <w:rFonts w:ascii="Arial" w:hAnsi="Arial" w:cs="Arial"/>
          <w:lang w:val="en-GB"/>
        </w:rPr>
        <w:t>A</w:t>
      </w:r>
      <w:r w:rsidRPr="00A02184">
        <w:rPr>
          <w:rFonts w:ascii="Arial" w:hAnsi="Arial" w:cs="Arial"/>
          <w:lang w:val="en-GB"/>
        </w:rPr>
        <w:t>greements</w:t>
      </w:r>
      <w:r w:rsidR="00A02184" w:rsidRPr="00A02184">
        <w:rPr>
          <w:rFonts w:ascii="Arial" w:hAnsi="Arial" w:cs="Arial"/>
          <w:lang w:val="en-GB"/>
        </w:rPr>
        <w:t xml:space="preserve">” </w:t>
      </w:r>
      <w:r w:rsidRPr="00A02184">
        <w:rPr>
          <w:rFonts w:ascii="Arial" w:hAnsi="Arial" w:cs="Arial"/>
          <w:lang w:val="en-GB"/>
        </w:rPr>
        <w:t xml:space="preserve">or </w:t>
      </w:r>
      <w:r w:rsidR="00A02184" w:rsidRPr="00A02184">
        <w:rPr>
          <w:rFonts w:ascii="Arial" w:hAnsi="Arial" w:cs="Arial"/>
          <w:lang w:val="en-GB"/>
        </w:rPr>
        <w:t>“M</w:t>
      </w:r>
      <w:r w:rsidRPr="00A02184">
        <w:rPr>
          <w:rFonts w:ascii="Arial" w:hAnsi="Arial" w:cs="Arial"/>
          <w:lang w:val="en-GB"/>
        </w:rPr>
        <w:t xml:space="preserve">obility </w:t>
      </w:r>
      <w:r w:rsidR="00A02184" w:rsidRPr="00A02184">
        <w:rPr>
          <w:rFonts w:ascii="Arial" w:hAnsi="Arial" w:cs="Arial"/>
          <w:lang w:val="en-GB"/>
        </w:rPr>
        <w:t>A</w:t>
      </w:r>
      <w:r w:rsidRPr="00A02184">
        <w:rPr>
          <w:rFonts w:ascii="Arial" w:hAnsi="Arial" w:cs="Arial"/>
          <w:lang w:val="en-GB"/>
        </w:rPr>
        <w:t>greements</w:t>
      </w:r>
      <w:r w:rsidR="00A02184" w:rsidRPr="00A02184">
        <w:rPr>
          <w:rFonts w:ascii="Arial" w:hAnsi="Arial" w:cs="Arial"/>
          <w:lang w:val="en-GB"/>
        </w:rPr>
        <w:t>”</w:t>
      </w:r>
      <w:r w:rsidRPr="00A02184">
        <w:rPr>
          <w:rFonts w:ascii="Arial" w:hAnsi="Arial" w:cs="Arial"/>
          <w:lang w:val="en-GB"/>
        </w:rPr>
        <w:t xml:space="preserve"> with participants if it offers an added value compared to organising it individually by the </w:t>
      </w:r>
      <w:r w:rsidR="00525BB0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>HEI members.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955CDB" w14:paraId="6639F31E" w14:textId="77777777" w:rsidTr="00636615">
        <w:tc>
          <w:tcPr>
            <w:tcW w:w="8579" w:type="dxa"/>
          </w:tcPr>
          <w:p w14:paraId="4D152A30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40004A94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830C08E" w14:textId="1243FAA2" w:rsidR="00636615" w:rsidRPr="00A02184" w:rsidRDefault="00536594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Mobility: p</w:t>
      </w:r>
      <w:r w:rsidR="00636615" w:rsidRPr="00A02184">
        <w:rPr>
          <w:rFonts w:ascii="Arial" w:hAnsi="Arial" w:cs="Arial"/>
          <w:lang w:val="en-GB"/>
        </w:rPr>
        <w:t xml:space="preserve">reparation </w:t>
      </w:r>
      <w:r w:rsidR="003F1F3C" w:rsidRPr="00A02184">
        <w:rPr>
          <w:rFonts w:ascii="Arial" w:hAnsi="Arial" w:cs="Arial"/>
          <w:lang w:val="en-GB"/>
        </w:rPr>
        <w:t>for</w:t>
      </w:r>
      <w:r w:rsidR="00636615" w:rsidRPr="00A02184">
        <w:rPr>
          <w:rFonts w:ascii="Arial" w:hAnsi="Arial" w:cs="Arial"/>
          <w:lang w:val="en-GB"/>
        </w:rPr>
        <w:t xml:space="preserve"> </w:t>
      </w:r>
      <w:r w:rsidR="002C088A" w:rsidRPr="00A02184">
        <w:rPr>
          <w:rFonts w:ascii="Arial" w:hAnsi="Arial" w:cs="Arial"/>
          <w:lang w:val="en-GB"/>
        </w:rPr>
        <w:t xml:space="preserve">individual </w:t>
      </w:r>
      <w:r w:rsidR="00636615" w:rsidRPr="00A02184">
        <w:rPr>
          <w:rFonts w:ascii="Arial" w:hAnsi="Arial" w:cs="Arial"/>
          <w:lang w:val="en-GB"/>
        </w:rPr>
        <w:t xml:space="preserve">participants </w:t>
      </w:r>
    </w:p>
    <w:p w14:paraId="3CC7B438" w14:textId="39D44849" w:rsidR="00A12CD6" w:rsidRPr="00A02184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kind of preparation will be offered by the consortium to </w:t>
      </w:r>
      <w:r w:rsidR="002C088A" w:rsidRPr="00A02184">
        <w:rPr>
          <w:rFonts w:ascii="Arial" w:hAnsi="Arial" w:cs="Arial"/>
          <w:lang w:val="en-GB"/>
        </w:rPr>
        <w:t xml:space="preserve">mobile </w:t>
      </w:r>
      <w:r w:rsidRPr="00A02184">
        <w:rPr>
          <w:rFonts w:ascii="Arial" w:hAnsi="Arial" w:cs="Arial"/>
          <w:lang w:val="en-GB"/>
        </w:rPr>
        <w:t xml:space="preserve">participants in addition to or instead of the arrangements by the individual </w:t>
      </w:r>
      <w:r w:rsidR="00525BB0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 xml:space="preserve">HEIs members (e.g. task-related, intercultural, linguistic, risk-prevention, special needs, etc.)? </w:t>
      </w:r>
    </w:p>
    <w:p w14:paraId="0D9E7787" w14:textId="77777777" w:rsidR="00A12CD6" w:rsidRPr="00A02184" w:rsidRDefault="00A12CD6" w:rsidP="00FB1A31">
      <w:pPr>
        <w:pStyle w:val="Paragraphedeliste"/>
        <w:spacing w:before="100" w:after="100"/>
        <w:ind w:left="360"/>
        <w:rPr>
          <w:rFonts w:ascii="Arial" w:hAnsi="Arial" w:cs="Arial"/>
          <w:lang w:val="en-GB"/>
        </w:rPr>
      </w:pPr>
    </w:p>
    <w:p w14:paraId="056CAD62" w14:textId="1C34937E" w:rsidR="0007044D" w:rsidRPr="00A02184" w:rsidRDefault="00636615" w:rsidP="00FB1A31">
      <w:pPr>
        <w:pStyle w:val="Paragraphedeliste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Who will provide such preparatory activities?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955CDB" w14:paraId="261B1C00" w14:textId="77777777" w:rsidTr="00636615">
        <w:tc>
          <w:tcPr>
            <w:tcW w:w="8579" w:type="dxa"/>
          </w:tcPr>
          <w:p w14:paraId="35443B1B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159C3E9F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0DF55A" w14:textId="77777777" w:rsidR="00636615" w:rsidRPr="00A02184" w:rsidRDefault="00636615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Main activities</w:t>
      </w:r>
    </w:p>
    <w:p w14:paraId="438D4972" w14:textId="77777777" w:rsidR="00A12CD6" w:rsidRPr="00A02184" w:rsidRDefault="00A12CD6" w:rsidP="00515E0C">
      <w:pPr>
        <w:pStyle w:val="Paragraphedeliste"/>
        <w:numPr>
          <w:ilvl w:val="0"/>
          <w:numId w:val="12"/>
        </w:numPr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Please provide information about the following aspects:</w:t>
      </w:r>
    </w:p>
    <w:p w14:paraId="2C69F97F" w14:textId="5642C19A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roles and responsibilities of each partner (including the </w:t>
      </w:r>
      <w:r w:rsidR="00A21D84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 xml:space="preserve">applicant / </w:t>
      </w:r>
      <w:r w:rsidR="00A21D84" w:rsidRPr="00A02184">
        <w:rPr>
          <w:rFonts w:ascii="Arial" w:hAnsi="Arial" w:cs="Arial"/>
          <w:lang w:val="en-GB"/>
        </w:rPr>
        <w:t>leader</w:t>
      </w:r>
      <w:r w:rsidRPr="00A02184">
        <w:rPr>
          <w:rFonts w:ascii="Arial" w:hAnsi="Arial" w:cs="Arial"/>
          <w:lang w:val="en-GB"/>
        </w:rPr>
        <w:t xml:space="preserve">) in the activities of the consortium? </w:t>
      </w:r>
    </w:p>
    <w:p w14:paraId="14D1BF83" w14:textId="30658439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Will the consortium or will the individual member</w:t>
      </w:r>
      <w:r w:rsidR="00CC1255" w:rsidRPr="00A02184">
        <w:rPr>
          <w:rFonts w:ascii="Arial" w:hAnsi="Arial" w:cs="Arial"/>
          <w:lang w:val="en-GB"/>
        </w:rPr>
        <w:t>s</w:t>
      </w:r>
      <w:r w:rsidRPr="00A02184">
        <w:rPr>
          <w:rFonts w:ascii="Arial" w:hAnsi="Arial" w:cs="Arial"/>
          <w:lang w:val="en-GB"/>
        </w:rPr>
        <w:t xml:space="preserve"> provide information and support to </w:t>
      </w:r>
      <w:r w:rsidR="00CC1255" w:rsidRPr="00A02184">
        <w:rPr>
          <w:rFonts w:ascii="Arial" w:hAnsi="Arial" w:cs="Arial"/>
          <w:lang w:val="en-GB"/>
        </w:rPr>
        <w:t xml:space="preserve">individual </w:t>
      </w:r>
      <w:r w:rsidRPr="00A02184">
        <w:rPr>
          <w:rFonts w:ascii="Arial" w:hAnsi="Arial" w:cs="Arial"/>
          <w:lang w:val="en-GB"/>
        </w:rPr>
        <w:t xml:space="preserve">participants before, during and after the mobility including on recognition issues? </w:t>
      </w:r>
    </w:p>
    <w:p w14:paraId="7732296E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 xml:space="preserve">Who is in charge of selecting participants and taking measures concerning the participation of disadvantaged groups? </w:t>
      </w:r>
    </w:p>
    <w:p w14:paraId="1E9C59A7" w14:textId="0D307BA0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If the consortium is dealing with these issues, please describe</w:t>
      </w:r>
      <w:r w:rsidR="006E72BA" w:rsidRPr="00A02184">
        <w:rPr>
          <w:rFonts w:ascii="Arial" w:hAnsi="Arial" w:cs="Arial"/>
          <w:lang w:val="en-GB"/>
        </w:rPr>
        <w:t>:</w:t>
      </w:r>
      <w:r w:rsidRPr="00A02184">
        <w:rPr>
          <w:rFonts w:ascii="Arial" w:hAnsi="Arial" w:cs="Arial"/>
          <w:lang w:val="en-GB"/>
        </w:rPr>
        <w:t xml:space="preserve"> </w:t>
      </w:r>
    </w:p>
    <w:p w14:paraId="3B05A9FB" w14:textId="77777777" w:rsidR="00A12CD6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How do you intend to cooperate and communicate with your consortium partners and other relevant stakeholders? </w:t>
      </w:r>
    </w:p>
    <w:p w14:paraId="17A533F2" w14:textId="77777777" w:rsidR="00A12CD6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How will monitoring arrangements be put in place for participants during their mobility periods? </w:t>
      </w:r>
    </w:p>
    <w:p w14:paraId="060CDDE4" w14:textId="1D5D8A44" w:rsidR="0007044D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Who will monitor their mobility programme and progress?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955CDB" w14:paraId="197A620A" w14:textId="77777777" w:rsidTr="00636615">
        <w:tc>
          <w:tcPr>
            <w:tcW w:w="8579" w:type="dxa"/>
          </w:tcPr>
          <w:p w14:paraId="36A923EF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11D452D5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70FD701" w14:textId="088366CE" w:rsidR="00636615" w:rsidRPr="00A02184" w:rsidRDefault="00A12CD6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Summary </w:t>
      </w:r>
    </w:p>
    <w:p w14:paraId="340B9081" w14:textId="77777777" w:rsidR="00A12CD6" w:rsidRPr="00A02184" w:rsidRDefault="00636615" w:rsidP="00515E0C">
      <w:pPr>
        <w:pStyle w:val="Paragraphedeliste"/>
        <w:numPr>
          <w:ilvl w:val="0"/>
          <w:numId w:val="13"/>
        </w:numPr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provide a short summary of your mobility consortium. Please be concise and clear, and mention at least: </w:t>
      </w:r>
    </w:p>
    <w:p w14:paraId="19877672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the objectives of your consortium, </w:t>
      </w:r>
    </w:p>
    <w:p w14:paraId="79F355EF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the basic elements of the main activities, </w:t>
      </w:r>
    </w:p>
    <w:p w14:paraId="7BDCDD6C" w14:textId="4EC517F0" w:rsidR="0007044D" w:rsidRPr="00A02184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a short description of th</w:t>
      </w:r>
      <w:r w:rsidR="00A12CD6" w:rsidRPr="00A02184">
        <w:rPr>
          <w:rFonts w:ascii="Arial" w:hAnsi="Arial" w:cs="Arial"/>
          <w:lang w:val="en-GB"/>
        </w:rPr>
        <w:t>e results and impact envisaged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1C3816" w14:paraId="5B5FE793" w14:textId="77777777" w:rsidTr="00636615">
        <w:tc>
          <w:tcPr>
            <w:tcW w:w="8579" w:type="dxa"/>
          </w:tcPr>
          <w:p w14:paraId="632777E9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7C301343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43E486" w14:textId="5613F0E5" w:rsidR="000B7BB3" w:rsidRPr="00A02184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en-GB"/>
        </w:rPr>
      </w:pPr>
      <w:r w:rsidRPr="00A02184">
        <w:rPr>
          <w:rFonts w:ascii="Arial" w:hAnsi="Arial" w:cs="Arial"/>
          <w:lang w:val="en-GB"/>
        </w:rPr>
        <w:br w:type="page"/>
      </w:r>
    </w:p>
    <w:p w14:paraId="2D067A0B" w14:textId="18035243" w:rsidR="0089542D" w:rsidRPr="00A02184" w:rsidRDefault="00636615" w:rsidP="0089542D">
      <w:pPr>
        <w:pStyle w:val="berschrift1nummeriert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 xml:space="preserve">Summary of </w:t>
      </w:r>
      <w:r w:rsidR="00CC1255" w:rsidRPr="00A02184">
        <w:rPr>
          <w:rFonts w:ascii="Arial" w:hAnsi="Arial" w:cs="Arial"/>
          <w:lang w:val="en-GB"/>
        </w:rPr>
        <w:t xml:space="preserve">members as </w:t>
      </w:r>
      <w:r w:rsidR="00A16A07" w:rsidRPr="00A02184">
        <w:rPr>
          <w:rFonts w:ascii="Arial" w:hAnsi="Arial" w:cs="Arial"/>
          <w:lang w:val="en-GB"/>
        </w:rPr>
        <w:t>partner</w:t>
      </w:r>
      <w:r w:rsidR="00CC1255" w:rsidRPr="00A02184">
        <w:rPr>
          <w:rFonts w:ascii="Arial" w:hAnsi="Arial" w:cs="Arial"/>
          <w:lang w:val="en-GB"/>
        </w:rPr>
        <w:t>s</w:t>
      </w:r>
      <w:r w:rsidRPr="00A02184">
        <w:rPr>
          <w:rFonts w:ascii="Arial" w:hAnsi="Arial" w:cs="Arial"/>
          <w:lang w:val="en-GB"/>
        </w:rPr>
        <w:t xml:space="preserve"> in the mobility consortium</w:t>
      </w:r>
    </w:p>
    <w:p w14:paraId="3B5BE221" w14:textId="77777777" w:rsidR="0089542D" w:rsidRPr="00A02184" w:rsidRDefault="0089542D" w:rsidP="0089542D">
      <w:pPr>
        <w:rPr>
          <w:lang w:val="en-GB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A02184" w14:paraId="6D0663EE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748D979" w14:textId="02034AB9" w:rsidR="0089542D" w:rsidRPr="00A02184" w:rsidRDefault="0089542D" w:rsidP="00EA2226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of the </w:t>
            </w:r>
            <w:r w:rsidR="006E72BA" w:rsidRPr="00A02184">
              <w:rPr>
                <w:rFonts w:ascii="Arial" w:hAnsi="Arial" w:cs="Arial"/>
                <w:lang w:val="en-GB"/>
              </w:rPr>
              <w:t>institution/</w:t>
            </w:r>
            <w:r w:rsidRPr="00A0218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4043" w:type="dxa"/>
          </w:tcPr>
          <w:p w14:paraId="40CBFF1A" w14:textId="46040839" w:rsidR="0089542D" w:rsidRPr="00A02184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Type of </w:t>
            </w:r>
            <w:r w:rsidR="006E72BA" w:rsidRPr="00A02184">
              <w:rPr>
                <w:rFonts w:ascii="Arial" w:hAnsi="Arial" w:cs="Arial"/>
                <w:lang w:val="en-GB"/>
              </w:rPr>
              <w:t>institution/</w:t>
            </w:r>
            <w:r w:rsidRPr="00A02184">
              <w:rPr>
                <w:rFonts w:ascii="Arial" w:hAnsi="Arial" w:cs="Arial"/>
                <w:lang w:val="en-GB"/>
              </w:rPr>
              <w:t>organisation</w:t>
            </w:r>
          </w:p>
        </w:tc>
      </w:tr>
      <w:tr w:rsidR="0089542D" w:rsidRPr="00A02184" w14:paraId="2AD0137D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9349959" w14:textId="25DBAEA0" w:rsidR="0089542D" w:rsidRPr="00A02184" w:rsidRDefault="00955CDB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61EBB6C8" w14:textId="77777777" w:rsidR="0089542D" w:rsidRPr="00A02184" w:rsidRDefault="00955CDB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510374C6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886D6B" w14:textId="29BC952D" w:rsidR="0089542D" w:rsidRPr="00A02184" w:rsidRDefault="00955CDB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0BDA4E88" w14:textId="77777777" w:rsidR="0089542D" w:rsidRPr="00A02184" w:rsidRDefault="00955CDB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7A5E3CC7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A3A0B5" w14:textId="5D874794" w:rsidR="0089542D" w:rsidRPr="00A02184" w:rsidRDefault="00955CDB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7C58EBE2" w14:textId="77777777" w:rsidR="0089542D" w:rsidRPr="00A02184" w:rsidRDefault="00955CDB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72200C9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4E8BEB" w14:textId="232E1B89" w:rsidR="0089542D" w:rsidRPr="00A02184" w:rsidRDefault="00955CDB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C5A5FF5" w14:textId="77777777" w:rsidR="0089542D" w:rsidRPr="00A02184" w:rsidRDefault="00955CDB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4290AAA" w14:textId="39AC8FB4" w:rsidR="00636615" w:rsidRPr="00A02184" w:rsidRDefault="0089542D" w:rsidP="00DE592A">
      <w:pPr>
        <w:pStyle w:val="berschrift1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S</w:t>
      </w:r>
      <w:r w:rsidR="00636615" w:rsidRPr="00A02184">
        <w:rPr>
          <w:rFonts w:ascii="Arial" w:hAnsi="Arial" w:cs="Arial"/>
          <w:lang w:val="en-GB"/>
        </w:rPr>
        <w:t>ignature</w:t>
      </w:r>
    </w:p>
    <w:p w14:paraId="30A73C42" w14:textId="25DDDD05" w:rsidR="0061636E" w:rsidRPr="00A02184" w:rsidRDefault="00636615" w:rsidP="00636615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I, the undersigned, </w:t>
      </w:r>
      <w:r w:rsidR="00FB1A31" w:rsidRPr="00A02184">
        <w:rPr>
          <w:rFonts w:ascii="Arial" w:hAnsi="Arial" w:cs="Arial"/>
          <w:lang w:val="en-GB"/>
        </w:rPr>
        <w:t xml:space="preserve">legal representative of the applicant </w:t>
      </w:r>
      <w:r w:rsidR="006E72BA" w:rsidRPr="00A02184">
        <w:rPr>
          <w:rFonts w:ascii="Arial" w:hAnsi="Arial" w:cs="Arial"/>
          <w:lang w:val="en-GB"/>
        </w:rPr>
        <w:t>institution</w:t>
      </w:r>
      <w:r w:rsidR="00FB1A31" w:rsidRPr="00A02184">
        <w:rPr>
          <w:rFonts w:ascii="Arial" w:hAnsi="Arial" w:cs="Arial"/>
          <w:lang w:val="en-GB"/>
        </w:rPr>
        <w:t xml:space="preserve">, </w:t>
      </w:r>
      <w:r w:rsidRPr="00A02184">
        <w:rPr>
          <w:rFonts w:ascii="Arial" w:hAnsi="Arial" w:cs="Arial"/>
          <w:lang w:val="en-GB"/>
        </w:rPr>
        <w:t>certify that the information contained in this application form is correct to the best of my knowledge.</w:t>
      </w:r>
    </w:p>
    <w:p w14:paraId="36B9C136" w14:textId="0F3611AE" w:rsidR="003719C0" w:rsidRPr="00A02184" w:rsidRDefault="003719C0" w:rsidP="00636615">
      <w:pPr>
        <w:rPr>
          <w:rFonts w:ascii="Arial" w:hAnsi="Arial" w:cs="Arial"/>
          <w:lang w:val="en-GB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A02184" w14:paraId="696B5C15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8111109" w14:textId="18AD16EB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Place, date</w:t>
            </w:r>
          </w:p>
        </w:tc>
        <w:tc>
          <w:tcPr>
            <w:tcW w:w="4893" w:type="dxa"/>
          </w:tcPr>
          <w:p w14:paraId="51C7649A" w14:textId="77777777" w:rsidR="003719C0" w:rsidRPr="00A02184" w:rsidRDefault="00955CDB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5AF783B2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6B8804C" w14:textId="7289D0B4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of the applicant </w:t>
            </w:r>
            <w:r w:rsidR="006E72BA" w:rsidRPr="00A02184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4893" w:type="dxa"/>
          </w:tcPr>
          <w:p w14:paraId="7F1EC84F" w14:textId="77777777" w:rsidR="003719C0" w:rsidRPr="00A02184" w:rsidRDefault="00955CDB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25E6A4FB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DD9D314" w14:textId="77777777" w:rsidR="001D7849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Name of legal representative</w:t>
            </w:r>
            <w:r w:rsidR="001D7849" w:rsidRPr="00A02184">
              <w:rPr>
                <w:rFonts w:ascii="Arial" w:hAnsi="Arial" w:cs="Arial"/>
                <w:lang w:val="en-GB"/>
              </w:rPr>
              <w:t xml:space="preserve"> </w:t>
            </w:r>
          </w:p>
          <w:p w14:paraId="64842D63" w14:textId="7DCFF43D" w:rsidR="003719C0" w:rsidRPr="00A02184" w:rsidRDefault="001D7849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(authorised signatory)</w:t>
            </w:r>
          </w:p>
        </w:tc>
        <w:tc>
          <w:tcPr>
            <w:tcW w:w="4893" w:type="dxa"/>
          </w:tcPr>
          <w:p w14:paraId="3DCE141E" w14:textId="77777777" w:rsidR="003719C0" w:rsidRPr="00A02184" w:rsidRDefault="00955CDB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34B36999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C54021C" w14:textId="136A12AA" w:rsidR="003719C0" w:rsidRPr="00A02184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Signature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5DE1A63D" w14:textId="77777777" w:rsidR="003719C0" w:rsidRPr="00A02184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3719C0" w:rsidRPr="00A02184" w14:paraId="2BCD77B2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1E6DA96" w14:textId="580EEE8B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Stamp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705C9BAF" w14:textId="77777777" w:rsidR="003719C0" w:rsidRPr="00A02184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28510A9E" w14:textId="77777777" w:rsidR="003719C0" w:rsidRPr="00A02184" w:rsidRDefault="003719C0" w:rsidP="00636615">
      <w:pPr>
        <w:rPr>
          <w:rFonts w:ascii="Arial" w:hAnsi="Arial" w:cs="Arial"/>
          <w:lang w:val="en-GB"/>
        </w:rPr>
      </w:pPr>
    </w:p>
    <w:p w14:paraId="761CF4ED" w14:textId="77777777" w:rsidR="00636615" w:rsidRPr="00A02184" w:rsidRDefault="00636615" w:rsidP="00636615">
      <w:pPr>
        <w:rPr>
          <w:rFonts w:ascii="Arial" w:hAnsi="Arial" w:cs="Arial"/>
          <w:lang w:val="en-GB"/>
        </w:rPr>
      </w:pPr>
    </w:p>
    <w:sectPr w:rsidR="00636615" w:rsidRPr="00A02184" w:rsidSect="00215A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4B2F" w14:textId="77777777" w:rsidR="0099568A" w:rsidRDefault="0099568A" w:rsidP="00F91D37">
      <w:pPr>
        <w:spacing w:line="240" w:lineRule="auto"/>
      </w:pPr>
      <w:r>
        <w:separator/>
      </w:r>
    </w:p>
  </w:endnote>
  <w:endnote w:type="continuationSeparator" w:id="0">
    <w:p w14:paraId="620E9481" w14:textId="77777777" w:rsidR="0099568A" w:rsidRDefault="0099568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91B4" w14:textId="77777777" w:rsidR="001C3816" w:rsidRPr="00E25D5A" w:rsidRDefault="001C3816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</w:p>
  <w:p w14:paraId="32188B8C" w14:textId="77777777" w:rsidR="001C3816" w:rsidRDefault="001C3816" w:rsidP="00C40C67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72AE3593" wp14:editId="204A3FB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47237" w14:textId="77777777" w:rsidR="001C3816" w:rsidRPr="005C6148" w:rsidRDefault="001C3816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E445A1">
                            <w:rPr>
                              <w:rStyle w:val="Numrodepage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E3593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" filled="f" stroked="f" strokeweight=".5pt">
              <v:textbox inset="0,0,0,13mm">
                <w:txbxContent>
                  <w:p w14:paraId="54547237" w14:textId="77777777" w:rsidR="001C3816" w:rsidRPr="005C6148" w:rsidRDefault="001C3816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E445A1">
                      <w:rPr>
                        <w:rStyle w:val="Numrodepage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6A26C490" w14:textId="77777777" w:rsidR="005149D6" w:rsidRPr="002D1351" w:rsidRDefault="005149D6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1543" w14:textId="77777777" w:rsidR="001C3816" w:rsidRPr="00E25D5A" w:rsidRDefault="001C3816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</w:p>
  <w:p w14:paraId="75FD6089" w14:textId="77777777" w:rsidR="001C3816" w:rsidRDefault="001C3816" w:rsidP="00C40C67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146D66A0" wp14:editId="4406CF8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777A1" w14:textId="77777777" w:rsidR="001C3816" w:rsidRPr="005C6148" w:rsidRDefault="001C3816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E445A1">
                            <w:rPr>
                              <w:rStyle w:val="Numrodepage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D66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h4hFGegIAAF4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08F777A1" w14:textId="77777777" w:rsidR="001C3816" w:rsidRPr="005C6148" w:rsidRDefault="001C3816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E445A1">
                      <w:rPr>
                        <w:rStyle w:val="Numrodepage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403C1BE9" w14:textId="77777777" w:rsidR="002D1351" w:rsidRPr="002D1351" w:rsidRDefault="002D1351" w:rsidP="00C40C67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AA3C" w14:textId="77777777" w:rsidR="0099568A" w:rsidRPr="0025086B" w:rsidRDefault="0099568A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65F16D7A" w14:textId="77777777" w:rsidR="0099568A" w:rsidRDefault="0099568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4747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4FB49F8" wp14:editId="475197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6B07E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6C1A" w14:textId="77777777" w:rsidR="00582A4B" w:rsidRDefault="00582A4B" w:rsidP="0093297E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1DDB7D0" wp14:editId="31E14FC6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6EF73" w14:textId="77777777" w:rsidR="005149D6" w:rsidRDefault="0093297E" w:rsidP="00582A4B">
    <w:pPr>
      <w:pStyle w:val="En-tt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BBE3507" wp14:editId="3B050CB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4581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46529C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50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4274581D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46529C7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7C67"/>
    <w:rsid w:val="000266B7"/>
    <w:rsid w:val="000409C8"/>
    <w:rsid w:val="00041700"/>
    <w:rsid w:val="00051874"/>
    <w:rsid w:val="00063BC2"/>
    <w:rsid w:val="000701F1"/>
    <w:rsid w:val="0007044D"/>
    <w:rsid w:val="00071780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63C0"/>
    <w:rsid w:val="001375AB"/>
    <w:rsid w:val="00140713"/>
    <w:rsid w:val="00144122"/>
    <w:rsid w:val="00154677"/>
    <w:rsid w:val="00156ACE"/>
    <w:rsid w:val="00167916"/>
    <w:rsid w:val="001966B3"/>
    <w:rsid w:val="001C3816"/>
    <w:rsid w:val="001D7849"/>
    <w:rsid w:val="001F4A7E"/>
    <w:rsid w:val="001F4B8C"/>
    <w:rsid w:val="00202320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86153"/>
    <w:rsid w:val="00290E37"/>
    <w:rsid w:val="002C088A"/>
    <w:rsid w:val="002C3F5D"/>
    <w:rsid w:val="002D1351"/>
    <w:rsid w:val="002D38AE"/>
    <w:rsid w:val="002F06AA"/>
    <w:rsid w:val="002F68A2"/>
    <w:rsid w:val="0030245A"/>
    <w:rsid w:val="00312C9A"/>
    <w:rsid w:val="0032330D"/>
    <w:rsid w:val="00325695"/>
    <w:rsid w:val="00333A1B"/>
    <w:rsid w:val="00334FCC"/>
    <w:rsid w:val="0033711B"/>
    <w:rsid w:val="00345341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D0FAA"/>
    <w:rsid w:val="003E4A9E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500294"/>
    <w:rsid w:val="005021BE"/>
    <w:rsid w:val="00506434"/>
    <w:rsid w:val="00513228"/>
    <w:rsid w:val="005149D6"/>
    <w:rsid w:val="00515E0C"/>
    <w:rsid w:val="005172EF"/>
    <w:rsid w:val="00523319"/>
    <w:rsid w:val="00525BB0"/>
    <w:rsid w:val="00526C93"/>
    <w:rsid w:val="00535EA2"/>
    <w:rsid w:val="00536594"/>
    <w:rsid w:val="00537410"/>
    <w:rsid w:val="00537F50"/>
    <w:rsid w:val="00550787"/>
    <w:rsid w:val="005627DD"/>
    <w:rsid w:val="00581989"/>
    <w:rsid w:val="00582A4B"/>
    <w:rsid w:val="00591832"/>
    <w:rsid w:val="005927E5"/>
    <w:rsid w:val="00592841"/>
    <w:rsid w:val="0059433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53823"/>
    <w:rsid w:val="006606D5"/>
    <w:rsid w:val="00664A73"/>
    <w:rsid w:val="00671A77"/>
    <w:rsid w:val="006721F5"/>
    <w:rsid w:val="00686D14"/>
    <w:rsid w:val="00687ED7"/>
    <w:rsid w:val="006B2B43"/>
    <w:rsid w:val="006B79DA"/>
    <w:rsid w:val="006C5CD6"/>
    <w:rsid w:val="006C6717"/>
    <w:rsid w:val="006D239E"/>
    <w:rsid w:val="006E0F4E"/>
    <w:rsid w:val="006E72BA"/>
    <w:rsid w:val="006F0345"/>
    <w:rsid w:val="006F0469"/>
    <w:rsid w:val="006F18A0"/>
    <w:rsid w:val="0070038C"/>
    <w:rsid w:val="007040B6"/>
    <w:rsid w:val="00705076"/>
    <w:rsid w:val="00710E38"/>
    <w:rsid w:val="00711147"/>
    <w:rsid w:val="00716151"/>
    <w:rsid w:val="00722FC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2634"/>
    <w:rsid w:val="00805A18"/>
    <w:rsid w:val="00841B44"/>
    <w:rsid w:val="008520A2"/>
    <w:rsid w:val="00857D8A"/>
    <w:rsid w:val="00860AB1"/>
    <w:rsid w:val="0086228D"/>
    <w:rsid w:val="0086247A"/>
    <w:rsid w:val="00870017"/>
    <w:rsid w:val="00876DB3"/>
    <w:rsid w:val="00883CC4"/>
    <w:rsid w:val="00885749"/>
    <w:rsid w:val="0089542D"/>
    <w:rsid w:val="008957DE"/>
    <w:rsid w:val="008A4052"/>
    <w:rsid w:val="008C2BEF"/>
    <w:rsid w:val="008C3E21"/>
    <w:rsid w:val="008D269A"/>
    <w:rsid w:val="008F408E"/>
    <w:rsid w:val="00907BC0"/>
    <w:rsid w:val="009144D5"/>
    <w:rsid w:val="00914A17"/>
    <w:rsid w:val="00920B7F"/>
    <w:rsid w:val="0093297E"/>
    <w:rsid w:val="0093619F"/>
    <w:rsid w:val="009427E5"/>
    <w:rsid w:val="00942A06"/>
    <w:rsid w:val="009454B7"/>
    <w:rsid w:val="00955CDB"/>
    <w:rsid w:val="009572BE"/>
    <w:rsid w:val="009613D8"/>
    <w:rsid w:val="0096434C"/>
    <w:rsid w:val="00967CDD"/>
    <w:rsid w:val="00974275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2184"/>
    <w:rsid w:val="00A06F53"/>
    <w:rsid w:val="00A12A4A"/>
    <w:rsid w:val="00A12CD6"/>
    <w:rsid w:val="00A16A07"/>
    <w:rsid w:val="00A17FA4"/>
    <w:rsid w:val="00A21D84"/>
    <w:rsid w:val="00A25106"/>
    <w:rsid w:val="00A57815"/>
    <w:rsid w:val="00A62F82"/>
    <w:rsid w:val="00A70CDC"/>
    <w:rsid w:val="00A7133D"/>
    <w:rsid w:val="00AA4967"/>
    <w:rsid w:val="00AB4A24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A6F29"/>
    <w:rsid w:val="00BC655F"/>
    <w:rsid w:val="00BD1F25"/>
    <w:rsid w:val="00BE1E62"/>
    <w:rsid w:val="00BF7052"/>
    <w:rsid w:val="00C05FAB"/>
    <w:rsid w:val="00C23C6B"/>
    <w:rsid w:val="00C26CCC"/>
    <w:rsid w:val="00C357BB"/>
    <w:rsid w:val="00C3581C"/>
    <w:rsid w:val="00C40C67"/>
    <w:rsid w:val="00C51D2F"/>
    <w:rsid w:val="00C82173"/>
    <w:rsid w:val="00CA348A"/>
    <w:rsid w:val="00CB2CE6"/>
    <w:rsid w:val="00CC1255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0E2C"/>
    <w:rsid w:val="00D91A2D"/>
    <w:rsid w:val="00D9415C"/>
    <w:rsid w:val="00DA469E"/>
    <w:rsid w:val="00DB7675"/>
    <w:rsid w:val="00DE592A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0BCD"/>
    <w:rsid w:val="00F73331"/>
    <w:rsid w:val="00F87174"/>
    <w:rsid w:val="00F91D37"/>
    <w:rsid w:val="00F9610D"/>
    <w:rsid w:val="00F97898"/>
    <w:rsid w:val="00F97BC1"/>
    <w:rsid w:val="00FA7427"/>
    <w:rsid w:val="00FA7600"/>
    <w:rsid w:val="00FB1A31"/>
    <w:rsid w:val="00FB4534"/>
    <w:rsid w:val="00FB657F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40C0042A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615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C3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7B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0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en/topics/studying/recognised-or-accredited-swiss-higher-education-institu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de/home/bildung/hbb/allgemeine-informationen-hf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pPr>
            <w:pStyle w:val="E268EA9AFDB2400289BE8FC561BCABD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pPr>
            <w:pStyle w:val="24F9B1E5F0CB478CAFDE542C9754A54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pPr>
            <w:pStyle w:val="EEA9AA88FC8E483582E68204103C7D0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pPr>
            <w:pStyle w:val="C60C0D929F53445B956EEE4413C5E60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pPr>
            <w:pStyle w:val="706CB39E2C1D4079B02CEF3A931B832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pPr>
            <w:pStyle w:val="A84D04CB03A446F18D3B0DF62DE6EA0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pPr>
            <w:pStyle w:val="7F093A58F2734E7FBB4B06005F848DC5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pPr>
            <w:pStyle w:val="35B3FCBB186645C4B7722D5A634398A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pPr>
            <w:pStyle w:val="79F1539BD69B42E18F2979E807B989E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pPr>
            <w:pStyle w:val="118D9C0EB85C44089764D6921DE85C7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pPr>
            <w:pStyle w:val="2CC6DD4F0BA04D40B22A25E1581136A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pPr>
            <w:pStyle w:val="7D20273FF9834F4596BC01CEDD19703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pPr>
            <w:pStyle w:val="4D49A0254ABF4576AC14E91DF205F7B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pPr>
            <w:pStyle w:val="D9E6766C4F9544D98CA818F3BE46A69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pPr>
            <w:pStyle w:val="90B82147E41C4ECA8A8864414ECA478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pPr>
            <w:pStyle w:val="2EC94E8C058F426E8B05F1716CBE36A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pPr>
            <w:pStyle w:val="582980B7BD18481BB3371950DA9A806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pPr>
            <w:pStyle w:val="9A41EEED068940E5A6EAED7A78DCAB1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pPr>
            <w:pStyle w:val="5CBCEDAC59F34629A4D4B691E1D899B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pPr>
            <w:pStyle w:val="F2001BF09D1242458542D7B17C2F392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pPr>
            <w:pStyle w:val="C6F1E529CFD540CAB4B8A4A572E0099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pPr>
            <w:pStyle w:val="B7C200E6831940879DD8EEE5FB405C0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pPr>
            <w:pStyle w:val="E97EF0A464904A72BF46B3A75BC994E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pPr>
            <w:pStyle w:val="B2764AAFFE8D4AAB8A6F377FD15625F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pPr>
            <w:pStyle w:val="F1697F2C63C643AF890CDA47F149616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pPr>
            <w:pStyle w:val="EE4F51B948F546E2A63CFA9C249E7D2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pPr>
            <w:pStyle w:val="62C85BA1A5904408AA510505AED08D3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pPr>
            <w:pStyle w:val="861E8F4B4CED4E9AAF772D9B9E33DED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pPr>
            <w:pStyle w:val="138DC16DFA74480B88EC89940017795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pPr>
            <w:pStyle w:val="7C6503A000114CE4A2D798C05AB199B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pPr>
            <w:pStyle w:val="86AB2356BAFA490DACD7F12A7153925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pPr>
            <w:pStyle w:val="66B5EB5DDB134F1DB4F54EC6C0887FD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pPr>
            <w:pStyle w:val="544339BFDC9B4806A3BBBE979F31C90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pPr>
            <w:pStyle w:val="BF99E104C7BD42FFBF7B10461EF85BE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pPr>
            <w:pStyle w:val="CEAF0D6C21864F31846EB0E911C9AD37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pPr>
            <w:pStyle w:val="A0ECECD4DA71421BAB997A989BB42E9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pPr>
            <w:pStyle w:val="A734C8EB0E834862A469220DE042298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pPr>
            <w:pStyle w:val="1234197E1A844053A7693D4944B2904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pPr>
            <w:pStyle w:val="53BC69C987F9419EB423AF82753603D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pPr>
            <w:pStyle w:val="F14D54D0B33741968EB1CB40A56715FD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pPr>
            <w:pStyle w:val="AB864EEB55CB423BBCC139E6D3F34ACD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pPr>
            <w:pStyle w:val="19AB094E27884C0FACADD1D6CB93608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pPr>
            <w:pStyle w:val="805705CAC1044E2D9F749D12676AF36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pPr>
            <w:pStyle w:val="C05EBF9AB72E427AB67D4D40A919B900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pPr>
            <w:pStyle w:val="86552DEC73064AB380C6272D1AF950B5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pPr>
            <w:pStyle w:val="DCC659CC5EB44EDB85A377EB7742D32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pPr>
            <w:pStyle w:val="B0323CBAEC724638B88DA673F0A1261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pPr>
            <w:pStyle w:val="2F959F295E3D4553AE23BDBF8593F5E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pPr>
            <w:pStyle w:val="9224DF3D614C4B65BA33F4BDEF7499A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pPr>
            <w:pStyle w:val="44CD8944A64347AFBABBCBDE6EAA70A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pPr>
            <w:pStyle w:val="EEA00ADA4E2846269DE981E412B5324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B46EAF" w:rsidRDefault="005442A0" w:rsidP="005442A0">
          <w:pPr>
            <w:pStyle w:val="4B2349FB61A946FA909BA0089B31F657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B46EAF" w:rsidRDefault="005442A0" w:rsidP="005442A0">
          <w:pPr>
            <w:pStyle w:val="BA14DB9CCCA74E1EA776E24F85BFB9C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B46EAF" w:rsidRDefault="005442A0" w:rsidP="005442A0">
          <w:pPr>
            <w:pStyle w:val="A5DF3AFAD90748B7969405B809B0B45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3919805B2F141E18ED2CDC450FF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0E9EC-D8A3-4364-A35F-8DFB0F5B968D}"/>
      </w:docPartPr>
      <w:docPartBody>
        <w:p w:rsidR="00CC01C5" w:rsidRDefault="00161336" w:rsidP="00161336">
          <w:pPr>
            <w:pStyle w:val="D3919805B2F141E18ED2CDC450FF100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EEA135E509A49188639E4F385DAA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6FD5-89CA-4A96-B21C-C728768C7949}"/>
      </w:docPartPr>
      <w:docPartBody>
        <w:p w:rsidR="00CC01C5" w:rsidRDefault="00161336" w:rsidP="00161336">
          <w:pPr>
            <w:pStyle w:val="4EEA135E509A49188639E4F385DAA98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33D2B99D16E04C8F82E019A31E00E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88FB-916E-4C63-B0C8-CAAE8FDC34F7}"/>
      </w:docPartPr>
      <w:docPartBody>
        <w:p w:rsidR="00CC01C5" w:rsidRDefault="00161336" w:rsidP="00161336">
          <w:pPr>
            <w:pStyle w:val="33D2B99D16E04C8F82E019A31E00EC7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5E7CDE48D78450EBA39955B0625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1CCD-48AC-44FD-BCD2-F5F79D4DAB51}"/>
      </w:docPartPr>
      <w:docPartBody>
        <w:p w:rsidR="00CC01C5" w:rsidRDefault="00161336" w:rsidP="00161336">
          <w:pPr>
            <w:pStyle w:val="55E7CDE48D78450EBA39955B062572E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11D9A448D6A489588100C800E5B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3FA20-7216-4009-86F4-55497DEF669A}"/>
      </w:docPartPr>
      <w:docPartBody>
        <w:p w:rsidR="00CC01C5" w:rsidRDefault="00161336" w:rsidP="00161336">
          <w:pPr>
            <w:pStyle w:val="511D9A448D6A489588100C800E5BD19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1A44237BD084EEBBAA41C478324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E5BEB-9959-4536-A330-C618F6948B73}"/>
      </w:docPartPr>
      <w:docPartBody>
        <w:p w:rsidR="00CC01C5" w:rsidRDefault="00161336" w:rsidP="00161336">
          <w:pPr>
            <w:pStyle w:val="D1A44237BD084EEBBAA41C478324BD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D5DACFB3BC64D59AD911DAE4BDE7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A96C-5942-419D-8AC3-F63D170B1192}"/>
      </w:docPartPr>
      <w:docPartBody>
        <w:p w:rsidR="00CC01C5" w:rsidRDefault="00161336" w:rsidP="00161336">
          <w:pPr>
            <w:pStyle w:val="5D5DACFB3BC64D59AD911DAE4BDE79D0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7E6CFC498364E4D96F79A466051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331B5-0CEB-4BA1-BE5E-B2BD7EBF68B0}"/>
      </w:docPartPr>
      <w:docPartBody>
        <w:p w:rsidR="00CC01C5" w:rsidRDefault="00161336" w:rsidP="00161336">
          <w:pPr>
            <w:pStyle w:val="F7E6CFC498364E4D96F79A4660510D7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0421496034746A1836F8CB55766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3E838-77B5-40ED-9A57-30EF45AC1842}"/>
      </w:docPartPr>
      <w:docPartBody>
        <w:p w:rsidR="00CC01C5" w:rsidRDefault="00161336" w:rsidP="00161336">
          <w:pPr>
            <w:pStyle w:val="F0421496034746A1836F8CB55766FD8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161336"/>
    <w:rsid w:val="00360413"/>
    <w:rsid w:val="005442A0"/>
    <w:rsid w:val="00873724"/>
    <w:rsid w:val="00B46EAF"/>
    <w:rsid w:val="00CC01C5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C00858B61E4657B215C61CA2DC481F">
    <w:name w:val="B9C00858B61E4657B215C61CA2DC481F"/>
    <w:rsid w:val="00873724"/>
  </w:style>
  <w:style w:type="paragraph" w:customStyle="1" w:styleId="A6B12797EDC5404CA65F6ECEC10FCE0D">
    <w:name w:val="A6B12797EDC5404CA65F6ECEC10FCE0D"/>
    <w:rsid w:val="00873724"/>
  </w:style>
  <w:style w:type="paragraph" w:customStyle="1" w:styleId="6A5B0FCFCF594161980F1F96CB831C76">
    <w:name w:val="6A5B0FCFCF594161980F1F96CB831C76"/>
    <w:rsid w:val="00873724"/>
  </w:style>
  <w:style w:type="paragraph" w:customStyle="1" w:styleId="F66DDDE187154FDA967B9B6AB22CC09D">
    <w:name w:val="F66DDDE187154FDA967B9B6AB22CC09D"/>
    <w:rsid w:val="00873724"/>
  </w:style>
  <w:style w:type="paragraph" w:customStyle="1" w:styleId="2A1ECB9867D1483DA28A04D8D4B86307">
    <w:name w:val="2A1ECB9867D1483DA28A04D8D4B86307"/>
    <w:rsid w:val="00873724"/>
  </w:style>
  <w:style w:type="paragraph" w:customStyle="1" w:styleId="F3B1114DD59D40A29310765874F5CFA6">
    <w:name w:val="F3B1114DD59D40A29310765874F5CFA6"/>
    <w:rsid w:val="00873724"/>
  </w:style>
  <w:style w:type="paragraph" w:customStyle="1" w:styleId="894825F5711448F7855DA11B5B9EA534">
    <w:name w:val="894825F5711448F7855DA11B5B9EA534"/>
    <w:rsid w:val="00873724"/>
  </w:style>
  <w:style w:type="paragraph" w:customStyle="1" w:styleId="EAE3918F4F8949E891463F2A74ACAAA3">
    <w:name w:val="EAE3918F4F8949E891463F2A74ACAAA3"/>
    <w:rsid w:val="00873724"/>
  </w:style>
  <w:style w:type="paragraph" w:customStyle="1" w:styleId="77408E4CAA894F30B9477D51FD3D8575">
    <w:name w:val="77408E4CAA894F30B9477D51FD3D8575"/>
    <w:rsid w:val="00873724"/>
  </w:style>
  <w:style w:type="paragraph" w:customStyle="1" w:styleId="52229844C251461887B003436C3E9BBC">
    <w:name w:val="52229844C251461887B003436C3E9BBC"/>
    <w:rsid w:val="00873724"/>
  </w:style>
  <w:style w:type="paragraph" w:customStyle="1" w:styleId="9ED63913B584431191872BD28607541A">
    <w:name w:val="9ED63913B584431191872BD28607541A"/>
    <w:rsid w:val="00873724"/>
  </w:style>
  <w:style w:type="paragraph" w:customStyle="1" w:styleId="D14F639DC58743928B12979084AAA1BE">
    <w:name w:val="D14F639DC58743928B12979084AAA1BE"/>
    <w:rsid w:val="00873724"/>
  </w:style>
  <w:style w:type="paragraph" w:customStyle="1" w:styleId="C6C0EC2FCDBE436E8F8725907C8134AB">
    <w:name w:val="C6C0EC2FCDBE436E8F8725907C8134AB"/>
    <w:rsid w:val="00873724"/>
  </w:style>
  <w:style w:type="paragraph" w:customStyle="1" w:styleId="D756F524E1C2482082D49D21A675478F">
    <w:name w:val="D756F524E1C2482082D49D21A675478F"/>
    <w:rsid w:val="00873724"/>
  </w:style>
  <w:style w:type="paragraph" w:customStyle="1" w:styleId="D5EEC862832D4CA5A0028A47C5414FA0">
    <w:name w:val="D5EEC862832D4CA5A0028A47C5414FA0"/>
    <w:rsid w:val="00873724"/>
  </w:style>
  <w:style w:type="paragraph" w:customStyle="1" w:styleId="2AF01229AB284A49BA2B08243E068F66">
    <w:name w:val="2AF01229AB284A49BA2B08243E068F66"/>
    <w:rsid w:val="00873724"/>
  </w:style>
  <w:style w:type="paragraph" w:customStyle="1" w:styleId="15CE1B4FD47A417E9E8F79129506E883">
    <w:name w:val="15CE1B4FD47A417E9E8F79129506E883"/>
    <w:rsid w:val="00873724"/>
  </w:style>
  <w:style w:type="paragraph" w:customStyle="1" w:styleId="C1344D4E86A5435A8411D9A330D6CF02">
    <w:name w:val="C1344D4E86A5435A8411D9A330D6CF02"/>
    <w:rsid w:val="00873724"/>
  </w:style>
  <w:style w:type="paragraph" w:customStyle="1" w:styleId="5F10128255DE4290900C76A5F2657134">
    <w:name w:val="5F10128255DE4290900C76A5F2657134"/>
    <w:rsid w:val="00873724"/>
  </w:style>
  <w:style w:type="paragraph" w:customStyle="1" w:styleId="22369491E1124FB79D1D4000B05B5487">
    <w:name w:val="22369491E1124FB79D1D4000B05B5487"/>
    <w:rsid w:val="00873724"/>
  </w:style>
  <w:style w:type="paragraph" w:customStyle="1" w:styleId="6D33F09F1803410E80E9C8A9F5286443">
    <w:name w:val="6D33F09F1803410E80E9C8A9F5286443"/>
    <w:rsid w:val="00873724"/>
  </w:style>
  <w:style w:type="paragraph" w:customStyle="1" w:styleId="C063AC0770FD4B859EF6AA768698456B">
    <w:name w:val="C063AC0770FD4B859EF6AA768698456B"/>
    <w:rsid w:val="00873724"/>
  </w:style>
  <w:style w:type="paragraph" w:customStyle="1" w:styleId="41EA6FBF723742CB8A848B978885F94E">
    <w:name w:val="41EA6FBF723742CB8A848B978885F94E"/>
    <w:rsid w:val="00873724"/>
  </w:style>
  <w:style w:type="paragraph" w:customStyle="1" w:styleId="3407137038CB46E7B3062E23E8B1BCD4">
    <w:name w:val="3407137038CB46E7B3062E23E8B1BCD4"/>
    <w:rsid w:val="00873724"/>
  </w:style>
  <w:style w:type="paragraph" w:customStyle="1" w:styleId="7B7CC4A1DF474CD08463C278887AB7C5">
    <w:name w:val="7B7CC4A1DF474CD08463C278887AB7C5"/>
    <w:rsid w:val="00873724"/>
  </w:style>
  <w:style w:type="paragraph" w:customStyle="1" w:styleId="4CEBFA319AB045B8ACAA5BD2E0F26761">
    <w:name w:val="4CEBFA319AB045B8ACAA5BD2E0F26761"/>
    <w:rsid w:val="00873724"/>
  </w:style>
  <w:style w:type="paragraph" w:customStyle="1" w:styleId="7C73D0229FA649DD9AA11BB2AF2845D1">
    <w:name w:val="7C73D0229FA649DD9AA11BB2AF2845D1"/>
    <w:rsid w:val="00873724"/>
  </w:style>
  <w:style w:type="paragraph" w:customStyle="1" w:styleId="4A32CA0EAFE249D48F8967AC71181099">
    <w:name w:val="4A32CA0EAFE249D48F8967AC71181099"/>
    <w:rsid w:val="00873724"/>
  </w:style>
  <w:style w:type="paragraph" w:customStyle="1" w:styleId="3446037D58BD47ABADF6C31A574FE4CF">
    <w:name w:val="3446037D58BD47ABADF6C31A574FE4CF"/>
    <w:rsid w:val="00873724"/>
  </w:style>
  <w:style w:type="paragraph" w:customStyle="1" w:styleId="379BA79A28614E21BC92E69F917313E4">
    <w:name w:val="379BA79A28614E21BC92E69F917313E4"/>
    <w:rsid w:val="00873724"/>
  </w:style>
  <w:style w:type="paragraph" w:customStyle="1" w:styleId="F19D6C73A21042919F3A67FAE68A6B83">
    <w:name w:val="F19D6C73A21042919F3A67FAE68A6B83"/>
    <w:rsid w:val="00873724"/>
  </w:style>
  <w:style w:type="paragraph" w:customStyle="1" w:styleId="C6B0DF72C3A349F38588F9D69B521F45">
    <w:name w:val="C6B0DF72C3A349F38588F9D69B521F45"/>
    <w:rsid w:val="00873724"/>
  </w:style>
  <w:style w:type="paragraph" w:customStyle="1" w:styleId="56388F4208A046BCA29B9D2FA265F73D">
    <w:name w:val="56388F4208A046BCA29B9D2FA265F73D"/>
    <w:rsid w:val="00873724"/>
  </w:style>
  <w:style w:type="paragraph" w:customStyle="1" w:styleId="F854FA11524A408AA70BE1A3932739D6">
    <w:name w:val="F854FA11524A408AA70BE1A3932739D6"/>
    <w:rsid w:val="00873724"/>
  </w:style>
  <w:style w:type="paragraph" w:customStyle="1" w:styleId="556DED1C72CD4AFE944219544FA6B5F0">
    <w:name w:val="556DED1C72CD4AFE944219544FA6B5F0"/>
    <w:rsid w:val="00873724"/>
  </w:style>
  <w:style w:type="paragraph" w:customStyle="1" w:styleId="27A20D52E32E42A8B00F9E35829D179D">
    <w:name w:val="27A20D52E32E42A8B00F9E35829D179D"/>
    <w:rsid w:val="00873724"/>
  </w:style>
  <w:style w:type="paragraph" w:customStyle="1" w:styleId="EC281D0919964FC78845238BD3C1ABA8">
    <w:name w:val="EC281D0919964FC78845238BD3C1ABA8"/>
    <w:rsid w:val="00873724"/>
  </w:style>
  <w:style w:type="paragraph" w:customStyle="1" w:styleId="71572B3365FB4D90A1DA86F49185773E">
    <w:name w:val="71572B3365FB4D90A1DA86F49185773E"/>
    <w:rsid w:val="00873724"/>
  </w:style>
  <w:style w:type="paragraph" w:customStyle="1" w:styleId="452A89AFE51342D6964FEBAE486007A1">
    <w:name w:val="452A89AFE51342D6964FEBAE486007A1"/>
    <w:rsid w:val="00873724"/>
  </w:style>
  <w:style w:type="paragraph" w:customStyle="1" w:styleId="4E8A581CA0E34291852565FEED014486">
    <w:name w:val="4E8A581CA0E34291852565FEED014486"/>
    <w:rsid w:val="00873724"/>
  </w:style>
  <w:style w:type="paragraph" w:customStyle="1" w:styleId="A400D6571DAC46A7A41F5D6A92BA435A">
    <w:name w:val="A400D6571DAC46A7A41F5D6A92BA435A"/>
    <w:rsid w:val="00873724"/>
  </w:style>
  <w:style w:type="paragraph" w:customStyle="1" w:styleId="D27EFE1576094857BC1268BDC49610CB">
    <w:name w:val="D27EFE1576094857BC1268BDC49610CB"/>
    <w:rsid w:val="00873724"/>
  </w:style>
  <w:style w:type="paragraph" w:customStyle="1" w:styleId="CC96BBECE1FB41B98350D542E572323E">
    <w:name w:val="CC96BBECE1FB41B98350D542E572323E"/>
    <w:rsid w:val="00873724"/>
  </w:style>
  <w:style w:type="paragraph" w:customStyle="1" w:styleId="9B461AB85EF24446BF28E5DC2CA86B19">
    <w:name w:val="9B461AB85EF24446BF28E5DC2CA86B19"/>
    <w:rsid w:val="00873724"/>
  </w:style>
  <w:style w:type="paragraph" w:customStyle="1" w:styleId="D91CCA0129B8430D9FB071A82520C4DF">
    <w:name w:val="D91CCA0129B8430D9FB071A82520C4DF"/>
    <w:rsid w:val="00873724"/>
  </w:style>
  <w:style w:type="paragraph" w:customStyle="1" w:styleId="C6D00AC9B5AC4EDB98C7973CACA02C6E">
    <w:name w:val="C6D00AC9B5AC4EDB98C7973CACA02C6E"/>
    <w:rsid w:val="00873724"/>
  </w:style>
  <w:style w:type="paragraph" w:customStyle="1" w:styleId="713F1BA3CFA74481AC5209F615FF9839">
    <w:name w:val="713F1BA3CFA74481AC5209F615FF9839"/>
    <w:rsid w:val="00873724"/>
  </w:style>
  <w:style w:type="paragraph" w:customStyle="1" w:styleId="2EABEED60D054737A2D5FAF405BB8C92">
    <w:name w:val="2EABEED60D054737A2D5FAF405BB8C92"/>
    <w:rsid w:val="00873724"/>
  </w:style>
  <w:style w:type="paragraph" w:customStyle="1" w:styleId="52E876E810D346EE877BE20026A64327">
    <w:name w:val="52E876E810D346EE877BE20026A64327"/>
    <w:rsid w:val="00873724"/>
  </w:style>
  <w:style w:type="paragraph" w:customStyle="1" w:styleId="98A0CAEBEDA24A5CB416DD55E7C5888C">
    <w:name w:val="98A0CAEBEDA24A5CB416DD55E7C5888C"/>
    <w:rsid w:val="00873724"/>
  </w:style>
  <w:style w:type="paragraph" w:customStyle="1" w:styleId="38DF1D9D86064E26A0DE624FBD3A05AA">
    <w:name w:val="38DF1D9D86064E26A0DE624FBD3A05AA"/>
    <w:rsid w:val="00873724"/>
  </w:style>
  <w:style w:type="paragraph" w:customStyle="1" w:styleId="84C9987ED5254965B4994D84E62A4C35">
    <w:name w:val="84C9987ED5254965B4994D84E62A4C35"/>
    <w:rsid w:val="00873724"/>
  </w:style>
  <w:style w:type="paragraph" w:customStyle="1" w:styleId="D1C7ACC1033C401D934DCA77DD4C751A">
    <w:name w:val="D1C7ACC1033C401D934DCA77DD4C751A"/>
    <w:rsid w:val="00873724"/>
  </w:style>
  <w:style w:type="paragraph" w:customStyle="1" w:styleId="C8409EA64ACD46729A580AC426E716E4">
    <w:name w:val="C8409EA64ACD46729A580AC426E716E4"/>
    <w:rsid w:val="00873724"/>
  </w:style>
  <w:style w:type="paragraph" w:customStyle="1" w:styleId="6FA972044FA447828DEB41AE2B12A43E">
    <w:name w:val="6FA972044FA447828DEB41AE2B12A43E"/>
    <w:rsid w:val="00873724"/>
  </w:style>
  <w:style w:type="paragraph" w:customStyle="1" w:styleId="468B6F1888314EA7B6EDC0EDE22C266F">
    <w:name w:val="468B6F1888314EA7B6EDC0EDE22C266F"/>
    <w:rsid w:val="00873724"/>
  </w:style>
  <w:style w:type="paragraph" w:customStyle="1" w:styleId="842D250C7F7849E698A7FAED88F5A674">
    <w:name w:val="842D250C7F7849E698A7FAED88F5A674"/>
    <w:rsid w:val="00873724"/>
  </w:style>
  <w:style w:type="paragraph" w:customStyle="1" w:styleId="F0E2D349CF2C4D09B0DFED2AEDBC9CDA">
    <w:name w:val="F0E2D349CF2C4D09B0DFED2AEDBC9CDA"/>
    <w:rsid w:val="00873724"/>
  </w:style>
  <w:style w:type="paragraph" w:customStyle="1" w:styleId="8847B1094BB349CC9FC965843A6166AE">
    <w:name w:val="8847B1094BB349CC9FC965843A6166AE"/>
    <w:rsid w:val="00873724"/>
  </w:style>
  <w:style w:type="paragraph" w:customStyle="1" w:styleId="2E8B0A8F99794B67A5DEE2B2C1ED9088">
    <w:name w:val="2E8B0A8F99794B67A5DEE2B2C1ED9088"/>
    <w:rsid w:val="00873724"/>
  </w:style>
  <w:style w:type="paragraph" w:customStyle="1" w:styleId="1E14E9A6F6C34B9FB0468A71869E52E8">
    <w:name w:val="1E14E9A6F6C34B9FB0468A71869E52E8"/>
    <w:rsid w:val="00873724"/>
  </w:style>
  <w:style w:type="paragraph" w:customStyle="1" w:styleId="8F74D8A13CFB45A58F7D815B0093F894">
    <w:name w:val="8F74D8A13CFB45A58F7D815B0093F894"/>
    <w:rsid w:val="00873724"/>
  </w:style>
  <w:style w:type="paragraph" w:customStyle="1" w:styleId="FF80826F20DD433691858AE773A0E567">
    <w:name w:val="FF80826F20DD433691858AE773A0E567"/>
    <w:rsid w:val="00873724"/>
  </w:style>
  <w:style w:type="paragraph" w:customStyle="1" w:styleId="6DA7368962C04D1FA6A09620EB3D913C">
    <w:name w:val="6DA7368962C04D1FA6A09620EB3D913C"/>
    <w:rsid w:val="00873724"/>
  </w:style>
  <w:style w:type="paragraph" w:customStyle="1" w:styleId="4413BDE0B5A4421BAF42E354D7FC2115">
    <w:name w:val="4413BDE0B5A4421BAF42E354D7FC2115"/>
    <w:rsid w:val="00873724"/>
  </w:style>
  <w:style w:type="paragraph" w:customStyle="1" w:styleId="CDB7D67A25E04A02A74EE0A5C08A2F80">
    <w:name w:val="CDB7D67A25E04A02A74EE0A5C08A2F80"/>
    <w:rsid w:val="00873724"/>
  </w:style>
  <w:style w:type="paragraph" w:customStyle="1" w:styleId="1845FDB75732400D93857D43AB4370CE">
    <w:name w:val="1845FDB75732400D93857D43AB4370CE"/>
    <w:rsid w:val="00873724"/>
  </w:style>
  <w:style w:type="paragraph" w:customStyle="1" w:styleId="FDCA67E6366B4A6BB290CCAF9CED2ECD">
    <w:name w:val="FDCA67E6366B4A6BB290CCAF9CED2ECD"/>
    <w:rsid w:val="00873724"/>
  </w:style>
  <w:style w:type="paragraph" w:customStyle="1" w:styleId="E268EA9AFDB2400289BE8FC561BCABD1">
    <w:name w:val="E268EA9AFDB2400289BE8FC561BCABD1"/>
    <w:rsid w:val="00873724"/>
  </w:style>
  <w:style w:type="paragraph" w:customStyle="1" w:styleId="24F9B1E5F0CB478CAFDE542C9754A54A">
    <w:name w:val="24F9B1E5F0CB478CAFDE542C9754A54A"/>
    <w:rsid w:val="00873724"/>
  </w:style>
  <w:style w:type="paragraph" w:customStyle="1" w:styleId="EEA9AA88FC8E483582E68204103C7D01">
    <w:name w:val="EEA9AA88FC8E483582E68204103C7D01"/>
    <w:rsid w:val="00873724"/>
  </w:style>
  <w:style w:type="paragraph" w:customStyle="1" w:styleId="C60C0D929F53445B956EEE4413C5E609">
    <w:name w:val="C60C0D929F53445B956EEE4413C5E609"/>
    <w:rsid w:val="00873724"/>
  </w:style>
  <w:style w:type="paragraph" w:customStyle="1" w:styleId="706CB39E2C1D4079B02CEF3A931B832B">
    <w:name w:val="706CB39E2C1D4079B02CEF3A931B832B"/>
    <w:rsid w:val="00873724"/>
  </w:style>
  <w:style w:type="paragraph" w:customStyle="1" w:styleId="B5F4BC3DD5DD434DB81F2E2C0B7C2769">
    <w:name w:val="B5F4BC3DD5DD434DB81F2E2C0B7C2769"/>
    <w:rsid w:val="00873724"/>
  </w:style>
  <w:style w:type="paragraph" w:customStyle="1" w:styleId="A3FB73B334484F3AA817F018725AB93B">
    <w:name w:val="A3FB73B334484F3AA817F018725AB93B"/>
    <w:rsid w:val="00873724"/>
  </w:style>
  <w:style w:type="paragraph" w:customStyle="1" w:styleId="AE4FAC659316477AA3CD15D2390B69D7">
    <w:name w:val="AE4FAC659316477AA3CD15D2390B69D7"/>
    <w:rsid w:val="00873724"/>
  </w:style>
  <w:style w:type="paragraph" w:customStyle="1" w:styleId="AC0EC4CEEFA843689385C73C8B3F9D99">
    <w:name w:val="AC0EC4CEEFA843689385C73C8B3F9D99"/>
    <w:rsid w:val="00873724"/>
  </w:style>
  <w:style w:type="paragraph" w:customStyle="1" w:styleId="25DE549B9B724C6E8DE13C293CEF35A4">
    <w:name w:val="25DE549B9B724C6E8DE13C293CEF35A4"/>
    <w:rsid w:val="00873724"/>
  </w:style>
  <w:style w:type="paragraph" w:customStyle="1" w:styleId="0C8257104A4246F8AD7A3B70C2E557B3">
    <w:name w:val="0C8257104A4246F8AD7A3B70C2E557B3"/>
    <w:rsid w:val="00873724"/>
  </w:style>
  <w:style w:type="paragraph" w:customStyle="1" w:styleId="A84D04CB03A446F18D3B0DF62DE6EA04">
    <w:name w:val="A84D04CB03A446F18D3B0DF62DE6EA04"/>
    <w:rsid w:val="00873724"/>
  </w:style>
  <w:style w:type="paragraph" w:customStyle="1" w:styleId="60B2A31A809F4F869B856B752AD3DE6F">
    <w:name w:val="60B2A31A809F4F869B856B752AD3DE6F"/>
    <w:rsid w:val="00873724"/>
  </w:style>
  <w:style w:type="paragraph" w:customStyle="1" w:styleId="7F093A58F2734E7FBB4B06005F848DC5">
    <w:name w:val="7F093A58F2734E7FBB4B06005F848DC5"/>
    <w:rsid w:val="00873724"/>
  </w:style>
  <w:style w:type="paragraph" w:customStyle="1" w:styleId="35B3FCBB186645C4B7722D5A634398A6">
    <w:name w:val="35B3FCBB186645C4B7722D5A634398A6"/>
    <w:rsid w:val="00873724"/>
  </w:style>
  <w:style w:type="paragraph" w:customStyle="1" w:styleId="79F1539BD69B42E18F2979E807B989E3">
    <w:name w:val="79F1539BD69B42E18F2979E807B989E3"/>
    <w:rsid w:val="00873724"/>
  </w:style>
  <w:style w:type="paragraph" w:customStyle="1" w:styleId="118D9C0EB85C44089764D6921DE85C7B">
    <w:name w:val="118D9C0EB85C44089764D6921DE85C7B"/>
    <w:rsid w:val="00873724"/>
  </w:style>
  <w:style w:type="paragraph" w:customStyle="1" w:styleId="2CC6DD4F0BA04D40B22A25E1581136A3">
    <w:name w:val="2CC6DD4F0BA04D40B22A25E1581136A3"/>
    <w:rsid w:val="00873724"/>
  </w:style>
  <w:style w:type="paragraph" w:customStyle="1" w:styleId="7D20273FF9834F4596BC01CEDD19703C">
    <w:name w:val="7D20273FF9834F4596BC01CEDD19703C"/>
    <w:rsid w:val="00873724"/>
  </w:style>
  <w:style w:type="paragraph" w:customStyle="1" w:styleId="4D49A0254ABF4576AC14E91DF205F7BB">
    <w:name w:val="4D49A0254ABF4576AC14E91DF205F7BB"/>
    <w:rsid w:val="00873724"/>
  </w:style>
  <w:style w:type="paragraph" w:customStyle="1" w:styleId="D9E6766C4F9544D98CA818F3BE46A69A">
    <w:name w:val="D9E6766C4F9544D98CA818F3BE46A69A"/>
    <w:rsid w:val="00873724"/>
  </w:style>
  <w:style w:type="paragraph" w:customStyle="1" w:styleId="90B82147E41C4ECA8A8864414ECA478A">
    <w:name w:val="90B82147E41C4ECA8A8864414ECA478A"/>
    <w:rsid w:val="00873724"/>
  </w:style>
  <w:style w:type="paragraph" w:customStyle="1" w:styleId="8A2C438EDC514C9CA6DFAB04740AB166">
    <w:name w:val="8A2C438EDC514C9CA6DFAB04740AB166"/>
    <w:rsid w:val="00873724"/>
  </w:style>
  <w:style w:type="paragraph" w:customStyle="1" w:styleId="3D5C626163FD4A8986FA2FFC09D1F2C7">
    <w:name w:val="3D5C626163FD4A8986FA2FFC09D1F2C7"/>
    <w:rsid w:val="00873724"/>
  </w:style>
  <w:style w:type="paragraph" w:customStyle="1" w:styleId="2EC94E8C058F426E8B05F1716CBE36AC">
    <w:name w:val="2EC94E8C058F426E8B05F1716CBE36AC"/>
    <w:rsid w:val="00873724"/>
  </w:style>
  <w:style w:type="paragraph" w:customStyle="1" w:styleId="582980B7BD18481BB3371950DA9A806B">
    <w:name w:val="582980B7BD18481BB3371950DA9A806B"/>
    <w:rsid w:val="00873724"/>
  </w:style>
  <w:style w:type="paragraph" w:customStyle="1" w:styleId="9A41EEED068940E5A6EAED7A78DCAB16">
    <w:name w:val="9A41EEED068940E5A6EAED7A78DCAB16"/>
    <w:rsid w:val="00873724"/>
  </w:style>
  <w:style w:type="paragraph" w:customStyle="1" w:styleId="E320207E74984E9B8AAA68393DE0FB3C">
    <w:name w:val="E320207E74984E9B8AAA68393DE0FB3C"/>
    <w:rsid w:val="00873724"/>
  </w:style>
  <w:style w:type="paragraph" w:customStyle="1" w:styleId="5CBCEDAC59F34629A4D4B691E1D899BB">
    <w:name w:val="5CBCEDAC59F34629A4D4B691E1D899BB"/>
    <w:rsid w:val="00873724"/>
  </w:style>
  <w:style w:type="paragraph" w:customStyle="1" w:styleId="F2001BF09D1242458542D7B17C2F3922">
    <w:name w:val="F2001BF09D1242458542D7B17C2F3922"/>
    <w:rsid w:val="00873724"/>
  </w:style>
  <w:style w:type="paragraph" w:customStyle="1" w:styleId="C6F1E529CFD540CAB4B8A4A572E00993">
    <w:name w:val="C6F1E529CFD540CAB4B8A4A572E00993"/>
    <w:rsid w:val="00873724"/>
  </w:style>
  <w:style w:type="paragraph" w:customStyle="1" w:styleId="B7C200E6831940879DD8EEE5FB405C06">
    <w:name w:val="B7C200E6831940879DD8EEE5FB405C06"/>
    <w:rsid w:val="00873724"/>
  </w:style>
  <w:style w:type="paragraph" w:customStyle="1" w:styleId="E97EF0A464904A72BF46B3A75BC994EF">
    <w:name w:val="E97EF0A464904A72BF46B3A75BC994EF"/>
    <w:rsid w:val="00873724"/>
  </w:style>
  <w:style w:type="paragraph" w:customStyle="1" w:styleId="B2764AAFFE8D4AAB8A6F377FD15625F3">
    <w:name w:val="B2764AAFFE8D4AAB8A6F377FD15625F3"/>
    <w:rsid w:val="00873724"/>
  </w:style>
  <w:style w:type="paragraph" w:customStyle="1" w:styleId="F1697F2C63C643AF890CDA47F1496161">
    <w:name w:val="F1697F2C63C643AF890CDA47F1496161"/>
    <w:rsid w:val="00873724"/>
  </w:style>
  <w:style w:type="paragraph" w:customStyle="1" w:styleId="EE4F51B948F546E2A63CFA9C249E7D26">
    <w:name w:val="EE4F51B948F546E2A63CFA9C249E7D26"/>
    <w:rsid w:val="00873724"/>
  </w:style>
  <w:style w:type="paragraph" w:customStyle="1" w:styleId="62C85BA1A5904408AA510505AED08D32">
    <w:name w:val="62C85BA1A5904408AA510505AED08D32"/>
    <w:rsid w:val="00873724"/>
  </w:style>
  <w:style w:type="paragraph" w:customStyle="1" w:styleId="8A59F2481C994E42A2E8A950CF90CDF6">
    <w:name w:val="8A59F2481C994E42A2E8A950CF90CDF6"/>
    <w:rsid w:val="00873724"/>
  </w:style>
  <w:style w:type="paragraph" w:customStyle="1" w:styleId="DA8BDB189C354D5FB3AF2A95C0E47B8B">
    <w:name w:val="DA8BDB189C354D5FB3AF2A95C0E47B8B"/>
    <w:rsid w:val="00873724"/>
  </w:style>
  <w:style w:type="paragraph" w:customStyle="1" w:styleId="861E8F4B4CED4E9AAF772D9B9E33DED9">
    <w:name w:val="861E8F4B4CED4E9AAF772D9B9E33DED9"/>
    <w:rsid w:val="00873724"/>
  </w:style>
  <w:style w:type="paragraph" w:customStyle="1" w:styleId="138DC16DFA74480B88EC89940017795B">
    <w:name w:val="138DC16DFA74480B88EC89940017795B"/>
    <w:rsid w:val="00873724"/>
  </w:style>
  <w:style w:type="paragraph" w:customStyle="1" w:styleId="7C6503A000114CE4A2D798C05AB199B1">
    <w:name w:val="7C6503A000114CE4A2D798C05AB199B1"/>
    <w:rsid w:val="00873724"/>
  </w:style>
  <w:style w:type="paragraph" w:customStyle="1" w:styleId="C75EA9F141DE46819209BC9AF7951604">
    <w:name w:val="C75EA9F141DE46819209BC9AF7951604"/>
    <w:rsid w:val="00873724"/>
  </w:style>
  <w:style w:type="paragraph" w:customStyle="1" w:styleId="86AB2356BAFA490DACD7F12A71539254">
    <w:name w:val="86AB2356BAFA490DACD7F12A71539254"/>
    <w:rsid w:val="00873724"/>
  </w:style>
  <w:style w:type="paragraph" w:customStyle="1" w:styleId="66B5EB5DDB134F1DB4F54EC6C0887FD6">
    <w:name w:val="66B5EB5DDB134F1DB4F54EC6C0887FD6"/>
    <w:rsid w:val="00873724"/>
  </w:style>
  <w:style w:type="paragraph" w:customStyle="1" w:styleId="544339BFDC9B4806A3BBBE979F31C90E">
    <w:name w:val="544339BFDC9B4806A3BBBE979F31C90E"/>
    <w:rsid w:val="00873724"/>
  </w:style>
  <w:style w:type="paragraph" w:customStyle="1" w:styleId="BF99E104C7BD42FFBF7B10461EF85BEF">
    <w:name w:val="BF99E104C7BD42FFBF7B10461EF85BEF"/>
    <w:rsid w:val="00873724"/>
  </w:style>
  <w:style w:type="paragraph" w:customStyle="1" w:styleId="CEAF0D6C21864F31846EB0E911C9AD37">
    <w:name w:val="CEAF0D6C21864F31846EB0E911C9AD37"/>
    <w:rsid w:val="00873724"/>
  </w:style>
  <w:style w:type="paragraph" w:customStyle="1" w:styleId="A0ECECD4DA71421BAB997A989BB42E98">
    <w:name w:val="A0ECECD4DA71421BAB997A989BB42E98"/>
    <w:rsid w:val="00873724"/>
  </w:style>
  <w:style w:type="paragraph" w:customStyle="1" w:styleId="A734C8EB0E834862A469220DE042298E">
    <w:name w:val="A734C8EB0E834862A469220DE042298E"/>
    <w:rsid w:val="00873724"/>
  </w:style>
  <w:style w:type="paragraph" w:customStyle="1" w:styleId="1234197E1A844053A7693D4944B2904A">
    <w:name w:val="1234197E1A844053A7693D4944B2904A"/>
    <w:rsid w:val="00873724"/>
  </w:style>
  <w:style w:type="paragraph" w:customStyle="1" w:styleId="53BC69C987F9419EB423AF82753603D9">
    <w:name w:val="53BC69C987F9419EB423AF82753603D9"/>
    <w:rsid w:val="00873724"/>
  </w:style>
  <w:style w:type="paragraph" w:customStyle="1" w:styleId="F647961BD46A4258864827FDA2EEF225">
    <w:name w:val="F647961BD46A4258864827FDA2EEF225"/>
    <w:rsid w:val="00873724"/>
  </w:style>
  <w:style w:type="paragraph" w:customStyle="1" w:styleId="68A97BF7CCFB49DE9CEA76BADC15AFE1">
    <w:name w:val="68A97BF7CCFB49DE9CEA76BADC15AFE1"/>
    <w:rsid w:val="00873724"/>
  </w:style>
  <w:style w:type="paragraph" w:customStyle="1" w:styleId="F14D54D0B33741968EB1CB40A56715FD">
    <w:name w:val="F14D54D0B33741968EB1CB40A56715FD"/>
    <w:rsid w:val="00873724"/>
  </w:style>
  <w:style w:type="paragraph" w:customStyle="1" w:styleId="C07CFD503E4A4EC5AC4307499FEABC1C">
    <w:name w:val="C07CFD503E4A4EC5AC4307499FEABC1C"/>
    <w:rsid w:val="00873724"/>
  </w:style>
  <w:style w:type="paragraph" w:customStyle="1" w:styleId="AB864EEB55CB423BBCC139E6D3F34ACD">
    <w:name w:val="AB864EEB55CB423BBCC139E6D3F34ACD"/>
    <w:rsid w:val="00873724"/>
  </w:style>
  <w:style w:type="paragraph" w:customStyle="1" w:styleId="19AB094E27884C0FACADD1D6CB936086">
    <w:name w:val="19AB094E27884C0FACADD1D6CB936086"/>
    <w:rsid w:val="00873724"/>
  </w:style>
  <w:style w:type="paragraph" w:customStyle="1" w:styleId="805705CAC1044E2D9F749D12676AF366">
    <w:name w:val="805705CAC1044E2D9F749D12676AF366"/>
    <w:rsid w:val="00873724"/>
  </w:style>
  <w:style w:type="paragraph" w:customStyle="1" w:styleId="C05EBF9AB72E427AB67D4D40A919B900">
    <w:name w:val="C05EBF9AB72E427AB67D4D40A919B900"/>
    <w:rsid w:val="00873724"/>
  </w:style>
  <w:style w:type="paragraph" w:customStyle="1" w:styleId="86552DEC73064AB380C6272D1AF950B5">
    <w:name w:val="86552DEC73064AB380C6272D1AF950B5"/>
    <w:rsid w:val="00873724"/>
  </w:style>
  <w:style w:type="paragraph" w:customStyle="1" w:styleId="DCC659CC5EB44EDB85A377EB7742D32F">
    <w:name w:val="DCC659CC5EB44EDB85A377EB7742D32F"/>
    <w:rsid w:val="00873724"/>
  </w:style>
  <w:style w:type="paragraph" w:customStyle="1" w:styleId="B0323CBAEC724638B88DA673F0A12613">
    <w:name w:val="B0323CBAEC724638B88DA673F0A12613"/>
    <w:rsid w:val="00873724"/>
  </w:style>
  <w:style w:type="paragraph" w:customStyle="1" w:styleId="5AB0665B0D1C448494EB68C3A9CFB54B">
    <w:name w:val="5AB0665B0D1C448494EB68C3A9CFB54B"/>
    <w:rsid w:val="00873724"/>
  </w:style>
  <w:style w:type="paragraph" w:customStyle="1" w:styleId="B4BC0AB901794CE6B3C950041A6BFCB2">
    <w:name w:val="B4BC0AB901794CE6B3C950041A6BFCB2"/>
    <w:rsid w:val="00873724"/>
  </w:style>
  <w:style w:type="paragraph" w:customStyle="1" w:styleId="7B4744B9D0E64683BB519F1A53A7BF80">
    <w:name w:val="7B4744B9D0E64683BB519F1A53A7BF80"/>
    <w:rsid w:val="00873724"/>
  </w:style>
  <w:style w:type="paragraph" w:customStyle="1" w:styleId="63EE76175799464398C69211FE41B1F8">
    <w:name w:val="63EE76175799464398C69211FE41B1F8"/>
    <w:rsid w:val="00873724"/>
  </w:style>
  <w:style w:type="paragraph" w:customStyle="1" w:styleId="CCB1DC7588404EC5AE0349920639E2C9">
    <w:name w:val="CCB1DC7588404EC5AE0349920639E2C9"/>
    <w:rsid w:val="00873724"/>
  </w:style>
  <w:style w:type="paragraph" w:customStyle="1" w:styleId="75EE445DC7D54FFDB82B5EF6266C0C63">
    <w:name w:val="75EE445DC7D54FFDB82B5EF6266C0C63"/>
    <w:rsid w:val="00873724"/>
  </w:style>
  <w:style w:type="paragraph" w:customStyle="1" w:styleId="A9437FBDB20044C883DDE9AC0E06FB39">
    <w:name w:val="A9437FBDB20044C883DDE9AC0E06FB39"/>
    <w:rsid w:val="00873724"/>
  </w:style>
  <w:style w:type="paragraph" w:customStyle="1" w:styleId="4383658009E440D0BC27B7955F9B9539">
    <w:name w:val="4383658009E440D0BC27B7955F9B9539"/>
    <w:rsid w:val="00873724"/>
  </w:style>
  <w:style w:type="paragraph" w:customStyle="1" w:styleId="183AA6BD3C1847D99AC7C2E26BC93772">
    <w:name w:val="183AA6BD3C1847D99AC7C2E26BC93772"/>
    <w:rsid w:val="00873724"/>
  </w:style>
  <w:style w:type="paragraph" w:customStyle="1" w:styleId="A579ACE934664CC4903600A4557721FC">
    <w:name w:val="A579ACE934664CC4903600A4557721FC"/>
    <w:rsid w:val="00873724"/>
  </w:style>
  <w:style w:type="paragraph" w:customStyle="1" w:styleId="A106A97205564859A609E8F29D625B63">
    <w:name w:val="A106A97205564859A609E8F29D625B63"/>
    <w:rsid w:val="00873724"/>
  </w:style>
  <w:style w:type="paragraph" w:customStyle="1" w:styleId="9C6E620F9B15410BBF41D415022F9412">
    <w:name w:val="9C6E620F9B15410BBF41D415022F9412"/>
    <w:rsid w:val="00873724"/>
  </w:style>
  <w:style w:type="paragraph" w:customStyle="1" w:styleId="A4AC61B879724905B486F803D4309956">
    <w:name w:val="A4AC61B879724905B486F803D4309956"/>
    <w:rsid w:val="00873724"/>
  </w:style>
  <w:style w:type="paragraph" w:customStyle="1" w:styleId="74351044A49F44E289D563DEC29AB033">
    <w:name w:val="74351044A49F44E289D563DEC29AB033"/>
    <w:rsid w:val="00873724"/>
  </w:style>
  <w:style w:type="paragraph" w:customStyle="1" w:styleId="AE2D600277684CC1BB4E42263BB39D6E">
    <w:name w:val="AE2D600277684CC1BB4E42263BB39D6E"/>
    <w:rsid w:val="00873724"/>
  </w:style>
  <w:style w:type="paragraph" w:customStyle="1" w:styleId="706D5FD3AB074FEB99C66D3CFA579DA0">
    <w:name w:val="706D5FD3AB074FEB99C66D3CFA579DA0"/>
    <w:rsid w:val="00873724"/>
  </w:style>
  <w:style w:type="paragraph" w:customStyle="1" w:styleId="5F6FF02CED364515BE92751FB5A3D87C">
    <w:name w:val="5F6FF02CED364515BE92751FB5A3D87C"/>
    <w:rsid w:val="00DF2610"/>
  </w:style>
  <w:style w:type="paragraph" w:customStyle="1" w:styleId="B132E327C0A2417881F44A5616BF64E2">
    <w:name w:val="B132E327C0A2417881F44A5616BF64E2"/>
    <w:rsid w:val="00DF2610"/>
  </w:style>
  <w:style w:type="paragraph" w:customStyle="1" w:styleId="A11425FACBD44B759AE1D7FB56A5C1E4">
    <w:name w:val="A11425FACBD44B759AE1D7FB56A5C1E4"/>
    <w:rsid w:val="00DF2610"/>
  </w:style>
  <w:style w:type="paragraph" w:customStyle="1" w:styleId="4CB25D7AAC8F4702B3C6E7A6A194531C">
    <w:name w:val="4CB25D7AAC8F4702B3C6E7A6A194531C"/>
    <w:rsid w:val="00DF2610"/>
  </w:style>
  <w:style w:type="paragraph" w:customStyle="1" w:styleId="C0395AA9B8CA42909A7AF84FF1DC343F">
    <w:name w:val="C0395AA9B8CA42909A7AF84FF1DC343F"/>
    <w:rsid w:val="00DF2610"/>
  </w:style>
  <w:style w:type="paragraph" w:customStyle="1" w:styleId="45BBC088F73446F7A30D9342FC73E7EE">
    <w:name w:val="45BBC088F73446F7A30D9342FC73E7EE"/>
    <w:rsid w:val="00DF2610"/>
  </w:style>
  <w:style w:type="paragraph" w:customStyle="1" w:styleId="AC49276868C4432980FA66A009436E79">
    <w:name w:val="AC49276868C4432980FA66A009436E79"/>
    <w:rsid w:val="00DF2610"/>
  </w:style>
  <w:style w:type="paragraph" w:customStyle="1" w:styleId="C2B110A0A7F34CA99B8586A79EB8D19C">
    <w:name w:val="C2B110A0A7F34CA99B8586A79EB8D19C"/>
    <w:rsid w:val="00DF2610"/>
  </w:style>
  <w:style w:type="paragraph" w:customStyle="1" w:styleId="82192F79497848ACBB607C2787681F83">
    <w:name w:val="82192F79497848ACBB607C2787681F83"/>
    <w:rsid w:val="00DF2610"/>
  </w:style>
  <w:style w:type="paragraph" w:customStyle="1" w:styleId="60DFE324BC7A46E99AE6386CCE2F6C8F">
    <w:name w:val="60DFE324BC7A46E99AE6386CCE2F6C8F"/>
    <w:rsid w:val="00DF2610"/>
  </w:style>
  <w:style w:type="paragraph" w:customStyle="1" w:styleId="F48CA79C89A54168B75BD0D1DB123C63">
    <w:name w:val="F48CA79C89A54168B75BD0D1DB123C63"/>
    <w:rsid w:val="00DF2610"/>
  </w:style>
  <w:style w:type="paragraph" w:customStyle="1" w:styleId="DCAE03F1DA8B4276A482E342AAEBB7A5">
    <w:name w:val="DCAE03F1DA8B4276A482E342AAEBB7A5"/>
    <w:rsid w:val="00DF2610"/>
  </w:style>
  <w:style w:type="paragraph" w:customStyle="1" w:styleId="C40F619885EB4CD296C27E3D4BFCD146">
    <w:name w:val="C40F619885EB4CD296C27E3D4BFCD146"/>
    <w:rsid w:val="00DF2610"/>
  </w:style>
  <w:style w:type="paragraph" w:customStyle="1" w:styleId="8BD0E860D02948FC8F536FE4F69DB553">
    <w:name w:val="8BD0E860D02948FC8F536FE4F69DB553"/>
    <w:rsid w:val="00DF2610"/>
  </w:style>
  <w:style w:type="paragraph" w:customStyle="1" w:styleId="8476D15EE4A8427EA2354BAB35D77DA5">
    <w:name w:val="8476D15EE4A8427EA2354BAB35D77DA5"/>
    <w:rsid w:val="00DF2610"/>
  </w:style>
  <w:style w:type="paragraph" w:customStyle="1" w:styleId="DE43E34036FF466DB0060138A3A52D5B">
    <w:name w:val="DE43E34036FF466DB0060138A3A52D5B"/>
    <w:rsid w:val="00DF2610"/>
  </w:style>
  <w:style w:type="paragraph" w:customStyle="1" w:styleId="1899CA477ED54EC6BC7AA5C990FEB214">
    <w:name w:val="1899CA477ED54EC6BC7AA5C990FEB214"/>
    <w:rsid w:val="00DF2610"/>
  </w:style>
  <w:style w:type="paragraph" w:customStyle="1" w:styleId="2F959F295E3D4553AE23BDBF8593F5E8">
    <w:name w:val="2F959F295E3D4553AE23BDBF8593F5E8"/>
    <w:rsid w:val="00DF2610"/>
  </w:style>
  <w:style w:type="paragraph" w:customStyle="1" w:styleId="9224DF3D614C4B65BA33F4BDEF7499A3">
    <w:name w:val="9224DF3D614C4B65BA33F4BDEF7499A3"/>
    <w:rsid w:val="00DF2610"/>
  </w:style>
  <w:style w:type="paragraph" w:customStyle="1" w:styleId="44CD8944A64347AFBABBCBDE6EAA70A6">
    <w:name w:val="44CD8944A64347AFBABBCBDE6EAA70A6"/>
    <w:rsid w:val="00DF2610"/>
  </w:style>
  <w:style w:type="paragraph" w:customStyle="1" w:styleId="EEA00ADA4E2846269DE981E412B53249">
    <w:name w:val="EEA00ADA4E2846269DE981E412B53249"/>
    <w:rsid w:val="00DF2610"/>
  </w:style>
  <w:style w:type="paragraph" w:customStyle="1" w:styleId="4E4A593BB5A2435B896443D854D00157">
    <w:name w:val="4E4A593BB5A2435B896443D854D00157"/>
    <w:rsid w:val="00DF2610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  <w:style w:type="paragraph" w:customStyle="1" w:styleId="5D7F6586A549436186AD0612D367D157">
    <w:name w:val="5D7F6586A549436186AD0612D367D157"/>
    <w:rsid w:val="00DF2610"/>
  </w:style>
  <w:style w:type="paragraph" w:customStyle="1" w:styleId="4B2349FB61A946FA909BA0089B31F657">
    <w:name w:val="4B2349FB61A946FA909BA0089B31F657"/>
    <w:rsid w:val="005442A0"/>
  </w:style>
  <w:style w:type="paragraph" w:customStyle="1" w:styleId="BA14DB9CCCA74E1EA776E24F85BFB9CB">
    <w:name w:val="BA14DB9CCCA74E1EA776E24F85BFB9CB"/>
    <w:rsid w:val="005442A0"/>
  </w:style>
  <w:style w:type="paragraph" w:customStyle="1" w:styleId="A5DF3AFAD90748B7969405B809B0B452">
    <w:name w:val="A5DF3AFAD90748B7969405B809B0B452"/>
    <w:rsid w:val="005442A0"/>
  </w:style>
  <w:style w:type="paragraph" w:customStyle="1" w:styleId="D3919805B2F141E18ED2CDC450FF100E">
    <w:name w:val="D3919805B2F141E18ED2CDC450FF100E"/>
    <w:rsid w:val="00161336"/>
  </w:style>
  <w:style w:type="paragraph" w:customStyle="1" w:styleId="4EEA135E509A49188639E4F385DAA981">
    <w:name w:val="4EEA135E509A49188639E4F385DAA981"/>
    <w:rsid w:val="00161336"/>
  </w:style>
  <w:style w:type="paragraph" w:customStyle="1" w:styleId="33D2B99D16E04C8F82E019A31E00EC74">
    <w:name w:val="33D2B99D16E04C8F82E019A31E00EC74"/>
    <w:rsid w:val="00161336"/>
  </w:style>
  <w:style w:type="paragraph" w:customStyle="1" w:styleId="55E7CDE48D78450EBA39955B062572E9">
    <w:name w:val="55E7CDE48D78450EBA39955B062572E9"/>
    <w:rsid w:val="00161336"/>
  </w:style>
  <w:style w:type="paragraph" w:customStyle="1" w:styleId="511D9A448D6A489588100C800E5BD198">
    <w:name w:val="511D9A448D6A489588100C800E5BD198"/>
    <w:rsid w:val="00161336"/>
  </w:style>
  <w:style w:type="paragraph" w:customStyle="1" w:styleId="D1A44237BD084EEBBAA41C478324BD1C">
    <w:name w:val="D1A44237BD084EEBBAA41C478324BD1C"/>
    <w:rsid w:val="00161336"/>
  </w:style>
  <w:style w:type="paragraph" w:customStyle="1" w:styleId="5D5DACFB3BC64D59AD911DAE4BDE79D0">
    <w:name w:val="5D5DACFB3BC64D59AD911DAE4BDE79D0"/>
    <w:rsid w:val="00161336"/>
  </w:style>
  <w:style w:type="paragraph" w:customStyle="1" w:styleId="F7E6CFC498364E4D96F79A4660510D7E">
    <w:name w:val="F7E6CFC498364E4D96F79A4660510D7E"/>
    <w:rsid w:val="00161336"/>
  </w:style>
  <w:style w:type="paragraph" w:customStyle="1" w:styleId="F0421496034746A1836F8CB55766FD81">
    <w:name w:val="F0421496034746A1836F8CB55766FD81"/>
    <w:rsid w:val="0016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B199722-086B-41C1-BC44-591B28CC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Stéfanie Braendly</cp:lastModifiedBy>
  <cp:revision>27</cp:revision>
  <cp:lastPrinted>2018-09-24T15:37:00Z</cp:lastPrinted>
  <dcterms:created xsi:type="dcterms:W3CDTF">2021-11-11T07:49:00Z</dcterms:created>
  <dcterms:modified xsi:type="dcterms:W3CDTF">2023-12-01T15:51:00Z</dcterms:modified>
</cp:coreProperties>
</file>