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E716C" w14:textId="6D37417B" w:rsidR="0099568A" w:rsidRPr="007A76DA" w:rsidRDefault="0099568A" w:rsidP="0099568A">
      <w:pPr>
        <w:pStyle w:val="Sous-titre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Schweizer Programm zu Erasmus+ / Swiss-European Mobility Programme SEMP </w:t>
      </w:r>
      <w:r w:rsidRPr="007A76DA">
        <w:rPr>
          <w:rFonts w:ascii="Arial" w:hAnsi="Arial"/>
          <w:lang w:val="de-CH"/>
        </w:rPr>
        <w:br/>
        <w:t>Projektaufruf 202</w:t>
      </w:r>
      <w:r w:rsidR="00110A84">
        <w:rPr>
          <w:rFonts w:ascii="Arial" w:hAnsi="Arial"/>
          <w:lang w:val="de-CH"/>
        </w:rPr>
        <w:t>4</w:t>
      </w:r>
    </w:p>
    <w:p w14:paraId="0AE1DDBB" w14:textId="5437B7F7" w:rsidR="00AF1BAB" w:rsidRPr="007A76DA" w:rsidRDefault="003E4E29" w:rsidP="00AF1BAB">
      <w:pPr>
        <w:pStyle w:val="Titre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Akkreditierung </w:t>
      </w:r>
      <w:r w:rsidR="00AF1BAB" w:rsidRPr="007A76DA">
        <w:rPr>
          <w:rFonts w:ascii="Arial" w:hAnsi="Arial"/>
          <w:lang w:val="de-CH"/>
        </w:rPr>
        <w:t>für Mobilitätskonsortien</w:t>
      </w:r>
      <w:r w:rsidR="00AF1BAB" w:rsidRPr="007A76DA">
        <w:rPr>
          <w:rFonts w:ascii="Arial" w:hAnsi="Arial"/>
          <w:lang w:val="de-CH"/>
        </w:rPr>
        <w:br/>
      </w:r>
    </w:p>
    <w:p w14:paraId="160409D5" w14:textId="77777777" w:rsidR="0099568A" w:rsidRPr="007A76DA" w:rsidRDefault="0099568A" w:rsidP="00DE592A">
      <w:pPr>
        <w:pStyle w:val="berschrift1nummeriert"/>
        <w:numPr>
          <w:ilvl w:val="0"/>
          <w:numId w:val="0"/>
        </w:numPr>
        <w:ind w:left="425" w:hanging="425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Allgemeine Informationen</w:t>
      </w:r>
    </w:p>
    <w:p w14:paraId="537A9032" w14:textId="398233F9" w:rsidR="00022994" w:rsidRPr="007A76DA" w:rsidRDefault="0099568A" w:rsidP="0099568A">
      <w:pPr>
        <w:rPr>
          <w:rFonts w:ascii="Arial" w:hAnsi="Arial"/>
          <w:lang w:val="de-CH"/>
        </w:rPr>
      </w:pPr>
      <w:r w:rsidRPr="007A76DA">
        <w:rPr>
          <w:rFonts w:ascii="Arial" w:hAnsi="Arial"/>
          <w:lang w:val="de-CH"/>
        </w:rPr>
        <w:t xml:space="preserve">Mit diesem Formular können Organisationen oder Institutionen eine Akkreditierung als Mobilitätskonsortium im Rahmen des Schweizer Programms zu Erasmus+ </w:t>
      </w:r>
      <w:r w:rsidR="00022994" w:rsidRPr="007A76DA">
        <w:rPr>
          <w:rFonts w:ascii="Arial" w:hAnsi="Arial"/>
          <w:lang w:val="de-CH"/>
        </w:rPr>
        <w:t xml:space="preserve">/Swiss European Mobility Programme SEMP </w:t>
      </w:r>
      <w:r w:rsidRPr="007A76DA">
        <w:rPr>
          <w:rFonts w:ascii="Arial" w:hAnsi="Arial"/>
          <w:lang w:val="de-CH"/>
        </w:rPr>
        <w:t xml:space="preserve">beantragen. </w:t>
      </w:r>
    </w:p>
    <w:p w14:paraId="5310B198" w14:textId="77777777" w:rsidR="00043FEA" w:rsidRPr="007A76DA" w:rsidRDefault="00043FEA" w:rsidP="0099568A">
      <w:pPr>
        <w:rPr>
          <w:rFonts w:ascii="Arial" w:hAnsi="Arial"/>
          <w:lang w:val="de-CH"/>
        </w:rPr>
      </w:pPr>
    </w:p>
    <w:p w14:paraId="33F9E684" w14:textId="2A8652A0" w:rsidR="0099568A" w:rsidRPr="007A76DA" w:rsidRDefault="0099568A" w:rsidP="0099568A">
      <w:pPr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Voraussetzung ist, dass das Konsortium aus mindestens </w:t>
      </w:r>
      <w:r w:rsidR="005B065F" w:rsidRPr="007A76DA">
        <w:rPr>
          <w:rFonts w:ascii="Arial" w:hAnsi="Arial"/>
          <w:lang w:val="de-CH"/>
        </w:rPr>
        <w:t>zwei</w:t>
      </w:r>
      <w:r w:rsidRPr="007A76DA">
        <w:rPr>
          <w:rFonts w:ascii="Arial" w:hAnsi="Arial"/>
          <w:lang w:val="de-CH"/>
        </w:rPr>
        <w:t xml:space="preserve"> </w:t>
      </w:r>
      <w:r w:rsidR="00774B54" w:rsidRPr="007A76DA">
        <w:rPr>
          <w:rFonts w:ascii="Arial" w:hAnsi="Arial"/>
          <w:lang w:val="de-CH"/>
        </w:rPr>
        <w:t>Organisationen</w:t>
      </w:r>
      <w:r w:rsidRPr="007A76DA">
        <w:rPr>
          <w:rFonts w:ascii="Arial" w:hAnsi="Arial"/>
          <w:lang w:val="de-CH"/>
        </w:rPr>
        <w:t xml:space="preserve"> besteht</w:t>
      </w:r>
      <w:r w:rsidR="00774B54" w:rsidRPr="007A76DA">
        <w:rPr>
          <w:rFonts w:ascii="Arial" w:hAnsi="Arial"/>
          <w:lang w:val="de-CH"/>
        </w:rPr>
        <w:t>, wovon mindestens eine</w:t>
      </w:r>
      <w:r w:rsidR="005A58E9" w:rsidRPr="007A76DA">
        <w:rPr>
          <w:rFonts w:ascii="Arial" w:hAnsi="Arial"/>
          <w:lang w:val="de-CH"/>
        </w:rPr>
        <w:t>,</w:t>
      </w:r>
      <w:r w:rsidR="00774B54" w:rsidRPr="007A76DA">
        <w:rPr>
          <w:rFonts w:ascii="Arial" w:hAnsi="Arial"/>
          <w:lang w:val="de-CH"/>
        </w:rPr>
        <w:t xml:space="preserve"> </w:t>
      </w:r>
      <w:r w:rsidR="007F1920" w:rsidRPr="007A76DA">
        <w:rPr>
          <w:rFonts w:ascii="Arial" w:hAnsi="Arial"/>
          <w:lang w:val="de-CH"/>
        </w:rPr>
        <w:t xml:space="preserve">eine </w:t>
      </w:r>
      <w:r w:rsidR="00774B54" w:rsidRPr="007A76DA">
        <w:rPr>
          <w:rFonts w:ascii="Arial" w:hAnsi="Arial"/>
          <w:lang w:val="de-CH"/>
        </w:rPr>
        <w:t xml:space="preserve">offiziell anerkannte </w:t>
      </w:r>
      <w:hyperlink r:id="rId8" w:history="1">
        <w:r w:rsidR="00022994" w:rsidRPr="007A76DA">
          <w:rPr>
            <w:rStyle w:val="Lienhypertexte"/>
            <w:rFonts w:ascii="Arial" w:hAnsi="Arial" w:cs="Arial"/>
            <w:color w:val="30D2A9" w:themeColor="accent2"/>
            <w:u w:val="single"/>
            <w:lang w:val="de-CH"/>
          </w:rPr>
          <w:t>Hochschule</w:t>
        </w:r>
      </w:hyperlink>
      <w:r w:rsidR="00022994" w:rsidRPr="007A76DA">
        <w:rPr>
          <w:rFonts w:ascii="Arial" w:hAnsi="Arial" w:cs="Arial"/>
          <w:lang w:val="de-CH"/>
        </w:rPr>
        <w:t xml:space="preserve"> oder eine </w:t>
      </w:r>
      <w:hyperlink r:id="rId9" w:history="1">
        <w:r w:rsidR="00022994" w:rsidRPr="007A76DA">
          <w:rPr>
            <w:rStyle w:val="Lienhypertexte"/>
            <w:rFonts w:ascii="Arial" w:hAnsi="Arial" w:cs="Arial"/>
            <w:color w:val="30D2A9" w:themeColor="accent2"/>
            <w:u w:val="single"/>
            <w:lang w:val="de-CH"/>
          </w:rPr>
          <w:t>Höhere Fachschule</w:t>
        </w:r>
      </w:hyperlink>
      <w:r w:rsidR="00022994" w:rsidRPr="007A76DA">
        <w:rPr>
          <w:rFonts w:ascii="Arial" w:hAnsi="Arial"/>
          <w:lang w:val="de-CH"/>
        </w:rPr>
        <w:t xml:space="preserve"> mit eidgenössisch anerkanntem Bildungsgang der Tertiärstufe</w:t>
      </w:r>
      <w:r w:rsidR="005E3F87" w:rsidRPr="007A76DA">
        <w:rPr>
          <w:rFonts w:ascii="Arial" w:hAnsi="Arial"/>
          <w:lang w:val="de-CH"/>
        </w:rPr>
        <w:t xml:space="preserve"> </w:t>
      </w:r>
      <w:r w:rsidR="00774B54" w:rsidRPr="007A76DA">
        <w:rPr>
          <w:rFonts w:ascii="Arial" w:hAnsi="Arial"/>
          <w:lang w:val="de-CH"/>
        </w:rPr>
        <w:t>ist</w:t>
      </w:r>
      <w:r w:rsidRPr="007A76DA">
        <w:rPr>
          <w:rFonts w:ascii="Arial" w:hAnsi="Arial"/>
          <w:lang w:val="de-CH"/>
        </w:rPr>
        <w:t xml:space="preserve">. Weitere Informationen </w:t>
      </w:r>
      <w:r w:rsidR="00022994" w:rsidRPr="007A76DA">
        <w:rPr>
          <w:rFonts w:ascii="Arial" w:hAnsi="Arial"/>
          <w:lang w:val="de-CH"/>
        </w:rPr>
        <w:t xml:space="preserve">zu </w:t>
      </w:r>
      <w:r w:rsidRPr="007A76DA">
        <w:rPr>
          <w:rFonts w:ascii="Arial" w:hAnsi="Arial"/>
          <w:lang w:val="de-CH"/>
        </w:rPr>
        <w:t xml:space="preserve">Mobilitätskonsortien auf Tertiärstufe finden Sie im </w:t>
      </w:r>
      <w:r w:rsidR="008F3572" w:rsidRPr="007A76DA">
        <w:rPr>
          <w:rStyle w:val="Lienhypertexte"/>
          <w:rFonts w:ascii="Arial" w:hAnsi="Arial"/>
          <w:lang w:val="de-CH"/>
        </w:rPr>
        <w:t xml:space="preserve">Leitfaden </w:t>
      </w:r>
      <w:r w:rsidR="007F1920" w:rsidRPr="007A76DA">
        <w:rPr>
          <w:rStyle w:val="Lienhypertexte"/>
          <w:rFonts w:ascii="Arial" w:hAnsi="Arial"/>
          <w:lang w:val="de-CH"/>
        </w:rPr>
        <w:t>zum Swiss-European Mobility Programme, Antragsjahr 202</w:t>
      </w:r>
      <w:r w:rsidR="00110A84">
        <w:rPr>
          <w:rStyle w:val="Lienhypertexte"/>
          <w:rFonts w:ascii="Arial" w:hAnsi="Arial"/>
          <w:lang w:val="de-CH"/>
        </w:rPr>
        <w:t>4</w:t>
      </w:r>
      <w:r w:rsidRPr="007A76DA">
        <w:rPr>
          <w:rFonts w:ascii="Arial" w:hAnsi="Arial"/>
          <w:lang w:val="de-CH"/>
        </w:rPr>
        <w:t xml:space="preserve">. </w:t>
      </w:r>
    </w:p>
    <w:p w14:paraId="150D25A4" w14:textId="77777777" w:rsidR="0099568A" w:rsidRPr="007A76DA" w:rsidRDefault="00802634" w:rsidP="0099568A">
      <w:pPr>
        <w:rPr>
          <w:rFonts w:ascii="Arial" w:hAnsi="Arial" w:cs="Arial"/>
          <w:lang w:val="de-CH"/>
        </w:rPr>
      </w:pPr>
      <w:r w:rsidRPr="007A76DA">
        <w:fldChar w:fldCharType="begin"/>
      </w:r>
      <w:r w:rsidRPr="007A76DA">
        <w:rPr>
          <w:lang w:val="de-CH"/>
        </w:rPr>
        <w:instrText xml:space="preserve"> "https://ec.europa.eu/programmes/erasmus-plus/resources/programme-guide_en" </w:instrText>
      </w:r>
      <w:r w:rsidRPr="007A76DA">
        <w:fldChar w:fldCharType="separate"/>
      </w:r>
      <w:r w:rsidRPr="007A76DA">
        <w:rPr>
          <w:rStyle w:val="Lienhypertexte"/>
          <w:rFonts w:ascii="Arial" w:hAnsi="Arial" w:cs="Arial"/>
          <w:color w:val="30D2A9" w:themeColor="accent2"/>
          <w:u w:val="single"/>
          <w:lang w:val="de-CH"/>
        </w:rPr>
        <w:t>Erasmus+ programme Guide</w:t>
      </w:r>
      <w:r w:rsidRPr="007A76DA">
        <w:rPr>
          <w:rStyle w:val="Lienhypertexte"/>
          <w:rFonts w:ascii="Arial" w:hAnsi="Arial" w:cs="Arial"/>
          <w:color w:val="30D2A9" w:themeColor="accent2"/>
          <w:u w:val="single"/>
          <w:lang w:val="de-CH"/>
        </w:rPr>
        <w:fldChar w:fldCharType="end"/>
      </w:r>
    </w:p>
    <w:p w14:paraId="3469D1F1" w14:textId="118C4072" w:rsidR="0099568A" w:rsidRPr="007A76DA" w:rsidRDefault="0099568A" w:rsidP="0099568A">
      <w:pPr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Die Akkreditierung ist für die gesamte Dauer des Schweizer Programms zu Erasmus+ (2018–</w:t>
      </w:r>
      <w:r w:rsidR="007F1920" w:rsidRPr="007A76DA">
        <w:rPr>
          <w:rFonts w:ascii="Arial" w:hAnsi="Arial"/>
          <w:lang w:val="de-CH"/>
        </w:rPr>
        <w:t>2023</w:t>
      </w:r>
      <w:r w:rsidRPr="007A76DA">
        <w:rPr>
          <w:rFonts w:ascii="Arial" w:hAnsi="Arial"/>
          <w:lang w:val="de-CH"/>
        </w:rPr>
        <w:t xml:space="preserve">) gültig. </w:t>
      </w:r>
      <w:bookmarkStart w:id="0" w:name="_Hlk88209737"/>
      <w:r w:rsidRPr="007A76DA">
        <w:rPr>
          <w:rFonts w:ascii="Arial" w:hAnsi="Arial"/>
          <w:lang w:val="de-CH"/>
        </w:rPr>
        <w:t>Im Falle einer Assoziierung der Schweiz an Erasmus+ verliert diese Akkreditierung ihre Gültigkeit.</w:t>
      </w:r>
    </w:p>
    <w:p w14:paraId="5AA7E613" w14:textId="77777777" w:rsidR="0099568A" w:rsidRPr="007A76DA" w:rsidRDefault="0099568A" w:rsidP="0099568A">
      <w:pPr>
        <w:rPr>
          <w:rFonts w:ascii="Arial" w:hAnsi="Arial" w:cs="Arial"/>
          <w:lang w:val="de-CH"/>
        </w:rPr>
      </w:pPr>
    </w:p>
    <w:p w14:paraId="76324F16" w14:textId="2B075CDA" w:rsidR="0099568A" w:rsidRPr="007A76DA" w:rsidRDefault="00022994" w:rsidP="0099568A">
      <w:pPr>
        <w:rPr>
          <w:rFonts w:ascii="Arial" w:hAnsi="Arial" w:cs="Arial"/>
          <w:lang w:val="de-CH"/>
        </w:rPr>
      </w:pPr>
      <w:bookmarkStart w:id="1" w:name="_Hlk88209239"/>
      <w:bookmarkStart w:id="2" w:name="_Hlk88210458"/>
      <w:bookmarkEnd w:id="0"/>
      <w:r w:rsidRPr="007A76DA">
        <w:rPr>
          <w:rFonts w:ascii="Arial" w:hAnsi="Arial" w:cs="Arial"/>
          <w:lang w:val="de-CH"/>
        </w:rPr>
        <w:t>Mit der Akkreditierung sind Konsortien berechtigt, im Rahmen des Schweizer Programms zu Erasmus+ auf Tertiärstufe Mittel für die Mobilität von Einzelpersonen (Swiss-European Mobility Programme SEMP) zu beantragen und Mobilitäten zu fördern</w:t>
      </w:r>
      <w:r w:rsidR="008954CC" w:rsidRPr="007A76DA">
        <w:rPr>
          <w:rFonts w:ascii="Arial" w:hAnsi="Arial" w:cs="Arial"/>
          <w:lang w:val="de-CH"/>
        </w:rPr>
        <w:t>.</w:t>
      </w:r>
      <w:r w:rsidRPr="007A76DA">
        <w:rPr>
          <w:rFonts w:ascii="Arial" w:hAnsi="Arial" w:cs="Arial"/>
          <w:lang w:val="de-CH"/>
        </w:rPr>
        <w:t xml:space="preserve"> </w:t>
      </w:r>
      <w:bookmarkEnd w:id="1"/>
      <w:r w:rsidRPr="007A76DA">
        <w:rPr>
          <w:rFonts w:ascii="Arial" w:hAnsi="Arial" w:cs="Arial"/>
          <w:lang w:val="de-CH"/>
        </w:rPr>
        <w:t xml:space="preserve">Konsortien, die bereits im Call </w:t>
      </w:r>
      <w:r w:rsidR="007F1920" w:rsidRPr="007A76DA">
        <w:rPr>
          <w:rFonts w:ascii="Arial" w:hAnsi="Arial" w:cs="Arial"/>
          <w:lang w:val="de-CH"/>
        </w:rPr>
        <w:t>202</w:t>
      </w:r>
      <w:r w:rsidR="00110A84">
        <w:rPr>
          <w:rFonts w:ascii="Arial" w:hAnsi="Arial" w:cs="Arial"/>
          <w:lang w:val="de-CH"/>
        </w:rPr>
        <w:t>4</w:t>
      </w:r>
      <w:r w:rsidR="007F1920" w:rsidRPr="007A76DA">
        <w:rPr>
          <w:rFonts w:ascii="Arial" w:hAnsi="Arial" w:cs="Arial"/>
          <w:lang w:val="de-CH"/>
        </w:rPr>
        <w:t xml:space="preserve"> </w:t>
      </w:r>
      <w:r w:rsidRPr="007A76DA">
        <w:rPr>
          <w:rFonts w:ascii="Arial" w:hAnsi="Arial" w:cs="Arial"/>
          <w:lang w:val="de-CH"/>
        </w:rPr>
        <w:t xml:space="preserve">Mobilitätsaktivitäten durchführen möchten, müssen </w:t>
      </w:r>
      <w:r w:rsidR="007F1920" w:rsidRPr="007A76DA">
        <w:rPr>
          <w:rFonts w:ascii="Arial" w:hAnsi="Arial" w:cs="Arial"/>
          <w:lang w:val="de-CH"/>
        </w:rPr>
        <w:t xml:space="preserve">über ihre Konsortialleitung </w:t>
      </w:r>
      <w:r w:rsidRPr="007A76DA">
        <w:rPr>
          <w:rFonts w:ascii="Arial" w:hAnsi="Arial" w:cs="Arial"/>
          <w:lang w:val="de-CH"/>
        </w:rPr>
        <w:t>zusätzlich einen Mobilitätsantrag (online) einreichen.</w:t>
      </w:r>
      <w:bookmarkEnd w:id="2"/>
    </w:p>
    <w:p w14:paraId="031101F9" w14:textId="77777777" w:rsidR="00AF1BAB" w:rsidRPr="007A76DA" w:rsidRDefault="00AF1BAB" w:rsidP="0099568A">
      <w:pPr>
        <w:rPr>
          <w:rFonts w:ascii="Arial" w:hAnsi="Arial" w:cs="Arial"/>
          <w:lang w:val="de-CH"/>
        </w:rPr>
      </w:pPr>
    </w:p>
    <w:p w14:paraId="3E854E0D" w14:textId="76912C2F" w:rsidR="00AF1BAB" w:rsidRPr="007A76DA" w:rsidRDefault="00AF1BAB" w:rsidP="0099568A">
      <w:pPr>
        <w:rPr>
          <w:rFonts w:ascii="Arial" w:hAnsi="Arial" w:cs="Arial"/>
          <w:i/>
          <w:lang w:val="de-CH"/>
        </w:rPr>
      </w:pPr>
      <w:r w:rsidRPr="007A76DA">
        <w:rPr>
          <w:rFonts w:ascii="Arial" w:hAnsi="Arial"/>
          <w:i/>
          <w:lang w:val="de-CH"/>
        </w:rPr>
        <w:t xml:space="preserve">Bitte füllen Sie alle Felder aus und beantworten Sie </w:t>
      </w:r>
      <w:r w:rsidR="007F1920" w:rsidRPr="007A76DA">
        <w:rPr>
          <w:rFonts w:ascii="Arial" w:hAnsi="Arial"/>
          <w:i/>
          <w:lang w:val="de-CH"/>
        </w:rPr>
        <w:t xml:space="preserve">alle </w:t>
      </w:r>
      <w:r w:rsidRPr="007A76DA">
        <w:rPr>
          <w:rFonts w:ascii="Arial" w:hAnsi="Arial"/>
          <w:i/>
          <w:lang w:val="de-CH"/>
        </w:rPr>
        <w:t xml:space="preserve">Fragen so ausführlich wie möglich. Zusätzliche Anhänge </w:t>
      </w:r>
      <w:r w:rsidR="007F1920" w:rsidRPr="007A76DA">
        <w:rPr>
          <w:rFonts w:ascii="Arial" w:hAnsi="Arial"/>
          <w:i/>
          <w:lang w:val="de-CH"/>
        </w:rPr>
        <w:t>zur Beantwortun</w:t>
      </w:r>
      <w:r w:rsidR="008954CC" w:rsidRPr="007A76DA">
        <w:rPr>
          <w:rFonts w:ascii="Arial" w:hAnsi="Arial"/>
          <w:i/>
          <w:lang w:val="de-CH"/>
        </w:rPr>
        <w:t>g</w:t>
      </w:r>
      <w:r w:rsidR="007F1920" w:rsidRPr="007A76DA">
        <w:rPr>
          <w:rFonts w:ascii="Arial" w:hAnsi="Arial"/>
          <w:i/>
          <w:lang w:val="de-CH"/>
        </w:rPr>
        <w:t xml:space="preserve"> der Fragen </w:t>
      </w:r>
      <w:r w:rsidRPr="007A76DA">
        <w:rPr>
          <w:rFonts w:ascii="Arial" w:hAnsi="Arial"/>
          <w:i/>
          <w:lang w:val="de-CH"/>
        </w:rPr>
        <w:t>sind nicht notwendig. Unvollständige Anträge können nicht berücksichtigt werden.</w:t>
      </w:r>
    </w:p>
    <w:p w14:paraId="1B102317" w14:textId="77777777" w:rsidR="00D55422" w:rsidRPr="007A76DA" w:rsidRDefault="0007044D" w:rsidP="00DE592A">
      <w:pPr>
        <w:pStyle w:val="berschrift1nummeriert"/>
        <w:numPr>
          <w:ilvl w:val="0"/>
          <w:numId w:val="0"/>
        </w:numPr>
        <w:ind w:left="425" w:hanging="425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Einreichung</w:t>
      </w:r>
    </w:p>
    <w:tbl>
      <w:tblPr>
        <w:tblStyle w:val="MovetiaInfotabellegrn"/>
        <w:tblW w:w="8579" w:type="dxa"/>
        <w:tblLook w:val="04A0" w:firstRow="1" w:lastRow="0" w:firstColumn="1" w:lastColumn="0" w:noHBand="0" w:noVBand="1"/>
      </w:tblPr>
      <w:tblGrid>
        <w:gridCol w:w="4678"/>
        <w:gridCol w:w="3901"/>
      </w:tblGrid>
      <w:tr w:rsidR="0099568A" w:rsidRPr="007A76DA" w14:paraId="0AB59645" w14:textId="77777777" w:rsidTr="00306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51EF615" w14:textId="260E736B" w:rsidR="0099568A" w:rsidRPr="007A76DA" w:rsidRDefault="00AF1BAB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Einreichung des Antrags </w:t>
            </w:r>
            <w:r w:rsidR="00306D89" w:rsidRPr="007A76DA">
              <w:rPr>
                <w:rFonts w:ascii="Arial" w:hAnsi="Arial"/>
                <w:lang w:val="de-CH"/>
              </w:rPr>
              <w:t xml:space="preserve">(Word oder PDF) </w:t>
            </w:r>
            <w:r w:rsidRPr="007A76DA">
              <w:rPr>
                <w:rFonts w:ascii="Arial" w:hAnsi="Arial"/>
                <w:lang w:val="de-CH"/>
              </w:rPr>
              <w:t>per E-Mail an</w:t>
            </w:r>
          </w:p>
        </w:tc>
        <w:tc>
          <w:tcPr>
            <w:tcW w:w="3901" w:type="dxa"/>
          </w:tcPr>
          <w:p w14:paraId="1FD35D78" w14:textId="77777777" w:rsidR="0099568A" w:rsidRPr="007A76DA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Movetia</w:t>
            </w:r>
          </w:p>
        </w:tc>
      </w:tr>
      <w:tr w:rsidR="0099568A" w:rsidRPr="007A76DA" w14:paraId="517EE5AA" w14:textId="77777777" w:rsidTr="00306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3528817" w14:textId="7745E5EC" w:rsidR="0099568A" w:rsidRPr="007A76DA" w:rsidRDefault="00306D89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E-Mail</w:t>
            </w:r>
          </w:p>
        </w:tc>
        <w:tc>
          <w:tcPr>
            <w:tcW w:w="3901" w:type="dxa"/>
          </w:tcPr>
          <w:p w14:paraId="403BCEF2" w14:textId="77777777" w:rsidR="0099568A" w:rsidRPr="007A76DA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u w:val="single"/>
                <w:lang w:val="de-CH"/>
              </w:rPr>
            </w:pPr>
            <w:r w:rsidRPr="007A76DA">
              <w:rPr>
                <w:rFonts w:ascii="Arial" w:hAnsi="Arial"/>
                <w:color w:val="30D2A9" w:themeColor="accent2"/>
                <w:u w:val="single"/>
                <w:lang w:val="de-CH"/>
              </w:rPr>
              <w:t>erasmus@movetia.ch</w:t>
            </w:r>
          </w:p>
        </w:tc>
      </w:tr>
      <w:tr w:rsidR="0099568A" w:rsidRPr="007A76DA" w14:paraId="241EE040" w14:textId="77777777" w:rsidTr="00306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C3D9D1A" w14:textId="77777777" w:rsidR="0099568A" w:rsidRPr="007A76DA" w:rsidRDefault="0099568A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Telefon </w:t>
            </w:r>
          </w:p>
        </w:tc>
        <w:tc>
          <w:tcPr>
            <w:tcW w:w="3901" w:type="dxa"/>
          </w:tcPr>
          <w:p w14:paraId="32C0A8F7" w14:textId="11385F96" w:rsidR="0099568A" w:rsidRPr="007A76DA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+41 3</w:t>
            </w:r>
            <w:r w:rsidR="00110A84">
              <w:rPr>
                <w:rFonts w:ascii="Arial" w:hAnsi="Arial"/>
                <w:lang w:val="de-CH"/>
              </w:rPr>
              <w:t>1 303 22 04</w:t>
            </w:r>
          </w:p>
        </w:tc>
      </w:tr>
      <w:tr w:rsidR="0099568A" w:rsidRPr="007A76DA" w14:paraId="534D890E" w14:textId="77777777" w:rsidTr="00306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F8DCCE4" w14:textId="77777777" w:rsidR="0099568A" w:rsidRPr="007A76DA" w:rsidRDefault="0099568A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Website </w:t>
            </w:r>
          </w:p>
        </w:tc>
        <w:tc>
          <w:tcPr>
            <w:tcW w:w="3901" w:type="dxa"/>
          </w:tcPr>
          <w:p w14:paraId="0DFA3846" w14:textId="77777777" w:rsidR="0099568A" w:rsidRPr="007A76DA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color w:val="30D2A9" w:themeColor="accent2"/>
                <w:lang w:val="de-CH"/>
              </w:rPr>
              <w:t xml:space="preserve">www.movetia.ch </w:t>
            </w:r>
          </w:p>
        </w:tc>
      </w:tr>
      <w:tr w:rsidR="00247449" w:rsidRPr="007A76DA" w14:paraId="43DBC963" w14:textId="77777777" w:rsidTr="00306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2D0599A" w14:textId="7D60B433" w:rsidR="00247449" w:rsidRPr="007A76DA" w:rsidRDefault="00247449" w:rsidP="00247449">
            <w:pPr>
              <w:autoSpaceDE w:val="0"/>
              <w:autoSpaceDN w:val="0"/>
              <w:adjustRightInd w:val="0"/>
              <w:rPr>
                <w:rFonts w:ascii="Arial" w:hAnsi="Arial"/>
                <w:lang w:val="de-CH"/>
              </w:rPr>
            </w:pPr>
            <w:r w:rsidRPr="007A76DA">
              <w:rPr>
                <w:rFonts w:ascii="Arial" w:hAnsi="Arial" w:cs="Arial"/>
                <w:szCs w:val="20"/>
                <w:lang w:val="de-CH"/>
              </w:rPr>
              <w:t>Frist</w:t>
            </w:r>
          </w:p>
        </w:tc>
        <w:tc>
          <w:tcPr>
            <w:tcW w:w="3901" w:type="dxa"/>
          </w:tcPr>
          <w:p w14:paraId="5E0A1530" w14:textId="3258C0AD" w:rsidR="00247449" w:rsidRPr="007A76DA" w:rsidRDefault="002F0C80" w:rsidP="00247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30D2A9" w:themeColor="accent2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5</w:t>
            </w:r>
            <w:r w:rsidR="00247449" w:rsidRPr="007A76DA">
              <w:rPr>
                <w:rFonts w:ascii="Arial" w:hAnsi="Arial" w:cs="Arial"/>
                <w:lang w:val="de-CH"/>
              </w:rPr>
              <w:t xml:space="preserve">. März </w:t>
            </w:r>
            <w:r w:rsidR="00FB7BBD" w:rsidRPr="007A76DA">
              <w:rPr>
                <w:rFonts w:ascii="Arial" w:hAnsi="Arial" w:cs="Arial"/>
                <w:lang w:val="de-CH"/>
              </w:rPr>
              <w:t>202</w:t>
            </w:r>
            <w:r>
              <w:rPr>
                <w:rFonts w:ascii="Arial" w:hAnsi="Arial" w:cs="Arial"/>
                <w:lang w:val="de-CH"/>
              </w:rPr>
              <w:t>4</w:t>
            </w:r>
            <w:bookmarkStart w:id="3" w:name="_GoBack"/>
            <w:bookmarkEnd w:id="3"/>
          </w:p>
        </w:tc>
      </w:tr>
    </w:tbl>
    <w:p w14:paraId="608FBDB1" w14:textId="5CB5852F" w:rsidR="0099568A" w:rsidRPr="007A76DA" w:rsidRDefault="007F1920" w:rsidP="00AF1BAB">
      <w:pPr>
        <w:pStyle w:val="berschrift1nummeriert"/>
        <w:pageBreakBefore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lastRenderedPageBreak/>
        <w:t>Zusammensetzung</w:t>
      </w:r>
      <w:r w:rsidR="0099568A" w:rsidRPr="007A76DA">
        <w:rPr>
          <w:rFonts w:ascii="Arial" w:hAnsi="Arial"/>
          <w:lang w:val="de-CH"/>
        </w:rPr>
        <w:t xml:space="preserve"> Konsortium</w:t>
      </w:r>
    </w:p>
    <w:p w14:paraId="056D26D1" w14:textId="4D8E915C" w:rsidR="0099568A" w:rsidRPr="007A76DA" w:rsidRDefault="00581989" w:rsidP="00DE592A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Antragstellende Institution</w:t>
      </w:r>
      <w:r w:rsidR="007F1920" w:rsidRPr="007A76DA">
        <w:rPr>
          <w:rFonts w:ascii="Arial" w:hAnsi="Arial"/>
          <w:lang w:val="de-CH"/>
        </w:rPr>
        <w:t xml:space="preserve"> (Leitung)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7A76DA" w14:paraId="732A9999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776C889" w14:textId="77777777" w:rsidR="0007044D" w:rsidRPr="007A76DA" w:rsidRDefault="0007044D" w:rsidP="00B039B3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Name </w:t>
            </w:r>
          </w:p>
        </w:tc>
        <w:tc>
          <w:tcPr>
            <w:tcW w:w="4290" w:type="dxa"/>
          </w:tcPr>
          <w:p w14:paraId="32F81AD8" w14:textId="77777777" w:rsidR="0007044D" w:rsidRPr="007A76DA" w:rsidRDefault="002F0C80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599561114"/>
                <w:placeholder>
                  <w:docPart w:val="E268EA9AFDB2400289BE8FC561BCABD1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1EB649CD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4536736" w14:textId="77777777" w:rsidR="0007044D" w:rsidRPr="007A76DA" w:rsidRDefault="0007044D" w:rsidP="00B039B3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Adresse</w:t>
            </w:r>
          </w:p>
        </w:tc>
        <w:tc>
          <w:tcPr>
            <w:tcW w:w="4290" w:type="dxa"/>
          </w:tcPr>
          <w:p w14:paraId="4EAB5A5C" w14:textId="77777777" w:rsidR="0007044D" w:rsidRPr="007A76DA" w:rsidRDefault="002F0C80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963235404"/>
                <w:placeholder>
                  <w:docPart w:val="24F9B1E5F0CB478CAFDE542C9754A54A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53F64EE2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239F0CC" w14:textId="3AC33491" w:rsidR="0007044D" w:rsidRPr="007A76DA" w:rsidRDefault="0007044D" w:rsidP="00B039B3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7F19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 </w:t>
            </w:r>
          </w:p>
        </w:tc>
        <w:tc>
          <w:tcPr>
            <w:tcW w:w="4290" w:type="dxa"/>
          </w:tcPr>
          <w:p w14:paraId="13D7AC36" w14:textId="77777777" w:rsidR="0007044D" w:rsidRPr="007A76DA" w:rsidRDefault="002F0C80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2038695391"/>
                <w:placeholder>
                  <w:docPart w:val="EEA9AA88FC8E483582E68204103C7D01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14FF427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2B3D27F1" w14:textId="77777777" w:rsidR="0007044D" w:rsidRPr="007A76DA" w:rsidRDefault="0007044D" w:rsidP="00B039B3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Website </w:t>
            </w:r>
          </w:p>
        </w:tc>
        <w:tc>
          <w:tcPr>
            <w:tcW w:w="4290" w:type="dxa"/>
          </w:tcPr>
          <w:p w14:paraId="64321B58" w14:textId="77777777" w:rsidR="0007044D" w:rsidRPr="007A76DA" w:rsidRDefault="002F0C80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652175929"/>
                <w:placeholder>
                  <w:docPart w:val="C60C0D929F53445B956EEE4413C5E609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23567FAB" w14:textId="3B36332D" w:rsidR="0099568A" w:rsidRPr="007A76DA" w:rsidRDefault="0099568A" w:rsidP="00581989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Kontaktperson</w:t>
      </w:r>
      <w:r w:rsidR="007F1920" w:rsidRPr="007A76DA">
        <w:rPr>
          <w:rFonts w:ascii="Arial" w:hAnsi="Arial"/>
          <w:lang w:val="de-CH"/>
        </w:rPr>
        <w:t xml:space="preserve"> Movetia 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7A76DA" w14:paraId="0DB91445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86C9491" w14:textId="77777777" w:rsidR="0007044D" w:rsidRPr="007A76DA" w:rsidRDefault="0007044D" w:rsidP="009572BE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Titel</w:t>
            </w:r>
          </w:p>
        </w:tc>
        <w:tc>
          <w:tcPr>
            <w:tcW w:w="4290" w:type="dxa"/>
          </w:tcPr>
          <w:p w14:paraId="088C6987" w14:textId="77777777" w:rsidR="0007044D" w:rsidRPr="007A76DA" w:rsidRDefault="002F0C80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19507998"/>
                <w:placeholder>
                  <w:docPart w:val="706CB39E2C1D4079B02CEF3A931B832B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25A4A73A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04B65B3" w14:textId="6DC46601" w:rsidR="0007044D" w:rsidRPr="007A76DA" w:rsidRDefault="0007044D" w:rsidP="009572BE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Vorname</w:t>
            </w:r>
            <w:r w:rsidR="007F19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Name </w:t>
            </w:r>
          </w:p>
        </w:tc>
        <w:tc>
          <w:tcPr>
            <w:tcW w:w="4290" w:type="dxa"/>
          </w:tcPr>
          <w:p w14:paraId="37893435" w14:textId="77777777" w:rsidR="0007044D" w:rsidRPr="007A76DA" w:rsidRDefault="002F0C80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308828872"/>
                <w:placeholder>
                  <w:docPart w:val="B5F4BC3DD5DD434DB81F2E2C0B7C2769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51AA81C7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8B02AF8" w14:textId="77777777" w:rsidR="0007044D" w:rsidRPr="007A76DA" w:rsidRDefault="0007044D" w:rsidP="009572BE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Abteilung</w:t>
            </w:r>
          </w:p>
        </w:tc>
        <w:tc>
          <w:tcPr>
            <w:tcW w:w="4290" w:type="dxa"/>
          </w:tcPr>
          <w:p w14:paraId="596D5032" w14:textId="77777777" w:rsidR="0007044D" w:rsidRPr="007A76DA" w:rsidRDefault="002F0C80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366350828"/>
                <w:placeholder>
                  <w:docPart w:val="A3FB73B334484F3AA817F018725AB93B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4320D15F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541938D" w14:textId="77777777" w:rsidR="0007044D" w:rsidRPr="007A76DA" w:rsidRDefault="0007044D" w:rsidP="009572BE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Funktion</w:t>
            </w:r>
          </w:p>
        </w:tc>
        <w:tc>
          <w:tcPr>
            <w:tcW w:w="4290" w:type="dxa"/>
          </w:tcPr>
          <w:p w14:paraId="0FC63D0D" w14:textId="77777777" w:rsidR="0007044D" w:rsidRPr="007A76DA" w:rsidRDefault="002F0C80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997572214"/>
                <w:placeholder>
                  <w:docPart w:val="AE4FAC659316477AA3CD15D2390B69D7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525F357A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D0D0573" w14:textId="77777777" w:rsidR="0007044D" w:rsidRPr="007A76DA" w:rsidRDefault="0007044D" w:rsidP="009572BE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Adresse (falls sie von jener der Institution abweicht) </w:t>
            </w:r>
          </w:p>
        </w:tc>
        <w:tc>
          <w:tcPr>
            <w:tcW w:w="4290" w:type="dxa"/>
          </w:tcPr>
          <w:p w14:paraId="5796E1BF" w14:textId="77777777" w:rsidR="0007044D" w:rsidRPr="007A76DA" w:rsidRDefault="002F0C80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44954745"/>
                <w:placeholder>
                  <w:docPart w:val="AC0EC4CEEFA843689385C73C8B3F9D99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1D3978B5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29936209" w14:textId="17E358C2" w:rsidR="0007044D" w:rsidRPr="007A76DA" w:rsidRDefault="0007044D" w:rsidP="009572BE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7F19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</w:t>
            </w:r>
          </w:p>
        </w:tc>
        <w:tc>
          <w:tcPr>
            <w:tcW w:w="4290" w:type="dxa"/>
          </w:tcPr>
          <w:p w14:paraId="1624CF82" w14:textId="77777777" w:rsidR="0007044D" w:rsidRPr="007A76DA" w:rsidRDefault="002F0C80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466883612"/>
                <w:placeholder>
                  <w:docPart w:val="25DE549B9B724C6E8DE13C293CEF35A4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2880F25E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0D8805C" w14:textId="60519441" w:rsidR="0007044D" w:rsidRPr="007A76DA" w:rsidRDefault="0007044D" w:rsidP="009572BE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E-Mail</w:t>
            </w:r>
          </w:p>
        </w:tc>
        <w:tc>
          <w:tcPr>
            <w:tcW w:w="4290" w:type="dxa"/>
          </w:tcPr>
          <w:p w14:paraId="4CC123A3" w14:textId="77777777" w:rsidR="0007044D" w:rsidRPr="007A76DA" w:rsidRDefault="002F0C80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867796270"/>
                <w:placeholder>
                  <w:docPart w:val="0C8257104A4246F8AD7A3B70C2E557B3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75DEC4EE" w14:textId="77777777" w:rsidR="0099568A" w:rsidRPr="007A76DA" w:rsidRDefault="0099568A" w:rsidP="00581989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Gesetzliche Vertretung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7A76DA" w14:paraId="269AFC83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E35D4EB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Titel</w:t>
            </w:r>
          </w:p>
        </w:tc>
        <w:tc>
          <w:tcPr>
            <w:tcW w:w="4290" w:type="dxa"/>
          </w:tcPr>
          <w:p w14:paraId="72364250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82405397"/>
                <w:placeholder>
                  <w:docPart w:val="A84D04CB03A446F18D3B0DF62DE6EA04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A918802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22D5F466" w14:textId="07D0D8C8" w:rsidR="0007044D" w:rsidRPr="007A76DA" w:rsidRDefault="00AF1BAB" w:rsidP="00AF1BAB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Vorname</w:t>
            </w:r>
            <w:r w:rsidR="007F19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Name </w:t>
            </w:r>
          </w:p>
        </w:tc>
        <w:tc>
          <w:tcPr>
            <w:tcW w:w="4290" w:type="dxa"/>
          </w:tcPr>
          <w:p w14:paraId="050DB97C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358486947"/>
                <w:placeholder>
                  <w:docPart w:val="60B2A31A809F4F869B856B752AD3DE6F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048FB58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C1BBD3F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Abteilung</w:t>
            </w:r>
          </w:p>
        </w:tc>
        <w:tc>
          <w:tcPr>
            <w:tcW w:w="4290" w:type="dxa"/>
          </w:tcPr>
          <w:p w14:paraId="0F37F1EE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983080589"/>
                <w:placeholder>
                  <w:docPart w:val="7F093A58F2734E7FBB4B06005F848DC5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3540CE91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ADF4E8A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Funktion</w:t>
            </w:r>
          </w:p>
        </w:tc>
        <w:tc>
          <w:tcPr>
            <w:tcW w:w="4290" w:type="dxa"/>
          </w:tcPr>
          <w:p w14:paraId="23D4C972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463076927"/>
                <w:placeholder>
                  <w:docPart w:val="35B3FCBB186645C4B7722D5A634398A6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01E632E2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2415457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Adresse (falls sie von jener der Institution abweicht) </w:t>
            </w:r>
          </w:p>
        </w:tc>
        <w:tc>
          <w:tcPr>
            <w:tcW w:w="4290" w:type="dxa"/>
          </w:tcPr>
          <w:p w14:paraId="6F4D41E7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820545774"/>
                <w:placeholder>
                  <w:docPart w:val="79F1539BD69B42E18F2979E807B989E3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6FE5A5DE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73AB43B" w14:textId="72191D03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7F19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</w:t>
            </w:r>
          </w:p>
        </w:tc>
        <w:tc>
          <w:tcPr>
            <w:tcW w:w="4290" w:type="dxa"/>
          </w:tcPr>
          <w:p w14:paraId="22213B1E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18689053"/>
                <w:placeholder>
                  <w:docPart w:val="118D9C0EB85C44089764D6921DE85C7B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33C4EE62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81929C9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E-Mail</w:t>
            </w:r>
          </w:p>
        </w:tc>
        <w:tc>
          <w:tcPr>
            <w:tcW w:w="4290" w:type="dxa"/>
          </w:tcPr>
          <w:p w14:paraId="5864F2D6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258186427"/>
                <w:placeholder>
                  <w:docPart w:val="2CC6DD4F0BA04D40B22A25E1581136A3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24F9FBFF" w14:textId="382BADCC" w:rsidR="0099568A" w:rsidRPr="007A76DA" w:rsidRDefault="0099568A" w:rsidP="00FB1A31">
      <w:pPr>
        <w:pStyle w:val="berschrift2nummeriert"/>
        <w:ind w:left="567" w:hanging="567"/>
        <w:rPr>
          <w:rFonts w:ascii="Arial" w:hAnsi="Arial" w:cs="Arial"/>
          <w:b/>
          <w:lang w:val="de-CH"/>
        </w:rPr>
      </w:pPr>
      <w:r w:rsidRPr="007A76DA">
        <w:rPr>
          <w:rFonts w:ascii="Arial" w:hAnsi="Arial"/>
          <w:lang w:val="de-CH"/>
        </w:rPr>
        <w:t>Hintergrund und Erfahrung</w:t>
      </w:r>
      <w:r w:rsidR="000F70E2" w:rsidRPr="007A76DA">
        <w:rPr>
          <w:rFonts w:ascii="Arial" w:hAnsi="Arial"/>
          <w:lang w:val="de-CH"/>
        </w:rPr>
        <w:t xml:space="preserve"> </w:t>
      </w:r>
    </w:p>
    <w:p w14:paraId="254529AC" w14:textId="77777777" w:rsidR="0007044D" w:rsidRPr="007A76DA" w:rsidRDefault="0099568A" w:rsidP="0099568A">
      <w:pPr>
        <w:pStyle w:val="Paragraphedeliste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Bitte stellen Sie Ihre Institution kurz vor und beschreiben Sie deren Ziele, Zielgruppen, regelmässige Aktivitäten sowie andere relevante Aspekte.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7A76DA" w14:paraId="73ED9DFA" w14:textId="77777777" w:rsidTr="0099568A">
        <w:tc>
          <w:tcPr>
            <w:tcW w:w="8579" w:type="dxa"/>
          </w:tcPr>
          <w:p w14:paraId="695C82A0" w14:textId="77777777" w:rsidR="0099568A" w:rsidRPr="007A76DA" w:rsidRDefault="0099568A" w:rsidP="0099568A">
            <w:pPr>
              <w:rPr>
                <w:rFonts w:ascii="Arial" w:hAnsi="Arial" w:cs="Arial"/>
                <w:lang w:val="de-CH"/>
              </w:rPr>
            </w:pPr>
          </w:p>
          <w:p w14:paraId="1D0C177B" w14:textId="77777777" w:rsidR="0099568A" w:rsidRPr="007A76DA" w:rsidRDefault="0099568A" w:rsidP="0099568A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7DD266EB" w14:textId="77777777" w:rsidR="0099568A" w:rsidRPr="007A76DA" w:rsidRDefault="0099568A" w:rsidP="0099568A">
      <w:pPr>
        <w:rPr>
          <w:rFonts w:ascii="Arial" w:hAnsi="Arial" w:cs="Arial"/>
          <w:lang w:val="de-CH"/>
        </w:rPr>
      </w:pPr>
    </w:p>
    <w:p w14:paraId="0BC3432E" w14:textId="77777777" w:rsidR="0007044D" w:rsidRPr="007A76DA" w:rsidRDefault="0099568A" w:rsidP="00FB1A31">
      <w:pPr>
        <w:pStyle w:val="Paragraphedeliste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Worin bestehen die Aktivitäten und Erfahrungen Ihrer Institution in den für dieses Konsortium relevanten Bereichen? Hat Ihre Institution bereits ein Mobilitätskonsortium koordiniert?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7A76DA" w14:paraId="603DD2DF" w14:textId="77777777" w:rsidTr="0099568A">
        <w:tc>
          <w:tcPr>
            <w:tcW w:w="8579" w:type="dxa"/>
          </w:tcPr>
          <w:p w14:paraId="5CF4EE49" w14:textId="77777777" w:rsidR="0099568A" w:rsidRPr="007A76DA" w:rsidRDefault="0099568A" w:rsidP="0099568A">
            <w:pPr>
              <w:rPr>
                <w:rFonts w:ascii="Arial" w:hAnsi="Arial" w:cs="Arial"/>
                <w:lang w:val="de-CH"/>
              </w:rPr>
            </w:pPr>
          </w:p>
          <w:p w14:paraId="3B6657A9" w14:textId="77777777" w:rsidR="0099568A" w:rsidRPr="007A76DA" w:rsidRDefault="0099568A" w:rsidP="0099568A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ECFA51B" w14:textId="77777777" w:rsidR="0099568A" w:rsidRPr="007A76DA" w:rsidRDefault="0099568A" w:rsidP="0099568A">
      <w:pPr>
        <w:rPr>
          <w:rFonts w:ascii="Arial" w:hAnsi="Arial" w:cs="Arial"/>
          <w:lang w:val="de-CH"/>
        </w:rPr>
      </w:pPr>
    </w:p>
    <w:p w14:paraId="3EFDCC75" w14:textId="77777777" w:rsidR="0007044D" w:rsidRPr="007A76DA" w:rsidRDefault="0099568A" w:rsidP="0099568A">
      <w:pPr>
        <w:pStyle w:val="Paragraphedeliste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Welche Fähigkeiten und Fachkenntnisse haben die Schlüsselpersonen Ihrer Institution in Bezug auf den Zweck dieses Konsortiums?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7A76DA" w14:paraId="531B8144" w14:textId="77777777" w:rsidTr="0099568A">
        <w:tc>
          <w:tcPr>
            <w:tcW w:w="8579" w:type="dxa"/>
          </w:tcPr>
          <w:p w14:paraId="29998191" w14:textId="77777777" w:rsidR="0099568A" w:rsidRPr="007A76DA" w:rsidRDefault="0099568A" w:rsidP="0099568A">
            <w:pPr>
              <w:rPr>
                <w:rFonts w:ascii="Arial" w:hAnsi="Arial" w:cs="Arial"/>
                <w:lang w:val="de-CH"/>
              </w:rPr>
            </w:pPr>
          </w:p>
          <w:p w14:paraId="010C6215" w14:textId="77777777" w:rsidR="0099568A" w:rsidRPr="007A76DA" w:rsidRDefault="0099568A" w:rsidP="0099568A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613AEC0A" w14:textId="77777777" w:rsidR="00537F50" w:rsidRPr="007A76DA" w:rsidRDefault="00537F50" w:rsidP="0099568A">
      <w:pPr>
        <w:rPr>
          <w:rFonts w:ascii="Arial" w:hAnsi="Arial" w:cs="Arial"/>
          <w:lang w:val="de-CH"/>
        </w:rPr>
      </w:pPr>
    </w:p>
    <w:p w14:paraId="2C7E14E0" w14:textId="77777777" w:rsidR="00537F50" w:rsidRPr="007A76DA" w:rsidRDefault="00537F50" w:rsidP="0099568A">
      <w:pPr>
        <w:rPr>
          <w:rFonts w:ascii="Arial" w:hAnsi="Arial" w:cs="Arial"/>
          <w:lang w:val="de-CH"/>
        </w:rPr>
      </w:pPr>
    </w:p>
    <w:p w14:paraId="7BF395A9" w14:textId="77777777" w:rsidR="00537F50" w:rsidRPr="007A76DA" w:rsidRDefault="0099568A" w:rsidP="00537F50">
      <w:pPr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Bitte nennen Sie alle Ihre nationalen Partner des Mobilitätskonsortiums:</w:t>
      </w:r>
    </w:p>
    <w:p w14:paraId="4AC16EC1" w14:textId="43B7127F" w:rsidR="0099568A" w:rsidRPr="007A76DA" w:rsidRDefault="008C3E21" w:rsidP="008C3E21">
      <w:pPr>
        <w:pStyle w:val="berschrift2nummeriert"/>
        <w:pageBreakBefore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lastRenderedPageBreak/>
        <w:t>Partner</w:t>
      </w:r>
      <w:r w:rsidR="005E3F87" w:rsidRPr="007A76DA">
        <w:rPr>
          <w:rFonts w:ascii="Arial" w:hAnsi="Arial"/>
          <w:lang w:val="de-CH"/>
        </w:rPr>
        <w:t>organisation</w:t>
      </w:r>
      <w:r w:rsidR="00916C52" w:rsidRPr="007A76DA">
        <w:rPr>
          <w:rFonts w:ascii="Arial" w:hAnsi="Arial"/>
          <w:lang w:val="de-CH"/>
        </w:rPr>
        <w:t xml:space="preserve"> 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222D04AA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9C2AD6A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Name </w:t>
            </w:r>
          </w:p>
        </w:tc>
        <w:tc>
          <w:tcPr>
            <w:tcW w:w="4043" w:type="dxa"/>
          </w:tcPr>
          <w:p w14:paraId="3C83AA67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6783676"/>
                <w:placeholder>
                  <w:docPart w:val="7D20273FF9834F4596BC01CEDD19703C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6F04720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418C008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Adresse</w:t>
            </w:r>
          </w:p>
        </w:tc>
        <w:tc>
          <w:tcPr>
            <w:tcW w:w="4043" w:type="dxa"/>
          </w:tcPr>
          <w:p w14:paraId="348BB751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849029518"/>
                <w:placeholder>
                  <w:docPart w:val="4D49A0254ABF4576AC14E91DF205F7BB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3D8993F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898051D" w14:textId="487AEA4F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0F70E2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 </w:t>
            </w:r>
          </w:p>
        </w:tc>
        <w:tc>
          <w:tcPr>
            <w:tcW w:w="4043" w:type="dxa"/>
          </w:tcPr>
          <w:p w14:paraId="1B08D96B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12484520"/>
                <w:placeholder>
                  <w:docPart w:val="D9E6766C4F9544D98CA818F3BE46A69A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6F34916F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1FE707A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Website </w:t>
            </w:r>
          </w:p>
        </w:tc>
        <w:tc>
          <w:tcPr>
            <w:tcW w:w="4043" w:type="dxa"/>
          </w:tcPr>
          <w:p w14:paraId="792DDAEC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428763"/>
                <w:placeholder>
                  <w:docPart w:val="90B82147E41C4ECA8A8864414ECA478A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3A5F919E" w14:textId="77777777" w:rsidR="00636615" w:rsidRPr="007A76DA" w:rsidRDefault="00636615" w:rsidP="00DE592A">
      <w:pPr>
        <w:pStyle w:val="berschrift3nummeriert"/>
        <w:ind w:left="567"/>
        <w:rPr>
          <w:rFonts w:ascii="Arial" w:hAnsi="Arial" w:cs="Arial"/>
          <w:b w:val="0"/>
          <w:lang w:val="de-CH"/>
        </w:rPr>
      </w:pPr>
      <w:r w:rsidRPr="007A76DA">
        <w:rPr>
          <w:rFonts w:ascii="Arial" w:hAnsi="Arial"/>
          <w:b w:val="0"/>
          <w:lang w:val="de-CH"/>
        </w:rPr>
        <w:t>Profil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308ECAAC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F622B64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Ist Ihre Partnerinstitution eine öffentliche Einrichtung?</w:t>
            </w:r>
          </w:p>
        </w:tc>
        <w:tc>
          <w:tcPr>
            <w:tcW w:w="4043" w:type="dxa"/>
          </w:tcPr>
          <w:p w14:paraId="7427A917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044527075"/>
                <w:placeholder>
                  <w:docPart w:val="2EC94E8C058F426E8B05F1716CBE36AC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73CB08E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101F0F0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Ist Ihre Partnerinstitution eine Non-Profit-Organisation?</w:t>
            </w:r>
          </w:p>
        </w:tc>
        <w:tc>
          <w:tcPr>
            <w:tcW w:w="4043" w:type="dxa"/>
          </w:tcPr>
          <w:p w14:paraId="728519D3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2083019207"/>
                <w:placeholder>
                  <w:docPart w:val="582980B7BD18481BB3371950DA9A806B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6E4E2FFE" w14:textId="77777777" w:rsidR="00636615" w:rsidRPr="007A76DA" w:rsidRDefault="00636615" w:rsidP="00DE592A">
      <w:pPr>
        <w:pStyle w:val="berschrift3nummeriert"/>
        <w:ind w:left="567"/>
        <w:rPr>
          <w:rFonts w:ascii="Arial" w:hAnsi="Arial" w:cs="Arial"/>
          <w:b w:val="0"/>
          <w:lang w:val="de-CH"/>
        </w:rPr>
      </w:pPr>
      <w:r w:rsidRPr="007A76DA">
        <w:rPr>
          <w:rFonts w:ascii="Arial" w:hAnsi="Arial"/>
          <w:b w:val="0"/>
          <w:lang w:val="de-CH"/>
        </w:rPr>
        <w:t>Gesetzliche Vertretung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2410D73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8941F94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Titel</w:t>
            </w:r>
          </w:p>
        </w:tc>
        <w:tc>
          <w:tcPr>
            <w:tcW w:w="4043" w:type="dxa"/>
          </w:tcPr>
          <w:p w14:paraId="758C57CA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534031994"/>
                <w:placeholder>
                  <w:docPart w:val="9A41EEED068940E5A6EAED7A78DCAB16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1DE278F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51D5C7B" w14:textId="04C4A752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Vorname</w:t>
            </w:r>
            <w:r w:rsidR="000F70E2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Nachname </w:t>
            </w:r>
          </w:p>
        </w:tc>
        <w:tc>
          <w:tcPr>
            <w:tcW w:w="4043" w:type="dxa"/>
          </w:tcPr>
          <w:p w14:paraId="4271AC0E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919859349"/>
                <w:placeholder>
                  <w:docPart w:val="E320207E74984E9B8AAA68393DE0FB3C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158B8967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4477A71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Abteilung</w:t>
            </w:r>
          </w:p>
        </w:tc>
        <w:tc>
          <w:tcPr>
            <w:tcW w:w="4043" w:type="dxa"/>
          </w:tcPr>
          <w:p w14:paraId="15310B4F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180391200"/>
                <w:placeholder>
                  <w:docPart w:val="5CBCEDAC59F34629A4D4B691E1D899BB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B0E021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522F4A2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Funktion</w:t>
            </w:r>
          </w:p>
        </w:tc>
        <w:tc>
          <w:tcPr>
            <w:tcW w:w="4043" w:type="dxa"/>
          </w:tcPr>
          <w:p w14:paraId="490FB7E1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923023583"/>
                <w:placeholder>
                  <w:docPart w:val="F2001BF09D1242458542D7B17C2F3922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378CFDD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372ED8B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Adresse (falls sie von jener der Institution abweicht) </w:t>
            </w:r>
          </w:p>
        </w:tc>
        <w:tc>
          <w:tcPr>
            <w:tcW w:w="4043" w:type="dxa"/>
          </w:tcPr>
          <w:p w14:paraId="4B0FC889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043716930"/>
                <w:placeholder>
                  <w:docPart w:val="C6F1E529CFD540CAB4B8A4A572E00993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51371BD0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6F32BA6" w14:textId="0753B4C8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0F70E2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</w:t>
            </w:r>
          </w:p>
        </w:tc>
        <w:tc>
          <w:tcPr>
            <w:tcW w:w="4043" w:type="dxa"/>
          </w:tcPr>
          <w:p w14:paraId="29DE5387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522666626"/>
                <w:placeholder>
                  <w:docPart w:val="B7C200E6831940879DD8EEE5FB405C06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02B9E03C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A32D620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E-Mail</w:t>
            </w:r>
          </w:p>
        </w:tc>
        <w:tc>
          <w:tcPr>
            <w:tcW w:w="4043" w:type="dxa"/>
          </w:tcPr>
          <w:p w14:paraId="1B4D621E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653442838"/>
                <w:placeholder>
                  <w:docPart w:val="E97EF0A464904A72BF46B3A75BC994EF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2FDC0E47" w14:textId="4870974F" w:rsidR="00636615" w:rsidRPr="007A76DA" w:rsidRDefault="005E3F87" w:rsidP="00DE592A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Partnerorganisation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3730322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81C8147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Name </w:t>
            </w:r>
          </w:p>
        </w:tc>
        <w:tc>
          <w:tcPr>
            <w:tcW w:w="4043" w:type="dxa"/>
          </w:tcPr>
          <w:p w14:paraId="68985636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224761838"/>
                <w:placeholder>
                  <w:docPart w:val="B2764AAFFE8D4AAB8A6F377FD15625F3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1F5BD830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F00E885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Adresse</w:t>
            </w:r>
          </w:p>
        </w:tc>
        <w:tc>
          <w:tcPr>
            <w:tcW w:w="4043" w:type="dxa"/>
          </w:tcPr>
          <w:p w14:paraId="70E514CC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787082237"/>
                <w:placeholder>
                  <w:docPart w:val="F1697F2C63C643AF890CDA47F1496161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68CAC03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1816981" w14:textId="314B14C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A25C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 </w:t>
            </w:r>
          </w:p>
        </w:tc>
        <w:tc>
          <w:tcPr>
            <w:tcW w:w="4043" w:type="dxa"/>
          </w:tcPr>
          <w:p w14:paraId="7CB938F3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963161137"/>
                <w:placeholder>
                  <w:docPart w:val="EE4F51B948F546E2A63CFA9C249E7D26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64C923CF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53D7E4F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Website </w:t>
            </w:r>
          </w:p>
        </w:tc>
        <w:tc>
          <w:tcPr>
            <w:tcW w:w="4043" w:type="dxa"/>
          </w:tcPr>
          <w:p w14:paraId="63238599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272475467"/>
                <w:placeholder>
                  <w:docPart w:val="62C85BA1A5904408AA510505AED08D32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40472E94" w14:textId="77777777" w:rsidR="00636615" w:rsidRPr="007A76DA" w:rsidRDefault="00636615" w:rsidP="00DE592A">
      <w:pPr>
        <w:pStyle w:val="berschrift3nummeriert"/>
        <w:ind w:left="567"/>
        <w:rPr>
          <w:rFonts w:ascii="Arial" w:hAnsi="Arial" w:cs="Arial"/>
          <w:b w:val="0"/>
          <w:lang w:val="de-CH"/>
        </w:rPr>
      </w:pPr>
      <w:r w:rsidRPr="007A76DA">
        <w:rPr>
          <w:rFonts w:ascii="Arial" w:hAnsi="Arial"/>
          <w:b w:val="0"/>
          <w:lang w:val="de-CH"/>
        </w:rPr>
        <w:t>Profil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0FE9AC12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5D2B19F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Ist Ihre Partnerinstitution eine öffentliche Einrichtung?</w:t>
            </w:r>
          </w:p>
        </w:tc>
        <w:tc>
          <w:tcPr>
            <w:tcW w:w="4043" w:type="dxa"/>
          </w:tcPr>
          <w:p w14:paraId="7EF4C9AB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950701426"/>
                <w:placeholder>
                  <w:docPart w:val="861E8F4B4CED4E9AAF772D9B9E33DED9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6D69EA5C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27AE743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Ist Ihre Partnerinstitution eine Non-Profit-Organisation?</w:t>
            </w:r>
          </w:p>
        </w:tc>
        <w:tc>
          <w:tcPr>
            <w:tcW w:w="4043" w:type="dxa"/>
          </w:tcPr>
          <w:p w14:paraId="1006BC13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252093003"/>
                <w:placeholder>
                  <w:docPart w:val="138DC16DFA74480B88EC89940017795B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1350B3E0" w14:textId="77777777" w:rsidR="00636615" w:rsidRPr="007A76DA" w:rsidRDefault="00636615" w:rsidP="00DE592A">
      <w:pPr>
        <w:pStyle w:val="berschrift3nummeriert"/>
        <w:ind w:left="567"/>
        <w:rPr>
          <w:rFonts w:ascii="Arial" w:hAnsi="Arial" w:cs="Arial"/>
          <w:b w:val="0"/>
          <w:lang w:val="de-CH"/>
        </w:rPr>
      </w:pPr>
      <w:r w:rsidRPr="007A76DA">
        <w:rPr>
          <w:rFonts w:ascii="Arial" w:hAnsi="Arial"/>
          <w:b w:val="0"/>
          <w:lang w:val="de-CH"/>
        </w:rPr>
        <w:t>Gesetzliche Vertretung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71C3B93A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A1153F2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Titel</w:t>
            </w:r>
          </w:p>
        </w:tc>
        <w:tc>
          <w:tcPr>
            <w:tcW w:w="4043" w:type="dxa"/>
          </w:tcPr>
          <w:p w14:paraId="25CE2DE7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411239169"/>
                <w:placeholder>
                  <w:docPart w:val="7C6503A000114CE4A2D798C05AB199B1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26637FCC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CA5DCC1" w14:textId="5D18F6CA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Vorname</w:t>
            </w:r>
            <w:r w:rsidR="00A25C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Nachname </w:t>
            </w:r>
          </w:p>
        </w:tc>
        <w:tc>
          <w:tcPr>
            <w:tcW w:w="4043" w:type="dxa"/>
          </w:tcPr>
          <w:p w14:paraId="0212CD88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317343777"/>
                <w:placeholder>
                  <w:docPart w:val="C75EA9F141DE46819209BC9AF7951604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DA52330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22A8117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Abteilung</w:t>
            </w:r>
          </w:p>
        </w:tc>
        <w:tc>
          <w:tcPr>
            <w:tcW w:w="4043" w:type="dxa"/>
          </w:tcPr>
          <w:p w14:paraId="43A720E1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2039237592"/>
                <w:placeholder>
                  <w:docPart w:val="86AB2356BAFA490DACD7F12A71539254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2CE86C4D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343E545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Funktion</w:t>
            </w:r>
          </w:p>
        </w:tc>
        <w:tc>
          <w:tcPr>
            <w:tcW w:w="4043" w:type="dxa"/>
          </w:tcPr>
          <w:p w14:paraId="1EBF5339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719818457"/>
                <w:placeholder>
                  <w:docPart w:val="66B5EB5DDB134F1DB4F54EC6C0887FD6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18D2B0C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B8FA175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Adresse (falls sie von jener der Institution abweicht) </w:t>
            </w:r>
          </w:p>
        </w:tc>
        <w:tc>
          <w:tcPr>
            <w:tcW w:w="4043" w:type="dxa"/>
          </w:tcPr>
          <w:p w14:paraId="0031FD65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903904595"/>
                <w:placeholder>
                  <w:docPart w:val="544339BFDC9B4806A3BBBE979F31C90E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150097B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5D4BF1F" w14:textId="21C088D6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A25C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</w:t>
            </w:r>
          </w:p>
        </w:tc>
        <w:tc>
          <w:tcPr>
            <w:tcW w:w="4043" w:type="dxa"/>
          </w:tcPr>
          <w:p w14:paraId="2DB507FF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950434762"/>
                <w:placeholder>
                  <w:docPart w:val="BF99E104C7BD42FFBF7B10461EF85BEF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14DEAD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2C9AF75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E-Mail</w:t>
            </w:r>
          </w:p>
        </w:tc>
        <w:tc>
          <w:tcPr>
            <w:tcW w:w="4043" w:type="dxa"/>
          </w:tcPr>
          <w:p w14:paraId="1E5D0322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2145998894"/>
                <w:placeholder>
                  <w:docPart w:val="CEAF0D6C21864F31846EB0E911C9AD37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553742D9" w14:textId="61E49463" w:rsidR="00636615" w:rsidRPr="007A76DA" w:rsidRDefault="00334FCC" w:rsidP="00DE592A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Partner</w:t>
      </w:r>
      <w:r w:rsidR="005E3F87" w:rsidRPr="007A76DA">
        <w:rPr>
          <w:rFonts w:ascii="Arial" w:hAnsi="Arial"/>
          <w:lang w:val="de-CH"/>
        </w:rPr>
        <w:t>organisation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4F2E382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40C6BB4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Name </w:t>
            </w:r>
          </w:p>
        </w:tc>
        <w:tc>
          <w:tcPr>
            <w:tcW w:w="4043" w:type="dxa"/>
          </w:tcPr>
          <w:p w14:paraId="2B8CAF4F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634134625"/>
                <w:placeholder>
                  <w:docPart w:val="A0ECECD4DA71421BAB997A989BB42E98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3446BE7A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B2CEA76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Adresse</w:t>
            </w:r>
          </w:p>
        </w:tc>
        <w:tc>
          <w:tcPr>
            <w:tcW w:w="4043" w:type="dxa"/>
          </w:tcPr>
          <w:p w14:paraId="452B96D8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550960882"/>
                <w:placeholder>
                  <w:docPart w:val="A734C8EB0E834862A469220DE042298E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897A93E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9061847" w14:textId="724E5155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A25C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 </w:t>
            </w:r>
          </w:p>
        </w:tc>
        <w:tc>
          <w:tcPr>
            <w:tcW w:w="4043" w:type="dxa"/>
          </w:tcPr>
          <w:p w14:paraId="19DE19FC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043953137"/>
                <w:placeholder>
                  <w:docPart w:val="1234197E1A844053A7693D4944B2904A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4DBBD6DF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D44A169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Website </w:t>
            </w:r>
          </w:p>
        </w:tc>
        <w:tc>
          <w:tcPr>
            <w:tcW w:w="4043" w:type="dxa"/>
          </w:tcPr>
          <w:p w14:paraId="7CF13CF1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65617403"/>
                <w:placeholder>
                  <w:docPart w:val="53BC69C987F9419EB423AF82753603D9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512FD66A" w14:textId="77777777" w:rsidR="00636615" w:rsidRPr="007A76DA" w:rsidRDefault="00636615" w:rsidP="00DE592A">
      <w:pPr>
        <w:pStyle w:val="berschrift3nummeriert"/>
        <w:ind w:left="567"/>
        <w:rPr>
          <w:rFonts w:ascii="Arial" w:hAnsi="Arial" w:cs="Arial"/>
          <w:b w:val="0"/>
          <w:lang w:val="de-CH"/>
        </w:rPr>
      </w:pPr>
      <w:r w:rsidRPr="007A76DA">
        <w:rPr>
          <w:rFonts w:ascii="Arial" w:hAnsi="Arial"/>
          <w:b w:val="0"/>
          <w:lang w:val="de-CH"/>
        </w:rPr>
        <w:t>Profil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27ECDB0A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34181B1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Ist Ihre Partnerinstitution eine öffentliche Einrichtung?</w:t>
            </w:r>
          </w:p>
        </w:tc>
        <w:tc>
          <w:tcPr>
            <w:tcW w:w="4043" w:type="dxa"/>
          </w:tcPr>
          <w:p w14:paraId="73192D54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335889874"/>
                <w:placeholder>
                  <w:docPart w:val="F14D54D0B33741968EB1CB40A56715FD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4DBD9C1F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49BDB49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Ist Ihre Partnerinstitution eine Non-Profit-Organisation?</w:t>
            </w:r>
          </w:p>
        </w:tc>
        <w:tc>
          <w:tcPr>
            <w:tcW w:w="4043" w:type="dxa"/>
          </w:tcPr>
          <w:p w14:paraId="2A385264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952360267"/>
                <w:placeholder>
                  <w:docPart w:val="C07CFD503E4A4EC5AC4307499FEABC1C"/>
                </w:placeholder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>_____________________</w:t>
                </w:r>
              </w:sdtContent>
            </w:sdt>
          </w:p>
        </w:tc>
      </w:tr>
    </w:tbl>
    <w:p w14:paraId="7E1B2A46" w14:textId="77777777" w:rsidR="00636615" w:rsidRPr="007A76DA" w:rsidRDefault="00636615" w:rsidP="00DE592A">
      <w:pPr>
        <w:pStyle w:val="berschrift3nummeriert"/>
        <w:ind w:left="567"/>
        <w:rPr>
          <w:rFonts w:ascii="Arial" w:hAnsi="Arial" w:cs="Arial"/>
          <w:b w:val="0"/>
          <w:lang w:val="de-CH"/>
        </w:rPr>
      </w:pPr>
      <w:r w:rsidRPr="007A76DA">
        <w:rPr>
          <w:rFonts w:ascii="Arial" w:hAnsi="Arial"/>
          <w:b w:val="0"/>
          <w:lang w:val="de-CH"/>
        </w:rPr>
        <w:t>Gesetzliche Vertretung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208AD0D3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331B789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Titel</w:t>
            </w:r>
          </w:p>
        </w:tc>
        <w:tc>
          <w:tcPr>
            <w:tcW w:w="4043" w:type="dxa"/>
          </w:tcPr>
          <w:p w14:paraId="555B0991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2035617386"/>
                <w:placeholder>
                  <w:docPart w:val="AB864EEB55CB423BBCC139E6D3F34ACD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6C0A43A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879FDA1" w14:textId="5D8AEAC0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Vorname</w:t>
            </w:r>
            <w:r w:rsidR="00A25C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Nachname </w:t>
            </w:r>
          </w:p>
        </w:tc>
        <w:tc>
          <w:tcPr>
            <w:tcW w:w="4043" w:type="dxa"/>
          </w:tcPr>
          <w:p w14:paraId="4B03CE32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433464974"/>
                <w:placeholder>
                  <w:docPart w:val="19AB094E27884C0FACADD1D6CB936086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164D541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0D268A9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lastRenderedPageBreak/>
              <w:t>Abteilung</w:t>
            </w:r>
          </w:p>
        </w:tc>
        <w:tc>
          <w:tcPr>
            <w:tcW w:w="4043" w:type="dxa"/>
          </w:tcPr>
          <w:p w14:paraId="0305F324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280795910"/>
                <w:placeholder>
                  <w:docPart w:val="805705CAC1044E2D9F749D12676AF366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2D3792A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F9FD00C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Funktion</w:t>
            </w:r>
          </w:p>
        </w:tc>
        <w:tc>
          <w:tcPr>
            <w:tcW w:w="4043" w:type="dxa"/>
          </w:tcPr>
          <w:p w14:paraId="20FD371A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800420416"/>
                <w:placeholder>
                  <w:docPart w:val="C05EBF9AB72E427AB67D4D40A919B900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67462BC3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801B89B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Adresse (falls sie von jener der Institution abweicht) </w:t>
            </w:r>
          </w:p>
        </w:tc>
        <w:tc>
          <w:tcPr>
            <w:tcW w:w="4043" w:type="dxa"/>
          </w:tcPr>
          <w:p w14:paraId="0513E509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41813392"/>
                <w:placeholder>
                  <w:docPart w:val="86552DEC73064AB380C6272D1AF950B5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BAB77AA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A09B91A" w14:textId="355CBD2A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A25C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</w:t>
            </w:r>
          </w:p>
        </w:tc>
        <w:tc>
          <w:tcPr>
            <w:tcW w:w="4043" w:type="dxa"/>
          </w:tcPr>
          <w:p w14:paraId="320EC515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433389779"/>
                <w:placeholder>
                  <w:docPart w:val="DCC659CC5EB44EDB85A377EB7742D32F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38A3FAC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C1AA812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E-Mail</w:t>
            </w:r>
          </w:p>
        </w:tc>
        <w:tc>
          <w:tcPr>
            <w:tcW w:w="4043" w:type="dxa"/>
          </w:tcPr>
          <w:p w14:paraId="25AEA95C" w14:textId="77777777" w:rsidR="0007044D" w:rsidRPr="007A76DA" w:rsidRDefault="002F0C80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499079391"/>
                <w:placeholder>
                  <w:docPart w:val="B0323CBAEC724638B88DA673F0A12613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05D85B4B" w14:textId="77777777" w:rsidR="00636615" w:rsidRPr="007A76DA" w:rsidRDefault="00636615" w:rsidP="00DE592A">
      <w:pPr>
        <w:pStyle w:val="berschrift1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Beschreibung des Konsortiums</w:t>
      </w:r>
    </w:p>
    <w:p w14:paraId="58330C29" w14:textId="77777777" w:rsidR="00A12CD6" w:rsidRPr="007A76DA" w:rsidRDefault="00636615" w:rsidP="00FB1A31">
      <w:pPr>
        <w:pStyle w:val="Paragraphedeliste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Was sind die Ziele des Mobilitätskonsortiums? </w:t>
      </w:r>
    </w:p>
    <w:p w14:paraId="39665869" w14:textId="77777777" w:rsidR="00FB1A31" w:rsidRPr="007A76DA" w:rsidRDefault="00FB1A31" w:rsidP="00FB1A31">
      <w:pPr>
        <w:pStyle w:val="Paragraphedeliste"/>
        <w:spacing w:before="100" w:after="100"/>
        <w:ind w:left="567"/>
        <w:rPr>
          <w:rFonts w:ascii="Arial" w:hAnsi="Arial" w:cs="Arial"/>
          <w:lang w:val="de-CH"/>
        </w:rPr>
      </w:pPr>
    </w:p>
    <w:p w14:paraId="265A93FB" w14:textId="65349DA1" w:rsidR="00FB1A31" w:rsidRPr="007A76DA" w:rsidRDefault="00636615" w:rsidP="00FB1A31">
      <w:pPr>
        <w:pStyle w:val="Paragraphedeliste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Welche Probleme und Bedürfnisse möchten Sie mit dem Konsortium angehen, insbesondere hinsichtlich der einzelnen Institutionen der Tertiärstufe</w:t>
      </w:r>
      <w:r w:rsidR="005E3F87" w:rsidRPr="007A76DA">
        <w:rPr>
          <w:rFonts w:ascii="Arial" w:hAnsi="Arial"/>
          <w:lang w:val="de-CH"/>
        </w:rPr>
        <w:t xml:space="preserve"> </w:t>
      </w:r>
      <w:r w:rsidR="00B61514" w:rsidRPr="007A76DA">
        <w:rPr>
          <w:rFonts w:ascii="Arial" w:hAnsi="Arial"/>
          <w:lang w:val="de-CH"/>
        </w:rPr>
        <w:t xml:space="preserve">Hochschul- und höheren Berufsbildung </w:t>
      </w:r>
      <w:r w:rsidR="005E3F87" w:rsidRPr="007A76DA">
        <w:rPr>
          <w:rFonts w:ascii="Arial" w:hAnsi="Arial"/>
          <w:lang w:val="de-CH"/>
        </w:rPr>
        <w:t>oder anderen Partnerorganisationen</w:t>
      </w:r>
      <w:r w:rsidRPr="007A76DA">
        <w:rPr>
          <w:rFonts w:ascii="Arial" w:hAnsi="Arial"/>
          <w:lang w:val="de-CH"/>
        </w:rPr>
        <w:t xml:space="preserve">, die Teil des Konsortiums sind? </w:t>
      </w:r>
    </w:p>
    <w:p w14:paraId="7BEBC3DF" w14:textId="77777777" w:rsidR="00FB1A31" w:rsidRPr="007A76DA" w:rsidRDefault="00FB1A31" w:rsidP="00FB1A31">
      <w:pPr>
        <w:pStyle w:val="Paragraphedeliste"/>
        <w:spacing w:before="100" w:after="100"/>
        <w:ind w:left="567"/>
        <w:rPr>
          <w:rFonts w:ascii="Arial" w:hAnsi="Arial" w:cs="Arial"/>
          <w:lang w:val="de-CH"/>
        </w:rPr>
      </w:pPr>
    </w:p>
    <w:p w14:paraId="1EC62AFD" w14:textId="1673D5A6" w:rsidR="00636615" w:rsidRPr="007A76DA" w:rsidRDefault="00636615" w:rsidP="00FB1A31">
      <w:pPr>
        <w:pStyle w:val="Paragraphedeliste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Welche Mobilitätsaktivitäten werden durchgeführt?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7A76DA" w14:paraId="6AF9C9B5" w14:textId="77777777" w:rsidTr="00636615">
        <w:tc>
          <w:tcPr>
            <w:tcW w:w="8579" w:type="dxa"/>
          </w:tcPr>
          <w:p w14:paraId="336BF1D2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  <w:p w14:paraId="4F28CAD2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0BBC026B" w14:textId="77777777" w:rsidR="00A12CD6" w:rsidRPr="007A76DA" w:rsidRDefault="00A12CD6" w:rsidP="00A12CD6">
      <w:pPr>
        <w:pStyle w:val="Paragraphedeliste"/>
        <w:ind w:left="360"/>
        <w:rPr>
          <w:rFonts w:ascii="Arial" w:hAnsi="Arial" w:cs="Arial"/>
          <w:lang w:val="de-CH"/>
        </w:rPr>
      </w:pPr>
    </w:p>
    <w:p w14:paraId="46B57872" w14:textId="3ED952E5" w:rsidR="00FB1A31" w:rsidRPr="007A76DA" w:rsidRDefault="00636615" w:rsidP="00FB1A31">
      <w:pPr>
        <w:pStyle w:val="Paragraphedeliste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de-CH"/>
        </w:rPr>
      </w:pPr>
      <w:bookmarkStart w:id="4" w:name="_Hlk139977791"/>
      <w:r w:rsidRPr="007A76DA">
        <w:rPr>
          <w:rFonts w:ascii="Arial" w:hAnsi="Arial"/>
          <w:lang w:val="de-CH"/>
        </w:rPr>
        <w:t>Wie</w:t>
      </w:r>
      <w:r w:rsidR="00B61514" w:rsidRPr="007A76DA">
        <w:rPr>
          <w:rFonts w:ascii="Arial" w:hAnsi="Arial"/>
          <w:lang w:val="de-CH"/>
        </w:rPr>
        <w:t xml:space="preserve"> </w:t>
      </w:r>
      <w:r w:rsidR="0081071C" w:rsidRPr="007A76DA">
        <w:rPr>
          <w:rFonts w:ascii="Arial" w:hAnsi="Arial"/>
          <w:lang w:val="de-CH"/>
        </w:rPr>
        <w:t xml:space="preserve">und weshalb </w:t>
      </w:r>
      <w:r w:rsidR="00B61514" w:rsidRPr="007A76DA">
        <w:rPr>
          <w:rFonts w:ascii="Arial" w:hAnsi="Arial"/>
          <w:lang w:val="de-CH"/>
        </w:rPr>
        <w:t>fiel die Wahl auf die</w:t>
      </w:r>
      <w:r w:rsidR="00043FEA" w:rsidRPr="007A76DA">
        <w:rPr>
          <w:rFonts w:ascii="Arial" w:hAnsi="Arial"/>
          <w:lang w:val="de-CH"/>
        </w:rPr>
        <w:t xml:space="preserve"> </w:t>
      </w:r>
      <w:r w:rsidRPr="007A76DA">
        <w:rPr>
          <w:rFonts w:ascii="Arial" w:hAnsi="Arial"/>
          <w:lang w:val="de-CH"/>
        </w:rPr>
        <w:t>Konsortiumspartner</w:t>
      </w:r>
      <w:bookmarkEnd w:id="4"/>
      <w:r w:rsidRPr="007A76DA">
        <w:rPr>
          <w:rFonts w:ascii="Arial" w:hAnsi="Arial"/>
          <w:lang w:val="de-CH"/>
        </w:rPr>
        <w:t xml:space="preserve">? </w:t>
      </w:r>
    </w:p>
    <w:p w14:paraId="3ADA8262" w14:textId="77777777" w:rsidR="00FB1A31" w:rsidRPr="007A76DA" w:rsidRDefault="00FB1A31" w:rsidP="00FB1A31">
      <w:pPr>
        <w:pStyle w:val="Paragraphedeliste"/>
        <w:spacing w:before="100" w:after="100"/>
        <w:ind w:left="567"/>
        <w:rPr>
          <w:rFonts w:ascii="Arial" w:hAnsi="Arial" w:cs="Arial"/>
          <w:lang w:val="de-CH"/>
        </w:rPr>
      </w:pPr>
    </w:p>
    <w:p w14:paraId="6BC8C2B0" w14:textId="68C64B2F" w:rsidR="0007044D" w:rsidRPr="007A76DA" w:rsidRDefault="005E3F87" w:rsidP="00FB1A31">
      <w:pPr>
        <w:pStyle w:val="Paragraphedeliste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de-CH"/>
        </w:rPr>
      </w:pPr>
      <w:bookmarkStart w:id="5" w:name="_Hlk139977796"/>
      <w:r w:rsidRPr="007A76DA">
        <w:rPr>
          <w:rFonts w:ascii="Arial" w:hAnsi="Arial"/>
          <w:lang w:val="de-CH"/>
        </w:rPr>
        <w:t xml:space="preserve">Falls zutreffend: </w:t>
      </w:r>
      <w:r w:rsidR="00636615" w:rsidRPr="007A76DA">
        <w:rPr>
          <w:rFonts w:ascii="Arial" w:hAnsi="Arial"/>
          <w:lang w:val="de-CH"/>
        </w:rPr>
        <w:t>Welche Erfahrungen und Kompetenzen werden Unternehmen und/oder andere Institutionen in das Konsortium einbringen</w:t>
      </w:r>
      <w:bookmarkEnd w:id="5"/>
      <w:r w:rsidR="00636615" w:rsidRPr="007A76DA">
        <w:rPr>
          <w:rFonts w:ascii="Arial" w:hAnsi="Arial"/>
          <w:lang w:val="de-CH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7A76DA" w14:paraId="0AF132C8" w14:textId="77777777" w:rsidTr="00636615">
        <w:tc>
          <w:tcPr>
            <w:tcW w:w="8579" w:type="dxa"/>
          </w:tcPr>
          <w:p w14:paraId="0FE1D905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  <w:p w14:paraId="664F4AB0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6235EB43" w14:textId="77777777" w:rsidR="00636615" w:rsidRPr="007A76DA" w:rsidRDefault="00312C9A" w:rsidP="00DE592A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Management</w:t>
      </w:r>
    </w:p>
    <w:p w14:paraId="498F438E" w14:textId="65621BA1" w:rsidR="00FF7758" w:rsidRPr="007A76DA" w:rsidRDefault="00636615" w:rsidP="00FB1A31">
      <w:pPr>
        <w:pStyle w:val="Paragraphedeliste"/>
        <w:numPr>
          <w:ilvl w:val="0"/>
          <w:numId w:val="11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Bitte beschreiben Sie das Management Ihres Konsortiums, z. B. in Bezug auf </w:t>
      </w:r>
    </w:p>
    <w:p w14:paraId="181F6CBD" w14:textId="77777777" w:rsidR="00FF7758" w:rsidRPr="007A76DA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bookmarkStart w:id="6" w:name="_Hlk139977817"/>
      <w:r w:rsidRPr="007A76DA">
        <w:rPr>
          <w:rFonts w:ascii="Arial" w:hAnsi="Arial"/>
          <w:lang w:val="de-CH"/>
        </w:rPr>
        <w:t xml:space="preserve">die Bündelung und Aufteilung von Aufgaben/Ressourcen innerhalb des Konsortiums, </w:t>
      </w:r>
    </w:p>
    <w:p w14:paraId="089B5373" w14:textId="7CDAFFCA" w:rsidR="00FF7758" w:rsidRPr="007A76DA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den Abschluss von interinstitutionellen Abkommen mit internationalen Partnern, </w:t>
      </w:r>
    </w:p>
    <w:p w14:paraId="49DD0C83" w14:textId="77777777" w:rsidR="00FF7758" w:rsidRPr="007A76DA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die Vermittlung von Gastinstitutionen/-unternehmen und </w:t>
      </w:r>
    </w:p>
    <w:p w14:paraId="4035DE19" w14:textId="61D41144" w:rsidR="0007044D" w:rsidRPr="007A76DA" w:rsidRDefault="00636615" w:rsidP="00636615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bookmarkStart w:id="7" w:name="_Hlk139977840"/>
      <w:bookmarkEnd w:id="6"/>
      <w:r w:rsidRPr="007A76DA">
        <w:rPr>
          <w:rFonts w:ascii="Arial" w:hAnsi="Arial"/>
          <w:lang w:val="de-CH"/>
        </w:rPr>
        <w:t xml:space="preserve">die Vorbereitung von Lern- und Mobilitätsvereinbarungen </w:t>
      </w:r>
      <w:r w:rsidR="007A76DA" w:rsidRPr="007A76DA">
        <w:rPr>
          <w:rFonts w:ascii="Arial" w:hAnsi="Arial"/>
          <w:lang w:val="de-CH"/>
        </w:rPr>
        <w:t xml:space="preserve">(«Learning Agreements» / «Mobility Agreements») </w:t>
      </w:r>
      <w:r w:rsidRPr="007A76DA">
        <w:rPr>
          <w:rFonts w:ascii="Arial" w:hAnsi="Arial"/>
          <w:lang w:val="de-CH"/>
        </w:rPr>
        <w:t>mit den Teilnehmenden, sofern dies einen Mehrwert gegenüber der individuellen Organisation durch die einzelnen Konsortiumsmitglieder bietet</w:t>
      </w:r>
      <w:bookmarkEnd w:id="7"/>
      <w:r w:rsidRPr="007A76DA">
        <w:rPr>
          <w:rFonts w:ascii="Arial" w:hAnsi="Arial"/>
          <w:lang w:val="de-CH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7A76DA" w14:paraId="04BA42F3" w14:textId="77777777" w:rsidTr="00636615">
        <w:tc>
          <w:tcPr>
            <w:tcW w:w="8579" w:type="dxa"/>
          </w:tcPr>
          <w:p w14:paraId="6D963D1F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  <w:p w14:paraId="37B3B883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78A71115" w14:textId="5ADBB71D" w:rsidR="00636615" w:rsidRPr="007A76DA" w:rsidRDefault="00536594" w:rsidP="00DE592A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Mobilität: Vorbereitung </w:t>
      </w:r>
      <w:r w:rsidR="005A58E9" w:rsidRPr="007A76DA">
        <w:rPr>
          <w:rFonts w:ascii="Arial" w:hAnsi="Arial"/>
          <w:lang w:val="de-CH"/>
        </w:rPr>
        <w:t xml:space="preserve">der </w:t>
      </w:r>
      <w:r w:rsidRPr="007A76DA">
        <w:rPr>
          <w:rFonts w:ascii="Arial" w:hAnsi="Arial"/>
          <w:lang w:val="de-CH"/>
        </w:rPr>
        <w:t>Teilnehmende</w:t>
      </w:r>
      <w:r w:rsidR="005A58E9" w:rsidRPr="007A76DA">
        <w:rPr>
          <w:rFonts w:ascii="Arial" w:hAnsi="Arial"/>
          <w:lang w:val="de-CH"/>
        </w:rPr>
        <w:t>n</w:t>
      </w:r>
      <w:r w:rsidRPr="007A76DA">
        <w:rPr>
          <w:rFonts w:ascii="Arial" w:hAnsi="Arial"/>
          <w:lang w:val="de-CH"/>
        </w:rPr>
        <w:t xml:space="preserve"> </w:t>
      </w:r>
    </w:p>
    <w:p w14:paraId="3C47444C" w14:textId="3A0CBAA3" w:rsidR="00A12CD6" w:rsidRPr="007A76DA" w:rsidRDefault="00636615" w:rsidP="00FB1A31">
      <w:pPr>
        <w:pStyle w:val="Paragraphedeliste"/>
        <w:numPr>
          <w:ilvl w:val="0"/>
          <w:numId w:val="9"/>
        </w:numPr>
        <w:spacing w:before="100" w:after="100"/>
        <w:ind w:left="567" w:hanging="567"/>
        <w:rPr>
          <w:rFonts w:ascii="Arial" w:hAnsi="Arial" w:cs="Arial"/>
          <w:lang w:val="de-CH"/>
        </w:rPr>
      </w:pPr>
      <w:bookmarkStart w:id="8" w:name="_Hlk139977861"/>
      <w:r w:rsidRPr="007A76DA">
        <w:rPr>
          <w:rFonts w:ascii="Arial" w:hAnsi="Arial"/>
          <w:lang w:val="de-CH"/>
        </w:rPr>
        <w:t xml:space="preserve">Welche Art der Vorbereitung wird das Konsortium den Teilnehmenden zusätzlich zu oder anstelle </w:t>
      </w:r>
      <w:r w:rsidR="00D7058F" w:rsidRPr="007A76DA">
        <w:rPr>
          <w:rFonts w:ascii="Arial" w:hAnsi="Arial"/>
          <w:lang w:val="de-CH"/>
        </w:rPr>
        <w:t xml:space="preserve">von </w:t>
      </w:r>
      <w:r w:rsidRPr="007A76DA">
        <w:rPr>
          <w:rFonts w:ascii="Arial" w:hAnsi="Arial"/>
          <w:lang w:val="de-CH"/>
        </w:rPr>
        <w:t xml:space="preserve">Vorkehrungen der einzelnen </w:t>
      </w:r>
      <w:bookmarkStart w:id="9" w:name="_Hlk88121994"/>
      <w:r w:rsidRPr="007A76DA">
        <w:rPr>
          <w:rFonts w:ascii="Arial" w:hAnsi="Arial"/>
          <w:lang w:val="de-CH"/>
        </w:rPr>
        <w:t xml:space="preserve">Konsortiumsmitglieder </w:t>
      </w:r>
      <w:bookmarkEnd w:id="9"/>
      <w:r w:rsidRPr="007A76DA">
        <w:rPr>
          <w:rFonts w:ascii="Arial" w:hAnsi="Arial"/>
          <w:lang w:val="de-CH"/>
        </w:rPr>
        <w:t xml:space="preserve">anbieten (z. B. bezüglich Aufgaben, Interkulturalität, Sprache, Risikoprävention, besondere Bedürfnisse usw.)? </w:t>
      </w:r>
    </w:p>
    <w:p w14:paraId="1513E038" w14:textId="77777777" w:rsidR="00A12CD6" w:rsidRPr="007A76DA" w:rsidRDefault="00A12CD6" w:rsidP="00FB1A31">
      <w:pPr>
        <w:pStyle w:val="Paragraphedeliste"/>
        <w:spacing w:before="100" w:after="100"/>
        <w:ind w:left="360"/>
        <w:rPr>
          <w:rFonts w:ascii="Arial" w:hAnsi="Arial" w:cs="Arial"/>
          <w:lang w:val="de-CH"/>
        </w:rPr>
      </w:pPr>
    </w:p>
    <w:p w14:paraId="368D7832" w14:textId="77777777" w:rsidR="0007044D" w:rsidRPr="007A76DA" w:rsidRDefault="00636615" w:rsidP="00FB1A31">
      <w:pPr>
        <w:pStyle w:val="Paragraphedeliste"/>
        <w:numPr>
          <w:ilvl w:val="0"/>
          <w:numId w:val="9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Wer wird diese Vorbereitungsmassnahmen durchführen</w:t>
      </w:r>
      <w:bookmarkEnd w:id="8"/>
      <w:r w:rsidRPr="007A76DA">
        <w:rPr>
          <w:rFonts w:ascii="Arial" w:hAnsi="Arial"/>
          <w:lang w:val="de-CH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7A76DA" w14:paraId="172033DE" w14:textId="77777777" w:rsidTr="00636615">
        <w:tc>
          <w:tcPr>
            <w:tcW w:w="8579" w:type="dxa"/>
          </w:tcPr>
          <w:p w14:paraId="6C48E450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  <w:p w14:paraId="436BBC36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497293BB" w14:textId="77777777" w:rsidR="00636615" w:rsidRPr="007A76DA" w:rsidRDefault="00636615" w:rsidP="00DE592A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Hauptaktivitäten</w:t>
      </w:r>
    </w:p>
    <w:p w14:paraId="4B9A3CBB" w14:textId="77777777" w:rsidR="00A12CD6" w:rsidRPr="007A76DA" w:rsidRDefault="00A12CD6" w:rsidP="00515E0C">
      <w:pPr>
        <w:pStyle w:val="Paragraphedeliste"/>
        <w:numPr>
          <w:ilvl w:val="0"/>
          <w:numId w:val="12"/>
        </w:numPr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Bitte geben Sie Auskunft über die folgenden Aspekte:</w:t>
      </w:r>
    </w:p>
    <w:p w14:paraId="7718BCEE" w14:textId="1560D6A9" w:rsidR="00A12CD6" w:rsidRPr="007A76DA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bookmarkStart w:id="10" w:name="_Hlk139977879"/>
      <w:r w:rsidRPr="007A76DA">
        <w:rPr>
          <w:rFonts w:ascii="Arial" w:hAnsi="Arial"/>
          <w:lang w:val="de-CH"/>
        </w:rPr>
        <w:t>Welche Aufgaben und Zuständigkeiten haben die einzelnen Partner (einschliesslich des Antragstellers/</w:t>
      </w:r>
      <w:r w:rsidR="00D7058F" w:rsidRPr="007A76DA">
        <w:rPr>
          <w:rFonts w:ascii="Arial" w:hAnsi="Arial"/>
          <w:lang w:val="de-CH"/>
        </w:rPr>
        <w:t>Konsortialleitung</w:t>
      </w:r>
      <w:r w:rsidRPr="007A76DA">
        <w:rPr>
          <w:rFonts w:ascii="Arial" w:hAnsi="Arial"/>
          <w:lang w:val="de-CH"/>
        </w:rPr>
        <w:t xml:space="preserve">) </w:t>
      </w:r>
      <w:r w:rsidR="002F038B" w:rsidRPr="007A76DA">
        <w:rPr>
          <w:rFonts w:ascii="Arial" w:hAnsi="Arial"/>
          <w:lang w:val="de-CH"/>
        </w:rPr>
        <w:t>innerhalb der</w:t>
      </w:r>
      <w:r w:rsidRPr="007A76DA">
        <w:rPr>
          <w:rFonts w:ascii="Arial" w:hAnsi="Arial"/>
          <w:lang w:val="de-CH"/>
        </w:rPr>
        <w:t xml:space="preserve"> Aktivitäten des Konsortiums</w:t>
      </w:r>
      <w:bookmarkEnd w:id="10"/>
      <w:r w:rsidRPr="007A76DA">
        <w:rPr>
          <w:rFonts w:ascii="Arial" w:hAnsi="Arial"/>
          <w:lang w:val="de-CH"/>
        </w:rPr>
        <w:t xml:space="preserve">? </w:t>
      </w:r>
    </w:p>
    <w:p w14:paraId="0B14DEFD" w14:textId="348AB8AA" w:rsidR="00A12CD6" w:rsidRPr="007A76DA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bookmarkStart w:id="11" w:name="_Hlk139977889"/>
      <w:r w:rsidRPr="007A76DA">
        <w:rPr>
          <w:rFonts w:ascii="Arial" w:hAnsi="Arial"/>
          <w:lang w:val="de-CH"/>
        </w:rPr>
        <w:lastRenderedPageBreak/>
        <w:t>Wird das Konsortium oder werden die einzelnen Mitglied</w:t>
      </w:r>
      <w:r w:rsidR="00773026" w:rsidRPr="007A76DA">
        <w:rPr>
          <w:rFonts w:ascii="Arial" w:hAnsi="Arial"/>
          <w:lang w:val="de-CH"/>
        </w:rPr>
        <w:t>er</w:t>
      </w:r>
      <w:r w:rsidRPr="007A76DA">
        <w:rPr>
          <w:rFonts w:ascii="Arial" w:hAnsi="Arial"/>
          <w:lang w:val="de-CH"/>
        </w:rPr>
        <w:t xml:space="preserve"> den Teilnehmenden vor, während und nach der Mobilität Informationen und Unterstützung anbieten, einschliesslich bei Anerkennungsfragen? </w:t>
      </w:r>
    </w:p>
    <w:p w14:paraId="3ABB525F" w14:textId="77777777" w:rsidR="00A12CD6" w:rsidRPr="007A76DA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Wer ist für die Auswahl der Teilnehmenden und die Ergreifung von Massnahmen bezüglich der Teilnahme benachteiligter Gruppen zuständig</w:t>
      </w:r>
      <w:bookmarkEnd w:id="11"/>
      <w:r w:rsidRPr="007A76DA">
        <w:rPr>
          <w:rFonts w:ascii="Arial" w:hAnsi="Arial"/>
          <w:lang w:val="de-CH"/>
        </w:rPr>
        <w:t xml:space="preserve">? </w:t>
      </w:r>
    </w:p>
    <w:p w14:paraId="3F53E4C6" w14:textId="0C4F0481" w:rsidR="00A12CD6" w:rsidRPr="007A76DA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bookmarkStart w:id="12" w:name="_Hlk139977900"/>
      <w:r w:rsidRPr="007A76DA">
        <w:rPr>
          <w:rFonts w:ascii="Arial" w:hAnsi="Arial"/>
          <w:lang w:val="de-CH"/>
        </w:rPr>
        <w:t>Falls sich das Konsortium mit dieser Thematik auseinandersetzt,</w:t>
      </w:r>
      <w:bookmarkEnd w:id="12"/>
      <w:r w:rsidRPr="007A76DA">
        <w:rPr>
          <w:rFonts w:ascii="Arial" w:hAnsi="Arial"/>
          <w:lang w:val="de-CH"/>
        </w:rPr>
        <w:t xml:space="preserve"> beschreiben Sie bitte</w:t>
      </w:r>
      <w:r w:rsidR="00E97EBD" w:rsidRPr="007A76DA">
        <w:rPr>
          <w:rFonts w:ascii="Arial" w:hAnsi="Arial"/>
          <w:lang w:val="de-CH"/>
        </w:rPr>
        <w:t>:</w:t>
      </w:r>
      <w:r w:rsidRPr="007A76DA">
        <w:rPr>
          <w:rFonts w:ascii="Arial" w:hAnsi="Arial"/>
          <w:lang w:val="de-CH"/>
        </w:rPr>
        <w:t xml:space="preserve"> </w:t>
      </w:r>
    </w:p>
    <w:p w14:paraId="107C46BD" w14:textId="77777777" w:rsidR="00A12CD6" w:rsidRPr="007A76DA" w:rsidRDefault="00636615" w:rsidP="00773026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de-CH"/>
        </w:rPr>
      </w:pPr>
      <w:bookmarkStart w:id="13" w:name="_Hlk139977914"/>
      <w:r w:rsidRPr="007A76DA">
        <w:rPr>
          <w:rFonts w:ascii="Arial" w:hAnsi="Arial"/>
          <w:lang w:val="de-CH"/>
        </w:rPr>
        <w:t xml:space="preserve">Wie werden Sie mit Ihren Konsortiumspartnern und anderen relevanten Akteuren kooperieren und kommunizieren? </w:t>
      </w:r>
    </w:p>
    <w:p w14:paraId="0AB28D17" w14:textId="77777777" w:rsidR="00A12CD6" w:rsidRPr="007A76DA" w:rsidRDefault="00636615" w:rsidP="00773026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Wie wird die Kontrolle der Teilnehmenden während ihrer Mobilitäten geregelt? </w:t>
      </w:r>
    </w:p>
    <w:p w14:paraId="7EDB6951" w14:textId="77777777" w:rsidR="0007044D" w:rsidRPr="007A76DA" w:rsidRDefault="00636615" w:rsidP="00773026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Wer wird ihr Mobilitätsprogramm und ihre Fortschritte überprüfen</w:t>
      </w:r>
      <w:bookmarkEnd w:id="13"/>
      <w:r w:rsidRPr="007A76DA">
        <w:rPr>
          <w:rFonts w:ascii="Arial" w:hAnsi="Arial"/>
          <w:lang w:val="de-CH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7A76DA" w14:paraId="25DD19E4" w14:textId="77777777" w:rsidTr="00636615">
        <w:tc>
          <w:tcPr>
            <w:tcW w:w="8579" w:type="dxa"/>
          </w:tcPr>
          <w:p w14:paraId="426450F2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  <w:p w14:paraId="1D822BF5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2E370909" w14:textId="77777777" w:rsidR="00636615" w:rsidRPr="007A76DA" w:rsidRDefault="00A12CD6" w:rsidP="00DE592A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Zusammenfassung </w:t>
      </w:r>
    </w:p>
    <w:p w14:paraId="10626382" w14:textId="0B6E299C" w:rsidR="00A12CD6" w:rsidRPr="007A76DA" w:rsidRDefault="00636615" w:rsidP="00515E0C">
      <w:pPr>
        <w:pStyle w:val="Paragraphedeliste"/>
        <w:numPr>
          <w:ilvl w:val="0"/>
          <w:numId w:val="13"/>
        </w:numPr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Bitte geben Sie einen </w:t>
      </w:r>
      <w:bookmarkStart w:id="14" w:name="_Hlk139977940"/>
      <w:r w:rsidRPr="007A76DA">
        <w:rPr>
          <w:rFonts w:ascii="Arial" w:hAnsi="Arial"/>
          <w:lang w:val="de-CH"/>
        </w:rPr>
        <w:t>kurzen Überblick über Ihr Mobilitätskonsortium. Fassen Sie sich dabei bitte kurz und erwähnen Sie mindestens</w:t>
      </w:r>
    </w:p>
    <w:p w14:paraId="29901F69" w14:textId="77777777" w:rsidR="00A12CD6" w:rsidRPr="007A76DA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bookmarkStart w:id="15" w:name="_Hlk139977928"/>
      <w:bookmarkEnd w:id="14"/>
      <w:r w:rsidRPr="007A76DA">
        <w:rPr>
          <w:rFonts w:ascii="Arial" w:hAnsi="Arial"/>
          <w:lang w:val="de-CH"/>
        </w:rPr>
        <w:t xml:space="preserve">die Ziele Ihres Konsortiums, </w:t>
      </w:r>
    </w:p>
    <w:p w14:paraId="1911C6EE" w14:textId="3A526F38" w:rsidR="00A12CD6" w:rsidRPr="007A76DA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die Grundelemente der Hauptaktivitäten</w:t>
      </w:r>
      <w:r w:rsidR="00072C1B" w:rsidRPr="007A76DA">
        <w:rPr>
          <w:rFonts w:ascii="Arial" w:hAnsi="Arial"/>
          <w:lang w:val="de-CH"/>
        </w:rPr>
        <w:t xml:space="preserve"> </w:t>
      </w:r>
      <w:r w:rsidR="00B463F2" w:rsidRPr="007A76DA">
        <w:rPr>
          <w:rFonts w:ascii="Arial" w:hAnsi="Arial"/>
          <w:lang w:val="de-CH"/>
        </w:rPr>
        <w:t>sowie</w:t>
      </w:r>
    </w:p>
    <w:p w14:paraId="5A094C63" w14:textId="0FF98280" w:rsidR="0007044D" w:rsidRPr="007A76DA" w:rsidRDefault="00636615" w:rsidP="00636615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eine kurze Beschreibung der erhofften Ergebnisse und Wirkungen</w:t>
      </w:r>
    </w:p>
    <w:bookmarkEnd w:id="1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7A76DA" w14:paraId="46491881" w14:textId="77777777" w:rsidTr="00636615">
        <w:tc>
          <w:tcPr>
            <w:tcW w:w="8579" w:type="dxa"/>
          </w:tcPr>
          <w:p w14:paraId="31C44716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  <w:p w14:paraId="51E7D7A8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7D3DE9D9" w14:textId="77777777" w:rsidR="000B7BB3" w:rsidRPr="007A76DA" w:rsidRDefault="000B7BB3" w:rsidP="000B7BB3">
      <w:pPr>
        <w:rPr>
          <w:rFonts w:ascii="Arial" w:eastAsiaTheme="majorEastAsia" w:hAnsi="Arial" w:cs="Arial"/>
          <w:color w:val="FF675D" w:themeColor="accent1"/>
          <w:sz w:val="24"/>
          <w:szCs w:val="26"/>
          <w:lang w:val="de-CH"/>
        </w:rPr>
      </w:pPr>
      <w:r w:rsidRPr="007A76DA">
        <w:rPr>
          <w:lang w:val="de-CH"/>
        </w:rPr>
        <w:br w:type="page"/>
      </w:r>
    </w:p>
    <w:p w14:paraId="4B4113A1" w14:textId="7C18EE62" w:rsidR="0089542D" w:rsidRPr="007A76DA" w:rsidRDefault="00636615" w:rsidP="0089542D">
      <w:pPr>
        <w:pStyle w:val="berschrift1nummeriert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lastRenderedPageBreak/>
        <w:t xml:space="preserve">Auflistung der </w:t>
      </w:r>
      <w:r w:rsidR="00773026" w:rsidRPr="007A76DA">
        <w:rPr>
          <w:rFonts w:ascii="Arial" w:hAnsi="Arial"/>
          <w:lang w:val="de-CH"/>
        </w:rPr>
        <w:t>Mitglieder</w:t>
      </w:r>
      <w:r w:rsidRPr="007A76DA">
        <w:rPr>
          <w:rFonts w:ascii="Arial" w:hAnsi="Arial"/>
          <w:lang w:val="de-CH"/>
        </w:rPr>
        <w:t xml:space="preserve"> </w:t>
      </w:r>
      <w:r w:rsidR="00773026" w:rsidRPr="007A76DA">
        <w:rPr>
          <w:rFonts w:ascii="Arial" w:hAnsi="Arial"/>
          <w:lang w:val="de-CH"/>
        </w:rPr>
        <w:t xml:space="preserve">als Partner </w:t>
      </w:r>
      <w:r w:rsidRPr="007A76DA">
        <w:rPr>
          <w:rFonts w:ascii="Arial" w:hAnsi="Arial"/>
          <w:lang w:val="de-CH"/>
        </w:rPr>
        <w:t>des Mobilitätskonsortiums</w:t>
      </w:r>
    </w:p>
    <w:p w14:paraId="1A9AF39D" w14:textId="77777777" w:rsidR="0089542D" w:rsidRPr="007A76DA" w:rsidRDefault="0089542D" w:rsidP="0089542D">
      <w:pPr>
        <w:rPr>
          <w:lang w:val="de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89542D" w:rsidRPr="007A76DA" w14:paraId="2835B3B8" w14:textId="77777777" w:rsidTr="00895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58085A2" w14:textId="3A2BCEB2" w:rsidR="0089542D" w:rsidRPr="007A76DA" w:rsidRDefault="0089542D" w:rsidP="00EA2226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Name der Institution</w:t>
            </w:r>
            <w:r w:rsidR="00773026" w:rsidRPr="007A76DA">
              <w:rPr>
                <w:rFonts w:ascii="Arial" w:hAnsi="Arial"/>
                <w:lang w:val="de-CH"/>
              </w:rPr>
              <w:t>/Organisation</w:t>
            </w:r>
          </w:p>
        </w:tc>
        <w:tc>
          <w:tcPr>
            <w:tcW w:w="4043" w:type="dxa"/>
          </w:tcPr>
          <w:p w14:paraId="6E936925" w14:textId="18785708" w:rsidR="0089542D" w:rsidRPr="007A76DA" w:rsidRDefault="0089542D" w:rsidP="00EA2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Art der Institution</w:t>
            </w:r>
            <w:r w:rsidR="00773026" w:rsidRPr="007A76DA">
              <w:rPr>
                <w:rFonts w:ascii="Arial" w:hAnsi="Arial"/>
                <w:lang w:val="de-CH"/>
              </w:rPr>
              <w:t>/Organisation</w:t>
            </w:r>
          </w:p>
        </w:tc>
      </w:tr>
      <w:tr w:rsidR="0089542D" w:rsidRPr="007A76DA" w14:paraId="6C726F22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F3C5650" w14:textId="77777777" w:rsidR="0089542D" w:rsidRPr="007A76DA" w:rsidRDefault="002F0C80" w:rsidP="00EA2226">
            <w:pPr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de-CH"/>
                </w:rPr>
                <w:id w:val="-570969645"/>
                <w:placeholder>
                  <w:docPart w:val="1E186DB6A62F4B33B118CE532ED675EB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color w:val="000000" w:themeColor="text1"/>
                    <w:lang w:val="de-CH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38C804F1" w14:textId="77777777" w:rsidR="0089542D" w:rsidRPr="007A76DA" w:rsidRDefault="002F0C80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767490240"/>
                <w:placeholder>
                  <w:docPart w:val="2F959F295E3D4553AE23BDBF8593F5E8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89542D" w:rsidRPr="007A76DA" w14:paraId="30A31EC5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D1E6688" w14:textId="77777777" w:rsidR="0089542D" w:rsidRPr="007A76DA" w:rsidRDefault="002F0C80" w:rsidP="00EA2226">
            <w:pPr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de-CH"/>
                </w:rPr>
                <w:id w:val="1153255650"/>
                <w:placeholder>
                  <w:docPart w:val="6B01CEA08C0149A3B00B5DDBD76DD9AA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color w:val="000000" w:themeColor="text1"/>
                    <w:lang w:val="de-CH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125060ED" w14:textId="77777777" w:rsidR="0089542D" w:rsidRPr="007A76DA" w:rsidRDefault="002F0C80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621142742"/>
                <w:placeholder>
                  <w:docPart w:val="9224DF3D614C4B65BA33F4BDEF7499A3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89542D" w:rsidRPr="007A76DA" w14:paraId="428E9D03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CE027A8" w14:textId="77777777" w:rsidR="0089542D" w:rsidRPr="007A76DA" w:rsidRDefault="002F0C80" w:rsidP="00EA2226">
            <w:pPr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de-CH"/>
                </w:rPr>
                <w:id w:val="1902718249"/>
                <w:placeholder>
                  <w:docPart w:val="210FC31F9AF24A64865C6A037D4E911C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color w:val="000000" w:themeColor="text1"/>
                    <w:lang w:val="de-CH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3E5E4BCC" w14:textId="77777777" w:rsidR="0089542D" w:rsidRPr="007A76DA" w:rsidRDefault="002F0C80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638958085"/>
                <w:placeholder>
                  <w:docPart w:val="44CD8944A64347AFBABBCBDE6EAA70A6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89542D" w:rsidRPr="007A76DA" w14:paraId="7D5B24B4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42A5600" w14:textId="77777777" w:rsidR="0089542D" w:rsidRPr="007A76DA" w:rsidRDefault="002F0C80" w:rsidP="00EA2226">
            <w:pPr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de-CH"/>
                </w:rPr>
                <w:id w:val="-432199464"/>
                <w:placeholder>
                  <w:docPart w:val="81176AB7F0EB46A6BA4E36B9E6F7303E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color w:val="000000" w:themeColor="text1"/>
                    <w:lang w:val="de-CH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17323D02" w14:textId="77777777" w:rsidR="0089542D" w:rsidRPr="007A76DA" w:rsidRDefault="002F0C80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91907093"/>
                <w:placeholder>
                  <w:docPart w:val="EEA00ADA4E2846269DE981E412B53249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2C9C0953" w14:textId="77777777" w:rsidR="00636615" w:rsidRPr="007A76DA" w:rsidRDefault="0089542D" w:rsidP="00DE592A">
      <w:pPr>
        <w:pStyle w:val="berschrift1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Unterschrift</w:t>
      </w:r>
    </w:p>
    <w:p w14:paraId="791E7969" w14:textId="0D4E21E3" w:rsidR="0061636E" w:rsidRPr="007A76DA" w:rsidRDefault="00636615" w:rsidP="00636615">
      <w:pPr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Ich, der/die Unterzeichnende, rechtliche Vertretung der antragstellenden Institution, erkläre hiermit, dass die in diesem Antrag gemachten Angaben nach meinem besten Wissen zutreffend sind.</w:t>
      </w:r>
    </w:p>
    <w:p w14:paraId="21249D31" w14:textId="77777777" w:rsidR="003719C0" w:rsidRPr="007A76DA" w:rsidRDefault="003719C0" w:rsidP="00636615">
      <w:pPr>
        <w:rPr>
          <w:rFonts w:ascii="Arial" w:hAnsi="Arial" w:cs="Arial"/>
          <w:lang w:val="de-CH"/>
        </w:rPr>
      </w:pPr>
    </w:p>
    <w:tbl>
      <w:tblPr>
        <w:tblStyle w:val="MovetiaInfotabellegrn"/>
        <w:tblW w:w="8579" w:type="dxa"/>
        <w:tblLook w:val="04A0" w:firstRow="1" w:lastRow="0" w:firstColumn="1" w:lastColumn="0" w:noHBand="0" w:noVBand="1"/>
      </w:tblPr>
      <w:tblGrid>
        <w:gridCol w:w="3686"/>
        <w:gridCol w:w="4893"/>
      </w:tblGrid>
      <w:tr w:rsidR="003719C0" w:rsidRPr="007A76DA" w14:paraId="6429C793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4AF37F2" w14:textId="77777777" w:rsidR="003719C0" w:rsidRPr="007A76DA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Ort, Datum</w:t>
            </w:r>
          </w:p>
        </w:tc>
        <w:tc>
          <w:tcPr>
            <w:tcW w:w="4893" w:type="dxa"/>
          </w:tcPr>
          <w:p w14:paraId="2101FBE8" w14:textId="77777777" w:rsidR="003719C0" w:rsidRPr="007A76DA" w:rsidRDefault="002F0C80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Cs w:val="18"/>
                  <w:lang w:val="de-CH"/>
                </w:rPr>
                <w:id w:val="-116608679"/>
                <w:placeholder>
                  <w:docPart w:val="4B2349FB61A946FA909BA0089B31F657"/>
                </w:placeholder>
                <w:showingPlcHdr/>
                <w:text w:multiLine="1"/>
              </w:sdtPr>
              <w:sdtEndPr/>
              <w:sdtContent>
                <w:r w:rsidR="003719C0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3719C0" w:rsidRPr="007A76DA" w14:paraId="03BC4634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1DA3981" w14:textId="77777777" w:rsidR="003719C0" w:rsidRPr="007A76DA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Name der antragstellenden Institution</w:t>
            </w:r>
          </w:p>
        </w:tc>
        <w:tc>
          <w:tcPr>
            <w:tcW w:w="4893" w:type="dxa"/>
          </w:tcPr>
          <w:p w14:paraId="1BDCE14F" w14:textId="77777777" w:rsidR="003719C0" w:rsidRPr="007A76DA" w:rsidRDefault="002F0C80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Cs w:val="18"/>
                  <w:lang w:val="de-CH"/>
                </w:rPr>
                <w:id w:val="1478342213"/>
                <w:placeholder>
                  <w:docPart w:val="BA14DB9CCCA74E1EA776E24F85BFB9CB"/>
                </w:placeholder>
                <w:showingPlcHdr/>
                <w:text w:multiLine="1"/>
              </w:sdtPr>
              <w:sdtEndPr/>
              <w:sdtContent>
                <w:r w:rsidR="003719C0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3719C0" w:rsidRPr="007A76DA" w14:paraId="1BACB4D8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68DDFCB3" w14:textId="68D46761" w:rsidR="003719C0" w:rsidRPr="007A76DA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Name der </w:t>
            </w:r>
            <w:r w:rsidR="00AB6342" w:rsidRPr="007A76DA">
              <w:rPr>
                <w:rFonts w:ascii="Arial" w:hAnsi="Arial"/>
                <w:lang w:val="de-CH"/>
              </w:rPr>
              <w:t>gesetzlichen Vertretung (</w:t>
            </w:r>
            <w:r w:rsidRPr="007A76DA">
              <w:rPr>
                <w:rFonts w:ascii="Arial" w:hAnsi="Arial"/>
                <w:lang w:val="de-CH"/>
              </w:rPr>
              <w:t>zeichnungsbe</w:t>
            </w:r>
            <w:r w:rsidR="00E97EBD" w:rsidRPr="007A76DA">
              <w:rPr>
                <w:rFonts w:ascii="Arial" w:hAnsi="Arial"/>
                <w:lang w:val="de-CH"/>
              </w:rPr>
              <w:t xml:space="preserve">rechtigte </w:t>
            </w:r>
            <w:r w:rsidRPr="007A76DA">
              <w:rPr>
                <w:rFonts w:ascii="Arial" w:hAnsi="Arial"/>
                <w:lang w:val="de-CH"/>
              </w:rPr>
              <w:t>Person</w:t>
            </w:r>
            <w:r w:rsidR="00AB6342" w:rsidRPr="007A76DA">
              <w:rPr>
                <w:rFonts w:ascii="Arial" w:hAnsi="Arial"/>
                <w:lang w:val="de-CH"/>
              </w:rPr>
              <w:t>)</w:t>
            </w:r>
          </w:p>
        </w:tc>
        <w:tc>
          <w:tcPr>
            <w:tcW w:w="4893" w:type="dxa"/>
          </w:tcPr>
          <w:p w14:paraId="273447A1" w14:textId="77777777" w:rsidR="003719C0" w:rsidRPr="007A76DA" w:rsidRDefault="002F0C80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Cs w:val="18"/>
                  <w:lang w:val="de-CH"/>
                </w:rPr>
                <w:id w:val="2018103465"/>
                <w:placeholder>
                  <w:docPart w:val="A5DF3AFAD90748B7969405B809B0B452"/>
                </w:placeholder>
                <w:showingPlcHdr/>
                <w:text w:multiLine="1"/>
              </w:sdtPr>
              <w:sdtEndPr/>
              <w:sdtContent>
                <w:r w:rsidR="003719C0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3719C0" w:rsidRPr="007A76DA" w14:paraId="195DC9A3" w14:textId="77777777" w:rsidTr="003020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4BA295A4" w14:textId="77777777" w:rsidR="003719C0" w:rsidRPr="007A76DA" w:rsidRDefault="00C23C6B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Unterschrift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37537FE2" w14:textId="77777777" w:rsidR="003719C0" w:rsidRPr="007A76DA" w:rsidRDefault="003719C0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</w:p>
        </w:tc>
      </w:tr>
      <w:tr w:rsidR="003719C0" w:rsidRPr="007A76DA" w14:paraId="6ED56B77" w14:textId="77777777" w:rsidTr="0030205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E0D1F19" w14:textId="77777777" w:rsidR="003719C0" w:rsidRPr="007A76DA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Stempel </w:t>
            </w:r>
          </w:p>
        </w:tc>
        <w:tc>
          <w:tcPr>
            <w:tcW w:w="4893" w:type="dxa"/>
            <w:tcBorders>
              <w:top w:val="single" w:sz="4" w:space="0" w:color="auto"/>
            </w:tcBorders>
          </w:tcPr>
          <w:p w14:paraId="186ED45B" w14:textId="77777777" w:rsidR="003719C0" w:rsidRPr="007A76DA" w:rsidRDefault="003719C0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</w:p>
        </w:tc>
      </w:tr>
    </w:tbl>
    <w:p w14:paraId="0C88AE38" w14:textId="77777777" w:rsidR="003719C0" w:rsidRPr="007A76DA" w:rsidRDefault="003719C0" w:rsidP="00636615">
      <w:pPr>
        <w:rPr>
          <w:rFonts w:ascii="Arial" w:hAnsi="Arial" w:cs="Arial"/>
          <w:lang w:val="de-CH"/>
        </w:rPr>
      </w:pPr>
    </w:p>
    <w:p w14:paraId="729042BA" w14:textId="77777777" w:rsidR="00636615" w:rsidRPr="007A76DA" w:rsidRDefault="00636615" w:rsidP="00636615">
      <w:pPr>
        <w:rPr>
          <w:rFonts w:ascii="Arial" w:hAnsi="Arial" w:cs="Arial"/>
          <w:lang w:val="de-CH"/>
        </w:rPr>
      </w:pPr>
    </w:p>
    <w:sectPr w:rsidR="00636615" w:rsidRPr="007A76DA" w:rsidSect="00215AA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55C82" w14:textId="77777777" w:rsidR="000763D9" w:rsidRDefault="000763D9" w:rsidP="00F91D37">
      <w:pPr>
        <w:spacing w:line="240" w:lineRule="auto"/>
      </w:pPr>
      <w:r>
        <w:separator/>
      </w:r>
    </w:p>
  </w:endnote>
  <w:endnote w:type="continuationSeparator" w:id="0">
    <w:p w14:paraId="70635FF2" w14:textId="77777777" w:rsidR="000763D9" w:rsidRDefault="000763D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FB15" w14:textId="77777777" w:rsidR="00110A84" w:rsidRPr="002F0C80" w:rsidRDefault="00110A84" w:rsidP="000E33D0">
    <w:pPr>
      <w:pStyle w:val="Pieddepage"/>
      <w:tabs>
        <w:tab w:val="left" w:pos="2142"/>
        <w:tab w:val="left" w:pos="4298"/>
        <w:tab w:val="left" w:pos="6439"/>
      </w:tabs>
      <w:rPr>
        <w:lang w:val="de-CH"/>
      </w:rPr>
    </w:pPr>
    <w:r w:rsidRPr="002F0C80">
      <w:rPr>
        <w:lang w:val="de-CH"/>
      </w:rPr>
      <w:t>Movetia</w:t>
    </w:r>
  </w:p>
  <w:p w14:paraId="65B2252D" w14:textId="77777777" w:rsidR="00110A84" w:rsidRDefault="00110A84" w:rsidP="00C40C67">
    <w:pPr>
      <w:pStyle w:val="Pieddepag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7E49134C" wp14:editId="547656A6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85677" w14:textId="77777777" w:rsidR="00110A84" w:rsidRPr="005C6148" w:rsidRDefault="00110A84" w:rsidP="005C6148">
                          <w:pPr>
                            <w:jc w:val="right"/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Pr="00E445A1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  <w:r w:rsidRPr="005C6148">
                            <w:rPr>
                              <w:rStyle w:val="Numrodepage"/>
                            </w:rPr>
                            <w:t>/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9134C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" filled="f" stroked="f" strokeweight=".5pt">
              <v:textbox inset="0,0,0,13mm">
                <w:txbxContent>
                  <w:p w14:paraId="75685677" w14:textId="77777777" w:rsidR="00110A84" w:rsidRPr="005C6148" w:rsidRDefault="00110A84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Pr="00E445A1">
                      <w:rPr>
                        <w:rStyle w:val="Numrodepage"/>
                        <w:noProof/>
                      </w:rPr>
                      <w:t>1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 w:rsidRPr="005C6148">
                      <w:rPr>
                        <w:rStyle w:val="Numrodepage"/>
                      </w:rPr>
                      <w:t>/</w:t>
                    </w: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6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movetia.ch</w:t>
    </w:r>
  </w:p>
  <w:p w14:paraId="29948F58" w14:textId="77777777" w:rsidR="005149D6" w:rsidRPr="00DB78AB" w:rsidRDefault="005149D6" w:rsidP="000E33D0">
    <w:pPr>
      <w:pStyle w:val="Pieddepag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C89F" w14:textId="77777777" w:rsidR="00110A84" w:rsidRPr="00E25D5A" w:rsidRDefault="00110A84" w:rsidP="000E33D0">
    <w:pPr>
      <w:pStyle w:val="Pieddepage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</w:p>
  <w:p w14:paraId="60715526" w14:textId="77777777" w:rsidR="00110A84" w:rsidRDefault="00110A84" w:rsidP="00C40C67">
    <w:pPr>
      <w:pStyle w:val="Pieddepag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76DC8764" wp14:editId="0542F973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6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C82C9F" w14:textId="77777777" w:rsidR="00110A84" w:rsidRPr="005C6148" w:rsidRDefault="00110A84" w:rsidP="005C6148">
                          <w:pPr>
                            <w:jc w:val="right"/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Pr="00E445A1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  <w:r w:rsidRPr="005C6148">
                            <w:rPr>
                              <w:rStyle w:val="Numrodepage"/>
                            </w:rPr>
                            <w:t>/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C87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Ch4hFGegIAAF4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71C82C9F" w14:textId="77777777" w:rsidR="00110A84" w:rsidRPr="005C6148" w:rsidRDefault="00110A84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Pr="00E445A1">
                      <w:rPr>
                        <w:rStyle w:val="Numrodepage"/>
                        <w:noProof/>
                      </w:rPr>
                      <w:t>1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 w:rsidRPr="005C6148">
                      <w:rPr>
                        <w:rStyle w:val="Numrodepage"/>
                      </w:rPr>
                      <w:t>/</w:t>
                    </w: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6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movetia.ch</w:t>
    </w:r>
  </w:p>
  <w:p w14:paraId="05F57A48" w14:textId="77777777" w:rsidR="002D1351" w:rsidRPr="002D1351" w:rsidRDefault="002D1351" w:rsidP="00C40C67">
    <w:pPr>
      <w:pStyle w:val="Pieddepag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96C03" w14:textId="77777777" w:rsidR="000763D9" w:rsidRPr="0025086B" w:rsidRDefault="000763D9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71E1A2E5" w14:textId="77777777" w:rsidR="000763D9" w:rsidRDefault="000763D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8897" w14:textId="77777777" w:rsidR="004C47EB" w:rsidRDefault="004C47E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55C0DB9A" wp14:editId="62B583E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8DDEA1C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E98A" w14:textId="77777777" w:rsidR="00582A4B" w:rsidRDefault="00582A4B" w:rsidP="0093297E">
    <w:pPr>
      <w:pStyle w:val="En-tte"/>
      <w:jc w:val="right"/>
    </w:pPr>
    <w:r>
      <w:rPr>
        <w:noProof/>
      </w:rPr>
      <w:drawing>
        <wp:anchor distT="0" distB="0" distL="114300" distR="114300" simplePos="0" relativeHeight="251675647" behindDoc="0" locked="0" layoutInCell="1" allowOverlap="1" wp14:anchorId="0C3276CB" wp14:editId="0703F9DB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563118" w14:textId="77777777" w:rsidR="005149D6" w:rsidRDefault="0093297E" w:rsidP="00582A4B">
    <w:pPr>
      <w:pStyle w:val="En-tte"/>
      <w:spacing w:after="15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3E94EB33" wp14:editId="720FD68C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374BF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63528FBD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4EB33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377374BF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63528FBD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630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02FF0"/>
    <w:multiLevelType w:val="hybridMultilevel"/>
    <w:tmpl w:val="95569EE0"/>
    <w:lvl w:ilvl="0" w:tplc="E846765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CEB"/>
    <w:multiLevelType w:val="hybridMultilevel"/>
    <w:tmpl w:val="6688DE94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A514C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34E6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484D5D"/>
    <w:multiLevelType w:val="hybridMultilevel"/>
    <w:tmpl w:val="7D06D4F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77022B"/>
    <w:multiLevelType w:val="multilevel"/>
    <w:tmpl w:val="82BCD1D8"/>
    <w:lvl w:ilvl="0">
      <w:start w:val="1"/>
      <w:numFmt w:val="upperLetter"/>
      <w:pStyle w:val="berschrift1nummeriert"/>
      <w:lvlText w:val="%1"/>
      <w:lvlJc w:val="left"/>
      <w:pPr>
        <w:ind w:left="425" w:hanging="425"/>
      </w:pPr>
      <w:rPr>
        <w:rFonts w:ascii="Arial" w:hAnsi="Arial" w:cs="Arial" w:hint="default"/>
        <w:color w:val="30D2A9" w:themeColor="accent2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pStyle w:val="berschrift3nummeriert"/>
      <w:lvlText w:val="%1.%2.%3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9" w15:restartNumberingAfterBreak="0">
    <w:nsid w:val="6AE06DE1"/>
    <w:multiLevelType w:val="multilevel"/>
    <w:tmpl w:val="8B20F388"/>
    <w:lvl w:ilvl="0">
      <w:start w:val="1"/>
      <w:numFmt w:val="bullet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7C1292"/>
    <w:multiLevelType w:val="hybridMultilevel"/>
    <w:tmpl w:val="6688DE94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8A"/>
    <w:rsid w:val="00002978"/>
    <w:rsid w:val="0001010F"/>
    <w:rsid w:val="00014E7B"/>
    <w:rsid w:val="00017C67"/>
    <w:rsid w:val="00022994"/>
    <w:rsid w:val="000266B7"/>
    <w:rsid w:val="000409C8"/>
    <w:rsid w:val="00041700"/>
    <w:rsid w:val="00043FEA"/>
    <w:rsid w:val="00063BC2"/>
    <w:rsid w:val="000701F1"/>
    <w:rsid w:val="0007044D"/>
    <w:rsid w:val="00071780"/>
    <w:rsid w:val="00072C1B"/>
    <w:rsid w:val="000763D9"/>
    <w:rsid w:val="00096E8E"/>
    <w:rsid w:val="000B595D"/>
    <w:rsid w:val="000B7BB3"/>
    <w:rsid w:val="000C49C1"/>
    <w:rsid w:val="000D1743"/>
    <w:rsid w:val="000E33D0"/>
    <w:rsid w:val="000E756F"/>
    <w:rsid w:val="000F38F7"/>
    <w:rsid w:val="000F4867"/>
    <w:rsid w:val="000F70E2"/>
    <w:rsid w:val="00102345"/>
    <w:rsid w:val="00106688"/>
    <w:rsid w:val="00107F09"/>
    <w:rsid w:val="00110A84"/>
    <w:rsid w:val="001134C7"/>
    <w:rsid w:val="00113CB8"/>
    <w:rsid w:val="00117A78"/>
    <w:rsid w:val="0012151C"/>
    <w:rsid w:val="001363C0"/>
    <w:rsid w:val="001375AB"/>
    <w:rsid w:val="00140713"/>
    <w:rsid w:val="00144122"/>
    <w:rsid w:val="00154677"/>
    <w:rsid w:val="00156ACE"/>
    <w:rsid w:val="00167916"/>
    <w:rsid w:val="001934C1"/>
    <w:rsid w:val="001966B3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47449"/>
    <w:rsid w:val="0025086B"/>
    <w:rsid w:val="0025644A"/>
    <w:rsid w:val="00260A3C"/>
    <w:rsid w:val="00267F71"/>
    <w:rsid w:val="00283F82"/>
    <w:rsid w:val="00290E37"/>
    <w:rsid w:val="002C3F5D"/>
    <w:rsid w:val="002D1351"/>
    <w:rsid w:val="002D38AE"/>
    <w:rsid w:val="002F038B"/>
    <w:rsid w:val="002F06AA"/>
    <w:rsid w:val="002F0C80"/>
    <w:rsid w:val="002F68A2"/>
    <w:rsid w:val="0030245A"/>
    <w:rsid w:val="00306D89"/>
    <w:rsid w:val="00312C9A"/>
    <w:rsid w:val="0032330D"/>
    <w:rsid w:val="00325695"/>
    <w:rsid w:val="00325B7C"/>
    <w:rsid w:val="00333A1B"/>
    <w:rsid w:val="00334FCC"/>
    <w:rsid w:val="0033711B"/>
    <w:rsid w:val="00350387"/>
    <w:rsid w:val="003514EE"/>
    <w:rsid w:val="00362E16"/>
    <w:rsid w:val="00364EE3"/>
    <w:rsid w:val="003719C0"/>
    <w:rsid w:val="00372E9E"/>
    <w:rsid w:val="003757E4"/>
    <w:rsid w:val="00375834"/>
    <w:rsid w:val="003A5A44"/>
    <w:rsid w:val="003B598A"/>
    <w:rsid w:val="003D0FAA"/>
    <w:rsid w:val="003E4A9E"/>
    <w:rsid w:val="003E4E29"/>
    <w:rsid w:val="003F1A56"/>
    <w:rsid w:val="003F1F3C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4D9"/>
    <w:rsid w:val="004C47EB"/>
    <w:rsid w:val="004D0F2F"/>
    <w:rsid w:val="004D179F"/>
    <w:rsid w:val="004D5B31"/>
    <w:rsid w:val="00500294"/>
    <w:rsid w:val="005021BE"/>
    <w:rsid w:val="00506434"/>
    <w:rsid w:val="00513228"/>
    <w:rsid w:val="005149D6"/>
    <w:rsid w:val="00515E0C"/>
    <w:rsid w:val="005172EF"/>
    <w:rsid w:val="00523319"/>
    <w:rsid w:val="00525BB0"/>
    <w:rsid w:val="00526C93"/>
    <w:rsid w:val="00530950"/>
    <w:rsid w:val="00535EA2"/>
    <w:rsid w:val="00536594"/>
    <w:rsid w:val="00537410"/>
    <w:rsid w:val="00537F50"/>
    <w:rsid w:val="00547724"/>
    <w:rsid w:val="00550787"/>
    <w:rsid w:val="00581989"/>
    <w:rsid w:val="00582A4B"/>
    <w:rsid w:val="00591832"/>
    <w:rsid w:val="0059188A"/>
    <w:rsid w:val="005927E5"/>
    <w:rsid w:val="00592841"/>
    <w:rsid w:val="00594335"/>
    <w:rsid w:val="005A58E9"/>
    <w:rsid w:val="005A662C"/>
    <w:rsid w:val="005B065F"/>
    <w:rsid w:val="005B4DEC"/>
    <w:rsid w:val="005B6FD0"/>
    <w:rsid w:val="005B7EA8"/>
    <w:rsid w:val="005C6148"/>
    <w:rsid w:val="005D4706"/>
    <w:rsid w:val="005E3F87"/>
    <w:rsid w:val="005E5C1E"/>
    <w:rsid w:val="005F79F1"/>
    <w:rsid w:val="006044D5"/>
    <w:rsid w:val="0061636E"/>
    <w:rsid w:val="00622FDC"/>
    <w:rsid w:val="00625020"/>
    <w:rsid w:val="0062675E"/>
    <w:rsid w:val="00636615"/>
    <w:rsid w:val="00642F26"/>
    <w:rsid w:val="0065274C"/>
    <w:rsid w:val="006606D5"/>
    <w:rsid w:val="00664A73"/>
    <w:rsid w:val="00671A77"/>
    <w:rsid w:val="00686D14"/>
    <w:rsid w:val="00687ED7"/>
    <w:rsid w:val="006B2B43"/>
    <w:rsid w:val="006B79DA"/>
    <w:rsid w:val="006C5CD6"/>
    <w:rsid w:val="006C6717"/>
    <w:rsid w:val="006D239E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2E41"/>
    <w:rsid w:val="00716151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3026"/>
    <w:rsid w:val="00774B54"/>
    <w:rsid w:val="00774E70"/>
    <w:rsid w:val="00782F13"/>
    <w:rsid w:val="0078439C"/>
    <w:rsid w:val="00793FE9"/>
    <w:rsid w:val="00796CEE"/>
    <w:rsid w:val="007A76DA"/>
    <w:rsid w:val="007C0B2A"/>
    <w:rsid w:val="007C57D8"/>
    <w:rsid w:val="007E0460"/>
    <w:rsid w:val="007F1920"/>
    <w:rsid w:val="00802634"/>
    <w:rsid w:val="00805A18"/>
    <w:rsid w:val="0081071C"/>
    <w:rsid w:val="00841B44"/>
    <w:rsid w:val="008520A2"/>
    <w:rsid w:val="00857D8A"/>
    <w:rsid w:val="00860AB1"/>
    <w:rsid w:val="0086247A"/>
    <w:rsid w:val="00870017"/>
    <w:rsid w:val="00876DB3"/>
    <w:rsid w:val="00883CC4"/>
    <w:rsid w:val="00885749"/>
    <w:rsid w:val="0089542D"/>
    <w:rsid w:val="008954CC"/>
    <w:rsid w:val="008957DE"/>
    <w:rsid w:val="008A4052"/>
    <w:rsid w:val="008C3E21"/>
    <w:rsid w:val="008C667A"/>
    <w:rsid w:val="008D269A"/>
    <w:rsid w:val="008F3572"/>
    <w:rsid w:val="00907BC0"/>
    <w:rsid w:val="009144D5"/>
    <w:rsid w:val="00914A17"/>
    <w:rsid w:val="00916C52"/>
    <w:rsid w:val="00920B7F"/>
    <w:rsid w:val="0093297E"/>
    <w:rsid w:val="0093619F"/>
    <w:rsid w:val="009427E5"/>
    <w:rsid w:val="00942A06"/>
    <w:rsid w:val="009454B7"/>
    <w:rsid w:val="009572BE"/>
    <w:rsid w:val="009613D8"/>
    <w:rsid w:val="0096434C"/>
    <w:rsid w:val="00967CDD"/>
    <w:rsid w:val="00974275"/>
    <w:rsid w:val="0099568A"/>
    <w:rsid w:val="00995CBA"/>
    <w:rsid w:val="0099678C"/>
    <w:rsid w:val="009B0C96"/>
    <w:rsid w:val="009B4911"/>
    <w:rsid w:val="009C222B"/>
    <w:rsid w:val="009C67A8"/>
    <w:rsid w:val="009D0AF4"/>
    <w:rsid w:val="009D201B"/>
    <w:rsid w:val="009D5D9C"/>
    <w:rsid w:val="009E2171"/>
    <w:rsid w:val="00A000BC"/>
    <w:rsid w:val="00A06F53"/>
    <w:rsid w:val="00A12A4A"/>
    <w:rsid w:val="00A12CD6"/>
    <w:rsid w:val="00A16A07"/>
    <w:rsid w:val="00A17FA4"/>
    <w:rsid w:val="00A25106"/>
    <w:rsid w:val="00A25C20"/>
    <w:rsid w:val="00A57815"/>
    <w:rsid w:val="00A62F82"/>
    <w:rsid w:val="00A70CDC"/>
    <w:rsid w:val="00A7133D"/>
    <w:rsid w:val="00AB4A24"/>
    <w:rsid w:val="00AB6342"/>
    <w:rsid w:val="00AC2D5B"/>
    <w:rsid w:val="00AD36B2"/>
    <w:rsid w:val="00AF1BAB"/>
    <w:rsid w:val="00AF47AE"/>
    <w:rsid w:val="00AF7CA8"/>
    <w:rsid w:val="00B019E3"/>
    <w:rsid w:val="00B039B3"/>
    <w:rsid w:val="00B11A9B"/>
    <w:rsid w:val="00B32ABB"/>
    <w:rsid w:val="00B41FD3"/>
    <w:rsid w:val="00B426D3"/>
    <w:rsid w:val="00B431DE"/>
    <w:rsid w:val="00B463F2"/>
    <w:rsid w:val="00B46D72"/>
    <w:rsid w:val="00B61514"/>
    <w:rsid w:val="00B70D03"/>
    <w:rsid w:val="00B71B95"/>
    <w:rsid w:val="00B803E7"/>
    <w:rsid w:val="00B825F2"/>
    <w:rsid w:val="00B82E14"/>
    <w:rsid w:val="00B8504C"/>
    <w:rsid w:val="00B855C1"/>
    <w:rsid w:val="00BA4DDE"/>
    <w:rsid w:val="00BA6F29"/>
    <w:rsid w:val="00BC655F"/>
    <w:rsid w:val="00BE1E62"/>
    <w:rsid w:val="00BF7052"/>
    <w:rsid w:val="00C05FAB"/>
    <w:rsid w:val="00C23C6B"/>
    <w:rsid w:val="00C26CCC"/>
    <w:rsid w:val="00C357BB"/>
    <w:rsid w:val="00C3581C"/>
    <w:rsid w:val="00C40973"/>
    <w:rsid w:val="00C40C67"/>
    <w:rsid w:val="00C51D2F"/>
    <w:rsid w:val="00C82173"/>
    <w:rsid w:val="00C94C4F"/>
    <w:rsid w:val="00CA348A"/>
    <w:rsid w:val="00CB2CE6"/>
    <w:rsid w:val="00CC1D4F"/>
    <w:rsid w:val="00CE79A8"/>
    <w:rsid w:val="00CF08BB"/>
    <w:rsid w:val="00CF2FC2"/>
    <w:rsid w:val="00CF6011"/>
    <w:rsid w:val="00D37D65"/>
    <w:rsid w:val="00D55422"/>
    <w:rsid w:val="00D61996"/>
    <w:rsid w:val="00D62FCF"/>
    <w:rsid w:val="00D7058F"/>
    <w:rsid w:val="00D80B03"/>
    <w:rsid w:val="00D867C8"/>
    <w:rsid w:val="00D90E2C"/>
    <w:rsid w:val="00D91A2D"/>
    <w:rsid w:val="00D9415C"/>
    <w:rsid w:val="00DA469E"/>
    <w:rsid w:val="00DB7675"/>
    <w:rsid w:val="00DB78AB"/>
    <w:rsid w:val="00DE592A"/>
    <w:rsid w:val="00E03D8D"/>
    <w:rsid w:val="00E234A8"/>
    <w:rsid w:val="00E23F1C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97EBD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23AE"/>
    <w:rsid w:val="00F16C91"/>
    <w:rsid w:val="00F30A32"/>
    <w:rsid w:val="00F57C79"/>
    <w:rsid w:val="00F70BCD"/>
    <w:rsid w:val="00F73331"/>
    <w:rsid w:val="00F87174"/>
    <w:rsid w:val="00F91D37"/>
    <w:rsid w:val="00F9610D"/>
    <w:rsid w:val="00F97898"/>
    <w:rsid w:val="00F97BC1"/>
    <w:rsid w:val="00FA7427"/>
    <w:rsid w:val="00FA7600"/>
    <w:rsid w:val="00FB1A31"/>
    <w:rsid w:val="00FB4534"/>
    <w:rsid w:val="00FB657F"/>
    <w:rsid w:val="00FB7BBD"/>
    <w:rsid w:val="00FD3684"/>
    <w:rsid w:val="00FE7D09"/>
    <w:rsid w:val="00FF31D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5E7AB762"/>
  <w15:docId w15:val="{1367291E-1FBC-4EE8-9752-34070C4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615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6F18A0"/>
    <w:rPr>
      <w:color w:val="auto"/>
      <w:u w:val="non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26C04"/>
    <w:pPr>
      <w:spacing w:before="100" w:after="100"/>
      <w:ind w:left="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6F18A0"/>
    <w:rPr>
      <w:color w:val="auto"/>
      <w:u w:val="non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TableauNormal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TableauNormal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Marquedecommentaire">
    <w:name w:val="annotation reference"/>
    <w:basedOn w:val="Policepardfaut"/>
    <w:uiPriority w:val="99"/>
    <w:semiHidden/>
    <w:unhideWhenUsed/>
    <w:rsid w:val="00C357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57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57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57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57BB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02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universities.ch/de/hochschulraum/anerkannte-schweizer-hochschul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bfi.admin.ch/sbfi/de/home/bildung/hbb/allgemeine-informationen-hf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68EA9AFDB2400289BE8FC561BCA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9D8B3-0313-4318-9F9B-66BA505D91FA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4F9B1E5F0CB478CAFDE542C9754A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6ED9D-84ED-4D50-B9A5-EAFF53494A7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EA9AA88FC8E483582E68204103C7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1E03-5972-4AF2-8AEE-D8EAA9D52BAE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60C0D929F53445B956EEE4413C5E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5D8CC-7B5F-4473-B54F-812957F8F3AE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06CB39E2C1D4079B02CEF3A931B8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9BB1C-0701-4B01-9192-E20D7B94CD6B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5F4BC3DD5DD434DB81F2E2C0B7C2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FE5DB-707E-47F8-879D-55093AEFC0F4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3FB73B334484F3AA817F018725AB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740ED-6068-49E7-869D-10CBB1577E0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E4FAC659316477AA3CD15D2390B6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869AF-F3C6-482D-ABEB-2E223246B37C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C0EC4CEEFA843689385C73C8B3F9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3704C-41FE-4215-8300-B0AB973D419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5DE549B9B724C6E8DE13C293CEF3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11E0C-AFD4-47BE-8BBB-C71E5C4D12E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0C8257104A4246F8AD7A3B70C2E55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63706-D002-4F64-AA8A-F39DC6B980D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84D04CB03A446F18D3B0DF62DE6E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6A2C6-38FA-4D11-842B-605A800E816B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60B2A31A809F4F869B856B752AD3D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0B439-EBD2-462F-93FE-F0B008047045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F093A58F2734E7FBB4B06005F848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2519C-5D6E-4853-945B-3F9C8F54E92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35B3FCBB186645C4B7722D5A63439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4EEF4-A290-4AF0-B6F6-0A53A4E18E9D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9F1539BD69B42E18F2979E807B98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A55CA-8D17-45F3-AC94-24A6688CB316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18D9C0EB85C44089764D6921DE85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CE6D2-253F-4A6B-98F2-A8BA935E021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CC6DD4F0BA04D40B22A25E158113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64439-5D91-4F45-9032-F534D959929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D20273FF9834F4596BC01CEDD197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B579A-7028-4D5F-9538-861B334FF5B9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4D49A0254ABF4576AC14E91DF205F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FBA6C-FCD8-4EF5-ABFA-075D2059269B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D9E6766C4F9544D98CA818F3BE46A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5474D-D9B7-40A1-BA1B-B4905AB07054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90B82147E41C4ECA8A8864414ECA4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D06EB-8532-4D60-9478-3C64BD291C14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EC94E8C058F426E8B05F1716CBE3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1769B-ABC9-4321-BDFA-E74BC8ECD53D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582980B7BD18481BB3371950DA9A8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8104F-B639-466B-A043-41011F37314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9A41EEED068940E5A6EAED7A78DCA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D9000-37EE-405B-8040-32E60E818C8E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320207E74984E9B8AAA68393DE0F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40015-36DA-4D70-9A00-E61F610906D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5CBCEDAC59F34629A4D4B691E1D89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FF36D-4E41-45CA-A460-82EA93573ABC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F2001BF09D1242458542D7B17C2F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ED5BD-2AFB-482C-A72F-64AF58D10DC9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6F1E529CFD540CAB4B8A4A572E00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2CC15-8672-4949-B8CC-6BCF13C0DF69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7C200E6831940879DD8EEE5FB405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EAEB3-4631-4C4D-8696-20CE9C2A0DE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97EF0A464904A72BF46B3A75BC99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0CDD1-A0C2-49D6-AEF5-23F6C61373E2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2764AAFFE8D4AAB8A6F377FD1562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AE745-534D-4ECB-B103-E51FCDFA6272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F1697F2C63C643AF890CDA47F1496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F18BA-EA53-4D2F-B6C7-8AF6E9A5D10D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E4F51B948F546E2A63CFA9C249E7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D5531-D492-424F-9BC9-A538EE28BF21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62C85BA1A5904408AA510505AED08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CFC3E-140B-4A23-ADB9-8782AF6913C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861E8F4B4CED4E9AAF772D9B9E33D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1FE49-38F1-4C32-A20A-E17945C935A0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38DC16DFA74480B88EC899400177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F1EB4-B8F3-4DEA-B33F-7B05B8276896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C6503A000114CE4A2D798C05AB19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8D03E-2926-4115-943B-5096B1A83B41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75EA9F141DE46819209BC9AF7951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02D6C-F22D-4313-B881-EFD974FB4792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86AB2356BAFA490DACD7F12A71539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052AA-134B-4A7D-8C47-BA8582D27A7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66B5EB5DDB134F1DB4F54EC6C0887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436FF-FA7E-4BDD-9084-FCF6AB7F51AB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544339BFDC9B4806A3BBBE979F31C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A40C7-24C2-4C18-B6B9-56BD1BA39B4A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F99E104C7BD42FFBF7B10461EF85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475D2-11C1-4671-BB49-5758ED12E5C5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EAF0D6C21864F31846EB0E911C9A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4700A-FEE4-41FC-9984-C52752DEC8A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0ECECD4DA71421BAB997A989BB42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4E7A7-3974-4B7F-95F5-C23E0BE2A78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734C8EB0E834862A469220DE0422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2A831-D97C-4775-9327-4F037C23E4E5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234197E1A844053A7693D4944B29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15813-FF26-4B69-B540-3579F1D4F910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53BC69C987F9419EB423AF8275360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0B40F-841B-414A-85B1-4F89D6B00F35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F14D54D0B33741968EB1CB40A5671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B9500-91AA-4CF2-A45E-84327860FB3C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07CFD503E4A4EC5AC4307499FEAB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FD92-3E31-4F59-85F0-114DADA4999A}"/>
      </w:docPartPr>
      <w:docPartBody>
        <w:p w:rsidR="00360413" w:rsidRDefault="00873724" w:rsidP="00873724">
          <w:pPr>
            <w:pStyle w:val="C07CFD503E4A4EC5AC4307499FEABC1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AB864EEB55CB423BBCC139E6D3F34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ABC29-E306-4D91-AC99-8720E450EBA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9AB094E27884C0FACADD1D6CB936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51365-7715-4D8A-B820-499C0E495F0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805705CAC1044E2D9F749D12676AF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F4FC3-07DA-4406-8955-34432ADBF35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05EBF9AB72E427AB67D4D40A919B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C6962-241F-496C-8ADA-1A320480CBD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86552DEC73064AB380C6272D1AF95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F7084-A8ED-4202-989D-1404F2DE8E5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DCC659CC5EB44EDB85A377EB7742D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AA2AA-0BCC-4CA6-855D-2C7B50335744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0323CBAEC724638B88DA673F0A12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BA82B-D5E1-45E1-9324-4CC9D7AE6F1A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F959F295E3D4553AE23BDBF8593F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9CF1C-4542-4B80-B8E0-3F146B4B0233}"/>
      </w:docPartPr>
      <w:docPartBody>
        <w:p w:rsidR="00EE0976" w:rsidRDefault="00DF2610" w:rsidP="00DF261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9224DF3D614C4B65BA33F4BDEF749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496EE-ADE8-4828-9694-51F92715E0D4}"/>
      </w:docPartPr>
      <w:docPartBody>
        <w:p w:rsidR="00EE0976" w:rsidRDefault="00DF2610" w:rsidP="00DF261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44CD8944A64347AFBABBCBDE6EAA7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170C3-9449-446B-97CE-5DC151AFB052}"/>
      </w:docPartPr>
      <w:docPartBody>
        <w:p w:rsidR="00EE0976" w:rsidRDefault="00DF2610" w:rsidP="00DF261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EA00ADA4E2846269DE981E412B53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01913-40EA-4616-BC5F-A39C1441F1A8}"/>
      </w:docPartPr>
      <w:docPartBody>
        <w:p w:rsidR="00EE0976" w:rsidRDefault="00DF2610" w:rsidP="00DF261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E186DB6A62F4B33B118CE532ED67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CEDBD-F2C2-47AE-8DE5-E5EB580EFDCE}"/>
      </w:docPartPr>
      <w:docPartBody>
        <w:p w:rsidR="00EE0976" w:rsidRDefault="00DF2610" w:rsidP="00DF2610">
          <w:pPr>
            <w:pStyle w:val="1E186DB6A62F4B33B118CE532ED675E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6B01CEA08C0149A3B00B5DDBD76DD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2F921-4D41-46CF-974D-EF764200B4C1}"/>
      </w:docPartPr>
      <w:docPartBody>
        <w:p w:rsidR="00EE0976" w:rsidRDefault="00DF2610" w:rsidP="00DF2610">
          <w:pPr>
            <w:pStyle w:val="6B01CEA08C0149A3B00B5DDBD76DD9AA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210FC31F9AF24A64865C6A037D4E9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A63AB-D174-45BB-AC5A-FFB2B88E5E9E}"/>
      </w:docPartPr>
      <w:docPartBody>
        <w:p w:rsidR="00EE0976" w:rsidRDefault="00DF2610" w:rsidP="00DF2610">
          <w:pPr>
            <w:pStyle w:val="210FC31F9AF24A64865C6A037D4E911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81176AB7F0EB46A6BA4E36B9E6F73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51605-62B5-426F-B00E-2ED2EA008105}"/>
      </w:docPartPr>
      <w:docPartBody>
        <w:p w:rsidR="00EE0976" w:rsidRDefault="00DF2610" w:rsidP="00DF2610">
          <w:pPr>
            <w:pStyle w:val="81176AB7F0EB46A6BA4E36B9E6F7303E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4B2349FB61A946FA909BA0089B31F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84599-AFC4-4E8B-BCEF-9801386B75CB}"/>
      </w:docPartPr>
      <w:docPartBody>
        <w:p w:rsidR="00DC7E59" w:rsidRDefault="005442A0" w:rsidP="005442A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A14DB9CCCA74E1EA776E24F85BFB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A4C8C-3409-4B08-B75E-8337528E1D6B}"/>
      </w:docPartPr>
      <w:docPartBody>
        <w:p w:rsidR="00DC7E59" w:rsidRDefault="005442A0" w:rsidP="005442A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5DF3AFAD90748B7969405B809B0B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24650-FBB0-4CF7-A000-A07D79706C5B}"/>
      </w:docPartPr>
      <w:docPartBody>
        <w:p w:rsidR="00DC7E59" w:rsidRDefault="005442A0" w:rsidP="005442A0">
          <w:r>
            <w:rPr>
              <w:rFonts w:ascii="Arial" w:hAnsi="Arial"/>
            </w:rPr>
            <w:t xml:space="preserve">_____________________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24"/>
    <w:rsid w:val="002B324B"/>
    <w:rsid w:val="00360413"/>
    <w:rsid w:val="003B4DC7"/>
    <w:rsid w:val="005442A0"/>
    <w:rsid w:val="00873724"/>
    <w:rsid w:val="00DC7E59"/>
    <w:rsid w:val="00DF2610"/>
    <w:rsid w:val="00E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07CFD503E4A4EC5AC4307499FEABC1C">
    <w:name w:val="C07CFD503E4A4EC5AC4307499FEABC1C"/>
    <w:rsid w:val="00873724"/>
  </w:style>
  <w:style w:type="paragraph" w:customStyle="1" w:styleId="1E186DB6A62F4B33B118CE532ED675EB">
    <w:name w:val="1E186DB6A62F4B33B118CE532ED675EB"/>
    <w:rsid w:val="00DF2610"/>
  </w:style>
  <w:style w:type="paragraph" w:customStyle="1" w:styleId="6B01CEA08C0149A3B00B5DDBD76DD9AA">
    <w:name w:val="6B01CEA08C0149A3B00B5DDBD76DD9AA"/>
    <w:rsid w:val="00DF2610"/>
  </w:style>
  <w:style w:type="paragraph" w:customStyle="1" w:styleId="210FC31F9AF24A64865C6A037D4E911C">
    <w:name w:val="210FC31F9AF24A64865C6A037D4E911C"/>
    <w:rsid w:val="00DF2610"/>
  </w:style>
  <w:style w:type="paragraph" w:customStyle="1" w:styleId="81176AB7F0EB46A6BA4E36B9E6F7303E">
    <w:name w:val="81176AB7F0EB46A6BA4E36B9E6F7303E"/>
    <w:rsid w:val="00DF2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71D0FA0-3406-4768-8441-49764DA2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1376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movetia.ch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Movetia - Exchange and mobility</dc:creator>
  <cp:lastModifiedBy>Stéfanie Braendly</cp:lastModifiedBy>
  <cp:revision>27</cp:revision>
  <cp:lastPrinted>2018-09-24T15:37:00Z</cp:lastPrinted>
  <dcterms:created xsi:type="dcterms:W3CDTF">2021-11-17T13:15:00Z</dcterms:created>
  <dcterms:modified xsi:type="dcterms:W3CDTF">2023-12-01T15:51:00Z</dcterms:modified>
</cp:coreProperties>
</file>