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475A0" w14:textId="0F92AFFD" w:rsidR="00504B89" w:rsidRPr="00252A08" w:rsidRDefault="00504B89" w:rsidP="00504B89">
      <w:pPr>
        <w:pStyle w:val="Sous-titre"/>
        <w:rPr>
          <w:lang w:val="fr-CH"/>
        </w:rPr>
      </w:pPr>
      <w:r>
        <w:rPr>
          <w:lang w:val="fr-CH"/>
        </w:rPr>
        <w:t>Échange individuel national</w:t>
      </w:r>
    </w:p>
    <w:p w14:paraId="65016AEB" w14:textId="77777777" w:rsidR="00504B89" w:rsidRPr="00011EFC" w:rsidRDefault="00504B89" w:rsidP="00504B89">
      <w:pPr>
        <w:pStyle w:val="Titre"/>
        <w:rPr>
          <w:sz w:val="40"/>
          <w:lang w:val="fr-CH"/>
        </w:rPr>
      </w:pPr>
      <w:r w:rsidRPr="00011EFC">
        <w:rPr>
          <w:sz w:val="40"/>
          <w:lang w:val="fr-CH"/>
        </w:rPr>
        <w:t>Déclaration de consentement</w:t>
      </w:r>
    </w:p>
    <w:p w14:paraId="3D74169B" w14:textId="77777777" w:rsidR="00504B89" w:rsidRPr="00011EFC" w:rsidRDefault="00504B89" w:rsidP="00504B89">
      <w:pPr>
        <w:pStyle w:val="berschrift2nummeriert"/>
        <w:numPr>
          <w:ilvl w:val="0"/>
          <w:numId w:val="0"/>
        </w:numPr>
        <w:ind w:left="567" w:hanging="567"/>
        <w:rPr>
          <w:lang w:val="fr-CH"/>
        </w:rPr>
      </w:pPr>
      <w:r w:rsidRPr="00011EFC">
        <w:rPr>
          <w:lang w:val="fr-CH"/>
        </w:rPr>
        <w:t>De quoi s’agit-il</w:t>
      </w:r>
      <w:r>
        <w:rPr>
          <w:lang w:val="fr-CH"/>
        </w:rPr>
        <w:t xml:space="preserve"> </w:t>
      </w:r>
      <w:r w:rsidRPr="00011EFC">
        <w:rPr>
          <w:lang w:val="fr-CH"/>
        </w:rPr>
        <w:t>?</w:t>
      </w:r>
    </w:p>
    <w:p w14:paraId="46A45B31" w14:textId="347D5685" w:rsidR="00504B89" w:rsidRDefault="00504B89" w:rsidP="00504B89">
      <w:pPr>
        <w:rPr>
          <w:lang w:val="fr-CH"/>
        </w:rPr>
      </w:pPr>
      <w:r w:rsidRPr="00504B89">
        <w:rPr>
          <w:lang w:val="fr-CH"/>
        </w:rPr>
        <w:t>Movetia est l’agence nationale en charge de la promotion des échanges et de la mobilité</w:t>
      </w:r>
      <w:r w:rsidRPr="00011EFC">
        <w:rPr>
          <w:lang w:val="fr-CH"/>
        </w:rPr>
        <w:t xml:space="preserve">. </w:t>
      </w:r>
      <w:r>
        <w:rPr>
          <w:lang w:val="fr-CH"/>
        </w:rPr>
        <w:t>Avec le programme Échange individuel national</w:t>
      </w:r>
      <w:r w:rsidR="00B422E7">
        <w:rPr>
          <w:lang w:val="fr-CH"/>
        </w:rPr>
        <w:t>,</w:t>
      </w:r>
      <w:r>
        <w:rPr>
          <w:lang w:val="fr-CH"/>
        </w:rPr>
        <w:t xml:space="preserve"> </w:t>
      </w:r>
      <w:r w:rsidR="00AE0499">
        <w:rPr>
          <w:lang w:val="fr-CH"/>
        </w:rPr>
        <w:t xml:space="preserve">il est possible de demander </w:t>
      </w:r>
      <w:r w:rsidR="00E458A9">
        <w:rPr>
          <w:lang w:val="fr-CH"/>
        </w:rPr>
        <w:t>un soutien financier</w:t>
      </w:r>
      <w:r w:rsidR="00AE0499">
        <w:rPr>
          <w:lang w:val="fr-CH"/>
        </w:rPr>
        <w:t xml:space="preserve"> pour </w:t>
      </w:r>
      <w:r w:rsidRPr="00504B89">
        <w:rPr>
          <w:lang w:val="fr-CH"/>
        </w:rPr>
        <w:t xml:space="preserve">les projets de mobilité d’élèves </w:t>
      </w:r>
      <w:r w:rsidR="00F2009A">
        <w:rPr>
          <w:lang w:val="fr-CH"/>
        </w:rPr>
        <w:t xml:space="preserve">de l’école obligatoire jusqu’au secondaire </w:t>
      </w:r>
      <w:r w:rsidRPr="00504B89">
        <w:rPr>
          <w:lang w:val="fr-CH"/>
        </w:rPr>
        <w:t xml:space="preserve">II </w:t>
      </w:r>
      <w:r w:rsidR="00DD6E4D">
        <w:rPr>
          <w:lang w:val="fr-CH"/>
        </w:rPr>
        <w:t xml:space="preserve">qui </w:t>
      </w:r>
      <w:r>
        <w:rPr>
          <w:lang w:val="fr-CH"/>
        </w:rPr>
        <w:t>fréquent</w:t>
      </w:r>
      <w:r w:rsidR="00DD6E4D">
        <w:rPr>
          <w:lang w:val="fr-CH"/>
        </w:rPr>
        <w:t>e</w:t>
      </w:r>
      <w:r>
        <w:rPr>
          <w:lang w:val="fr-CH"/>
        </w:rPr>
        <w:t>nt l’école dans une autre région linguistique de la Suisse. Ces échanges peuvent durer de 10 jours à une année scolaire.</w:t>
      </w:r>
    </w:p>
    <w:p w14:paraId="609E9C58" w14:textId="088C55F2" w:rsidR="00504B89" w:rsidRDefault="00504B89" w:rsidP="00504B89">
      <w:pPr>
        <w:rPr>
          <w:lang w:val="fr-CH"/>
        </w:rPr>
      </w:pPr>
      <w:r w:rsidRPr="00011EFC">
        <w:rPr>
          <w:lang w:val="fr-CH"/>
        </w:rPr>
        <w:t xml:space="preserve"> </w:t>
      </w:r>
    </w:p>
    <w:p w14:paraId="0AC9CECD" w14:textId="40A152DB" w:rsidR="0048328D" w:rsidRDefault="0048328D" w:rsidP="00504B89">
      <w:pPr>
        <w:rPr>
          <w:lang w:val="fr-CH"/>
        </w:rPr>
      </w:pPr>
      <w:bookmarkStart w:id="0" w:name="_GoBack"/>
      <w:bookmarkEnd w:id="0"/>
    </w:p>
    <w:p w14:paraId="07F461C5" w14:textId="775B9D36" w:rsidR="002E4802" w:rsidRDefault="002E4802" w:rsidP="00504B89">
      <w:pPr>
        <w:rPr>
          <w:lang w:val="fr-CH"/>
        </w:rPr>
      </w:pPr>
      <w:r>
        <w:rPr>
          <w:lang w:val="fr-CH"/>
        </w:rPr>
        <w:t xml:space="preserve">Nom et prénom de </w:t>
      </w:r>
      <w:r w:rsidR="00CA75B4">
        <w:rPr>
          <w:lang w:val="fr-CH"/>
        </w:rPr>
        <w:t>l’</w:t>
      </w:r>
      <w:r>
        <w:rPr>
          <w:lang w:val="fr-CH"/>
        </w:rPr>
        <w:t>élève participant à l’échange</w:t>
      </w:r>
    </w:p>
    <w:p w14:paraId="10AB1D60" w14:textId="77777777" w:rsidR="00915AEB" w:rsidRDefault="00915AEB" w:rsidP="00504B89">
      <w:pPr>
        <w:rPr>
          <w:lang w:val="fr-CH"/>
        </w:rPr>
      </w:pPr>
    </w:p>
    <w:p w14:paraId="68103A0F" w14:textId="23D39C4E" w:rsidR="00915AEB" w:rsidRPr="0028612F" w:rsidRDefault="00915AEB" w:rsidP="00915AEB">
      <w:pPr>
        <w:pBdr>
          <w:bottom w:val="single" w:sz="6" w:space="1" w:color="auto"/>
        </w:pBdr>
        <w:rPr>
          <w:lang w:val="fr-CH"/>
        </w:rPr>
      </w:pPr>
    </w:p>
    <w:p w14:paraId="519031CE" w14:textId="77777777" w:rsidR="00915AEB" w:rsidRPr="0028612F" w:rsidRDefault="00915AEB" w:rsidP="00915AEB">
      <w:pPr>
        <w:rPr>
          <w:lang w:val="fr-CH"/>
        </w:rPr>
      </w:pPr>
    </w:p>
    <w:p w14:paraId="6D442AD1" w14:textId="439FE490" w:rsidR="00915AEB" w:rsidRDefault="00915AEB" w:rsidP="00915AEB">
      <w:pPr>
        <w:rPr>
          <w:lang w:val="fr-CH"/>
        </w:rPr>
      </w:pPr>
    </w:p>
    <w:p w14:paraId="1DC71957" w14:textId="77777777" w:rsidR="00915AEB" w:rsidRDefault="00915AEB" w:rsidP="0048328D">
      <w:pPr>
        <w:pStyle w:val="berschrift2nummeriert"/>
        <w:numPr>
          <w:ilvl w:val="0"/>
          <w:numId w:val="0"/>
        </w:numPr>
        <w:rPr>
          <w:lang w:val="fr-CH"/>
        </w:rPr>
      </w:pPr>
    </w:p>
    <w:p w14:paraId="36EB5E69" w14:textId="6E703B8C" w:rsidR="0048328D" w:rsidRPr="00BE5A43" w:rsidRDefault="0048328D" w:rsidP="0048328D">
      <w:pPr>
        <w:pStyle w:val="berschrift2nummeriert"/>
        <w:numPr>
          <w:ilvl w:val="0"/>
          <w:numId w:val="0"/>
        </w:numPr>
        <w:rPr>
          <w:lang w:val="fr-CH"/>
        </w:rPr>
      </w:pPr>
      <w:r w:rsidRPr="00BE5A43">
        <w:rPr>
          <w:lang w:val="fr-CH"/>
        </w:rPr>
        <w:t xml:space="preserve">Consentement de </w:t>
      </w:r>
      <w:r w:rsidR="009050F0">
        <w:rPr>
          <w:lang w:val="fr-CH"/>
        </w:rPr>
        <w:t>l’institution d’envoi</w:t>
      </w:r>
    </w:p>
    <w:p w14:paraId="7E91A98C" w14:textId="5CB51CCD" w:rsidR="0048328D" w:rsidRPr="00B458C7" w:rsidRDefault="0048328D" w:rsidP="0048328D">
      <w:pPr>
        <w:rPr>
          <w:lang w:val="fr-CH"/>
        </w:rPr>
      </w:pPr>
      <w:r w:rsidRPr="00B458C7">
        <w:rPr>
          <w:lang w:val="fr-CH"/>
        </w:rPr>
        <w:t xml:space="preserve">Par l’apposition de </w:t>
      </w:r>
      <w:r w:rsidR="00E1247D">
        <w:rPr>
          <w:lang w:val="fr-CH"/>
        </w:rPr>
        <w:t>cette</w:t>
      </w:r>
      <w:r w:rsidRPr="00B458C7">
        <w:rPr>
          <w:lang w:val="fr-CH"/>
        </w:rPr>
        <w:t xml:space="preserve"> signature, la direction</w:t>
      </w:r>
      <w:r>
        <w:rPr>
          <w:lang w:val="fr-CH"/>
        </w:rPr>
        <w:t xml:space="preserve"> de l’école approuve le projet d’échange </w:t>
      </w:r>
      <w:r w:rsidR="00E1247D">
        <w:rPr>
          <w:lang w:val="fr-CH"/>
        </w:rPr>
        <w:t xml:space="preserve">de l’élève </w:t>
      </w:r>
      <w:proofErr w:type="spellStart"/>
      <w:r w:rsidR="00E1247D">
        <w:rPr>
          <w:lang w:val="fr-CH"/>
        </w:rPr>
        <w:t>susmentionné-e</w:t>
      </w:r>
      <w:proofErr w:type="spellEnd"/>
      <w:r w:rsidR="00E1247D">
        <w:rPr>
          <w:lang w:val="fr-CH"/>
        </w:rPr>
        <w:t xml:space="preserve"> </w:t>
      </w:r>
      <w:r>
        <w:rPr>
          <w:lang w:val="fr-CH"/>
        </w:rPr>
        <w:t>dans le cadre d</w:t>
      </w:r>
      <w:r w:rsidR="00E1247D">
        <w:rPr>
          <w:lang w:val="fr-CH"/>
        </w:rPr>
        <w:t>u programme Echang</w:t>
      </w:r>
      <w:r>
        <w:rPr>
          <w:lang w:val="fr-CH"/>
        </w:rPr>
        <w:t>e individuel national.</w:t>
      </w:r>
    </w:p>
    <w:p w14:paraId="3F41B5A4" w14:textId="77777777" w:rsidR="0048328D" w:rsidRPr="0028612F" w:rsidRDefault="0048328D" w:rsidP="0048328D">
      <w:pPr>
        <w:rPr>
          <w:lang w:val="fr-CH"/>
        </w:rPr>
      </w:pPr>
    </w:p>
    <w:p w14:paraId="56E236A8" w14:textId="77777777" w:rsidR="0048328D" w:rsidRPr="0028612F" w:rsidRDefault="0048328D" w:rsidP="0048328D">
      <w:pPr>
        <w:rPr>
          <w:lang w:val="fr-CH"/>
        </w:rPr>
      </w:pPr>
      <w:r w:rsidRPr="0028612F">
        <w:rPr>
          <w:lang w:val="fr-CH"/>
        </w:rPr>
        <w:t>Lieu et date</w:t>
      </w:r>
    </w:p>
    <w:p w14:paraId="3F57C251" w14:textId="11B4A9AC" w:rsidR="0048328D" w:rsidRDefault="0048328D" w:rsidP="0048328D">
      <w:pPr>
        <w:pBdr>
          <w:bottom w:val="single" w:sz="6" w:space="1" w:color="auto"/>
        </w:pBdr>
        <w:rPr>
          <w:lang w:val="fr-CH"/>
        </w:rPr>
      </w:pPr>
    </w:p>
    <w:p w14:paraId="5ADDEF38" w14:textId="77777777" w:rsidR="00EB2689" w:rsidRPr="0028612F" w:rsidRDefault="00EB2689" w:rsidP="0048328D">
      <w:pPr>
        <w:pBdr>
          <w:bottom w:val="single" w:sz="6" w:space="1" w:color="auto"/>
        </w:pBdr>
        <w:rPr>
          <w:lang w:val="fr-CH"/>
        </w:rPr>
      </w:pPr>
    </w:p>
    <w:p w14:paraId="24C67DDC" w14:textId="77777777" w:rsidR="0048328D" w:rsidRPr="0028612F" w:rsidRDefault="0048328D" w:rsidP="0048328D">
      <w:pPr>
        <w:rPr>
          <w:lang w:val="fr-CH"/>
        </w:rPr>
      </w:pPr>
    </w:p>
    <w:p w14:paraId="6DD731FE" w14:textId="0F2F18FB" w:rsidR="0048328D" w:rsidRDefault="0048328D" w:rsidP="0048328D">
      <w:pPr>
        <w:rPr>
          <w:lang w:val="fr-CH"/>
        </w:rPr>
      </w:pPr>
    </w:p>
    <w:p w14:paraId="1CDDFC4C" w14:textId="77777777" w:rsidR="00EB2689" w:rsidRPr="0028612F" w:rsidRDefault="00EB2689" w:rsidP="0048328D">
      <w:pPr>
        <w:rPr>
          <w:lang w:val="fr-CH"/>
        </w:rPr>
      </w:pPr>
    </w:p>
    <w:p w14:paraId="73A5CBA4" w14:textId="77777777" w:rsidR="0048328D" w:rsidRPr="0028612F" w:rsidRDefault="0048328D" w:rsidP="0048328D">
      <w:pPr>
        <w:rPr>
          <w:lang w:val="fr-CH"/>
        </w:rPr>
      </w:pPr>
      <w:r w:rsidRPr="0028612F">
        <w:rPr>
          <w:lang w:val="fr-CH"/>
        </w:rPr>
        <w:t xml:space="preserve">Signature et timbre de la direction d’école </w:t>
      </w:r>
    </w:p>
    <w:p w14:paraId="3A8241D9" w14:textId="77777777" w:rsidR="0048328D" w:rsidRPr="0028612F" w:rsidRDefault="0048328D" w:rsidP="0048328D">
      <w:pPr>
        <w:pBdr>
          <w:bottom w:val="single" w:sz="6" w:space="1" w:color="auto"/>
        </w:pBdr>
        <w:rPr>
          <w:lang w:val="fr-CH"/>
        </w:rPr>
      </w:pPr>
    </w:p>
    <w:p w14:paraId="3224F1A2" w14:textId="77777777" w:rsidR="0048328D" w:rsidRPr="0028612F" w:rsidRDefault="0048328D" w:rsidP="0048328D">
      <w:pPr>
        <w:pBdr>
          <w:bottom w:val="single" w:sz="6" w:space="1" w:color="auto"/>
        </w:pBdr>
        <w:rPr>
          <w:lang w:val="fr-CH"/>
        </w:rPr>
      </w:pPr>
    </w:p>
    <w:p w14:paraId="7A568AC9" w14:textId="77777777" w:rsidR="0048328D" w:rsidRDefault="0048328D" w:rsidP="0048328D">
      <w:pPr>
        <w:rPr>
          <w:lang w:val="fr-CH"/>
        </w:rPr>
      </w:pPr>
    </w:p>
    <w:p w14:paraId="1B91D5EF" w14:textId="3E9754F4" w:rsidR="00BC3644" w:rsidRPr="00BE5A43" w:rsidRDefault="00BC3644" w:rsidP="00BC3644">
      <w:pPr>
        <w:pStyle w:val="berschrift2nummeriert"/>
        <w:numPr>
          <w:ilvl w:val="0"/>
          <w:numId w:val="0"/>
        </w:numPr>
        <w:rPr>
          <w:lang w:val="fr-CH"/>
        </w:rPr>
      </w:pPr>
      <w:r w:rsidRPr="00BE5A43">
        <w:rPr>
          <w:lang w:val="fr-CH"/>
        </w:rPr>
        <w:t xml:space="preserve">Consentement de </w:t>
      </w:r>
      <w:r w:rsidR="009050F0">
        <w:rPr>
          <w:lang w:val="fr-CH"/>
        </w:rPr>
        <w:t>l’institution d’accueil</w:t>
      </w:r>
    </w:p>
    <w:p w14:paraId="0B5E1757" w14:textId="77777777" w:rsidR="00E1247D" w:rsidRPr="00B458C7" w:rsidRDefault="00E1247D" w:rsidP="00E1247D">
      <w:pPr>
        <w:rPr>
          <w:lang w:val="fr-CH"/>
        </w:rPr>
      </w:pPr>
      <w:r w:rsidRPr="00B458C7">
        <w:rPr>
          <w:lang w:val="fr-CH"/>
        </w:rPr>
        <w:t xml:space="preserve">Par l’apposition de </w:t>
      </w:r>
      <w:r>
        <w:rPr>
          <w:lang w:val="fr-CH"/>
        </w:rPr>
        <w:t>cette</w:t>
      </w:r>
      <w:r w:rsidRPr="00B458C7">
        <w:rPr>
          <w:lang w:val="fr-CH"/>
        </w:rPr>
        <w:t xml:space="preserve"> signature, la direction</w:t>
      </w:r>
      <w:r>
        <w:rPr>
          <w:lang w:val="fr-CH"/>
        </w:rPr>
        <w:t xml:space="preserve"> de l’école approuve le projet d’échange de l’élève </w:t>
      </w:r>
      <w:proofErr w:type="spellStart"/>
      <w:r>
        <w:rPr>
          <w:lang w:val="fr-CH"/>
        </w:rPr>
        <w:t>susmentionné-e</w:t>
      </w:r>
      <w:proofErr w:type="spellEnd"/>
      <w:r>
        <w:rPr>
          <w:lang w:val="fr-CH"/>
        </w:rPr>
        <w:t xml:space="preserve"> dans le cadre du programme Echange individuel national.</w:t>
      </w:r>
    </w:p>
    <w:p w14:paraId="4D46F9D6" w14:textId="7A90BBAE" w:rsidR="0048328D" w:rsidRDefault="0048328D" w:rsidP="00504B89">
      <w:pPr>
        <w:rPr>
          <w:lang w:val="fr-CH"/>
        </w:rPr>
      </w:pPr>
    </w:p>
    <w:p w14:paraId="60456914" w14:textId="77777777" w:rsidR="00EB2689" w:rsidRPr="0028612F" w:rsidRDefault="00EB2689" w:rsidP="00EB2689">
      <w:pPr>
        <w:rPr>
          <w:lang w:val="fr-CH"/>
        </w:rPr>
      </w:pPr>
      <w:r w:rsidRPr="0028612F">
        <w:rPr>
          <w:lang w:val="fr-CH"/>
        </w:rPr>
        <w:t>Lieu et date</w:t>
      </w:r>
    </w:p>
    <w:p w14:paraId="61DD1F99" w14:textId="77777777" w:rsidR="00EB2689" w:rsidRDefault="00EB2689" w:rsidP="00EB2689">
      <w:pPr>
        <w:pBdr>
          <w:bottom w:val="single" w:sz="6" w:space="1" w:color="auto"/>
        </w:pBdr>
        <w:rPr>
          <w:lang w:val="fr-CH"/>
        </w:rPr>
      </w:pPr>
    </w:p>
    <w:p w14:paraId="7B1209AB" w14:textId="77777777" w:rsidR="00EB2689" w:rsidRPr="0028612F" w:rsidRDefault="00EB2689" w:rsidP="00EB2689">
      <w:pPr>
        <w:pBdr>
          <w:bottom w:val="single" w:sz="6" w:space="1" w:color="auto"/>
        </w:pBdr>
        <w:rPr>
          <w:lang w:val="fr-CH"/>
        </w:rPr>
      </w:pPr>
    </w:p>
    <w:p w14:paraId="7E09E432" w14:textId="77777777" w:rsidR="00EB2689" w:rsidRPr="0028612F" w:rsidRDefault="00EB2689" w:rsidP="00EB2689">
      <w:pPr>
        <w:rPr>
          <w:lang w:val="fr-CH"/>
        </w:rPr>
      </w:pPr>
    </w:p>
    <w:p w14:paraId="5C8454C3" w14:textId="77777777" w:rsidR="00EB2689" w:rsidRDefault="00EB2689" w:rsidP="00EB2689">
      <w:pPr>
        <w:rPr>
          <w:lang w:val="fr-CH"/>
        </w:rPr>
      </w:pPr>
    </w:p>
    <w:p w14:paraId="5BB4ADC1" w14:textId="77777777" w:rsidR="00EB2689" w:rsidRPr="0028612F" w:rsidRDefault="00EB2689" w:rsidP="00EB2689">
      <w:pPr>
        <w:rPr>
          <w:lang w:val="fr-CH"/>
        </w:rPr>
      </w:pPr>
    </w:p>
    <w:p w14:paraId="3D7ABB0D" w14:textId="77777777" w:rsidR="00EB2689" w:rsidRPr="0028612F" w:rsidRDefault="00EB2689" w:rsidP="00EB2689">
      <w:pPr>
        <w:rPr>
          <w:lang w:val="fr-CH"/>
        </w:rPr>
      </w:pPr>
      <w:r w:rsidRPr="0028612F">
        <w:rPr>
          <w:lang w:val="fr-CH"/>
        </w:rPr>
        <w:t xml:space="preserve">Signature et timbre de la direction d’école </w:t>
      </w:r>
    </w:p>
    <w:p w14:paraId="2866B7D1" w14:textId="77777777" w:rsidR="00EB2689" w:rsidRPr="0028612F" w:rsidRDefault="00EB2689" w:rsidP="00EB2689">
      <w:pPr>
        <w:pBdr>
          <w:bottom w:val="single" w:sz="6" w:space="1" w:color="auto"/>
        </w:pBdr>
        <w:rPr>
          <w:lang w:val="fr-CH"/>
        </w:rPr>
      </w:pPr>
    </w:p>
    <w:p w14:paraId="07A69B74" w14:textId="77777777" w:rsidR="00EB2689" w:rsidRPr="0028612F" w:rsidRDefault="00EB2689" w:rsidP="00EB2689">
      <w:pPr>
        <w:pBdr>
          <w:bottom w:val="single" w:sz="6" w:space="1" w:color="auto"/>
        </w:pBdr>
        <w:rPr>
          <w:lang w:val="fr-CH"/>
        </w:rPr>
      </w:pPr>
    </w:p>
    <w:p w14:paraId="1D7D056A" w14:textId="77777777" w:rsidR="00EB2689" w:rsidRPr="0028612F" w:rsidRDefault="00EB2689" w:rsidP="00504B89">
      <w:pPr>
        <w:rPr>
          <w:lang w:val="fr-CH"/>
        </w:rPr>
      </w:pPr>
    </w:p>
    <w:sectPr w:rsidR="00EB2689" w:rsidRPr="0028612F" w:rsidSect="00504B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57DEC" w14:textId="77777777" w:rsidR="0048211D" w:rsidRDefault="0048211D" w:rsidP="00F91D37">
      <w:pPr>
        <w:spacing w:line="240" w:lineRule="auto"/>
      </w:pPr>
      <w:r>
        <w:separator/>
      </w:r>
    </w:p>
  </w:endnote>
  <w:endnote w:type="continuationSeparator" w:id="0">
    <w:p w14:paraId="0DBBFE75" w14:textId="77777777" w:rsidR="0048211D" w:rsidRDefault="0048211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CF831" w14:textId="77777777" w:rsidR="00915AEB" w:rsidRPr="00372E9E" w:rsidRDefault="00915AEB" w:rsidP="000E33D0">
    <w:pPr>
      <w:pStyle w:val="Pieddepage"/>
      <w:tabs>
        <w:tab w:val="left" w:pos="2142"/>
        <w:tab w:val="left" w:pos="4298"/>
        <w:tab w:val="left" w:pos="6439"/>
      </w:tabs>
      <w:rPr>
        <w:lang w:val="fr-CH"/>
      </w:rPr>
    </w:pPr>
    <w:r w:rsidRPr="00372E9E">
      <w:rPr>
        <w:lang w:val="fr-CH"/>
      </w:rPr>
      <w:t>Movetia</w:t>
    </w:r>
  </w:p>
  <w:p w14:paraId="72CA4F2F" w14:textId="77777777" w:rsidR="00915AEB" w:rsidRPr="00372E9E" w:rsidRDefault="00915AEB" w:rsidP="000E33D0">
    <w:pPr>
      <w:pStyle w:val="Pieddepage"/>
      <w:tabs>
        <w:tab w:val="left" w:pos="2142"/>
        <w:tab w:val="left" w:pos="4298"/>
        <w:tab w:val="left" w:pos="6439"/>
      </w:tabs>
      <w:rPr>
        <w:lang w:val="fr-CH"/>
      </w:rPr>
    </w:pPr>
    <w:r w:rsidRPr="00372E9E">
      <w:rPr>
        <w:lang w:val="fr-CH"/>
      </w:rPr>
      <w:t>Echanges et mobilité</w:t>
    </w:r>
    <w:r w:rsidRPr="00372E9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9983" behindDoc="0" locked="1" layoutInCell="1" allowOverlap="1" wp14:anchorId="564CA0AE" wp14:editId="54BD0E8C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5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15F8F7" w14:textId="77777777" w:rsidR="00915AEB" w:rsidRPr="005C6148" w:rsidRDefault="00915AEB" w:rsidP="005C6148">
                          <w:pPr>
                            <w:jc w:val="right"/>
                            <w:rPr>
                              <w:rStyle w:val="Numrodepage"/>
                            </w:rPr>
                          </w:pPr>
                          <w:r w:rsidRPr="005C6148">
                            <w:rPr>
                              <w:rStyle w:val="Numrodepage"/>
                            </w:rPr>
                            <w:fldChar w:fldCharType="begin"/>
                          </w:r>
                          <w:r w:rsidRPr="005C6148">
                            <w:rPr>
                              <w:rStyle w:val="Numrodepage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Numrodepage"/>
                            </w:rPr>
                            <w:fldChar w:fldCharType="separate"/>
                          </w:r>
                          <w:r w:rsidRPr="00107F09">
                            <w:rPr>
                              <w:rStyle w:val="Numrodepage"/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end"/>
                          </w:r>
                          <w:r w:rsidRPr="005C6148">
                            <w:rPr>
                              <w:rStyle w:val="Numrodepage"/>
                            </w:rPr>
                            <w:t>/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begin"/>
                          </w:r>
                          <w:r w:rsidRPr="005C6148">
                            <w:rPr>
                              <w:rStyle w:val="Numrodepage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CA0AE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7" type="#_x0000_t202" style="position:absolute;margin-left:379.75pt;margin-top:774pt;width:49.6pt;height:67.8pt;z-index:2516899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" filled="f" stroked="f" strokeweight=".5pt">
              <v:textbox inset="0,0,0,13mm">
                <w:txbxContent>
                  <w:p w14:paraId="4E15F8F7" w14:textId="77777777" w:rsidR="00915AEB" w:rsidRPr="005C6148" w:rsidRDefault="00915AEB" w:rsidP="005C6148">
                    <w:pPr>
                      <w:jc w:val="right"/>
                      <w:rPr>
                        <w:rStyle w:val="Numrodepage"/>
                      </w:rPr>
                    </w:pP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>PAGE   \* MERGEFORMAT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 w:rsidRPr="00107F09">
                      <w:rPr>
                        <w:rStyle w:val="Numrodepage"/>
                        <w:noProof/>
                        <w:lang w:val="de-DE"/>
                      </w:rPr>
                      <w:t>4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  <w:r w:rsidRPr="005C6148">
                      <w:rPr>
                        <w:rStyle w:val="Numrodepage"/>
                      </w:rPr>
                      <w:t>/</w:t>
                    </w: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 xml:space="preserve"> NUMPAGES   \* MERGEFORMAT 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6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fr-CH"/>
      </w:rPr>
      <w:tab/>
      <w:t>movetia.ch</w:t>
    </w:r>
  </w:p>
  <w:p w14:paraId="4D82D4B7" w14:textId="77777777" w:rsidR="005149D6" w:rsidRPr="00AE0499" w:rsidRDefault="005149D6" w:rsidP="000E33D0">
    <w:pPr>
      <w:pStyle w:val="Pieddepage"/>
      <w:tabs>
        <w:tab w:val="left" w:pos="2142"/>
        <w:tab w:val="left" w:pos="4298"/>
        <w:tab w:val="left" w:pos="6439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7ED62" w14:textId="77777777" w:rsidR="009050F0" w:rsidRPr="00372E9E" w:rsidRDefault="009050F0" w:rsidP="000E33D0">
    <w:pPr>
      <w:pStyle w:val="Pieddepage"/>
      <w:tabs>
        <w:tab w:val="left" w:pos="2142"/>
        <w:tab w:val="left" w:pos="4298"/>
        <w:tab w:val="left" w:pos="6439"/>
      </w:tabs>
      <w:rPr>
        <w:lang w:val="fr-CH"/>
      </w:rPr>
    </w:pPr>
    <w:r w:rsidRPr="00372E9E">
      <w:rPr>
        <w:lang w:val="fr-CH"/>
      </w:rPr>
      <w:t>Movetia</w:t>
    </w:r>
  </w:p>
  <w:p w14:paraId="4B2A7C3A" w14:textId="77777777" w:rsidR="009050F0" w:rsidRPr="00372E9E" w:rsidRDefault="009050F0" w:rsidP="000E33D0">
    <w:pPr>
      <w:pStyle w:val="Pieddepage"/>
      <w:tabs>
        <w:tab w:val="left" w:pos="2142"/>
        <w:tab w:val="left" w:pos="4298"/>
        <w:tab w:val="left" w:pos="6439"/>
      </w:tabs>
      <w:rPr>
        <w:lang w:val="fr-CH"/>
      </w:rPr>
    </w:pPr>
    <w:r w:rsidRPr="00372E9E">
      <w:rPr>
        <w:lang w:val="fr-CH"/>
      </w:rPr>
      <w:t>Echanges et mobilité</w:t>
    </w:r>
    <w:r w:rsidRPr="00372E9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2031" behindDoc="0" locked="1" layoutInCell="1" allowOverlap="1" wp14:anchorId="37EC9CAE" wp14:editId="0B439E00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674A7C" w14:textId="77777777" w:rsidR="009050F0" w:rsidRPr="005C6148" w:rsidRDefault="009050F0" w:rsidP="005C6148">
                          <w:pPr>
                            <w:jc w:val="right"/>
                            <w:rPr>
                              <w:rStyle w:val="Numrodepage"/>
                            </w:rPr>
                          </w:pPr>
                          <w:r w:rsidRPr="005C6148">
                            <w:rPr>
                              <w:rStyle w:val="Numrodepage"/>
                            </w:rPr>
                            <w:fldChar w:fldCharType="begin"/>
                          </w:r>
                          <w:r w:rsidRPr="005C6148">
                            <w:rPr>
                              <w:rStyle w:val="Numrodepage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Numrodepage"/>
                            </w:rPr>
                            <w:fldChar w:fldCharType="separate"/>
                          </w:r>
                          <w:r w:rsidRPr="00107F09">
                            <w:rPr>
                              <w:rStyle w:val="Numrodepage"/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end"/>
                          </w:r>
                          <w:r w:rsidRPr="005C6148">
                            <w:rPr>
                              <w:rStyle w:val="Numrodepage"/>
                            </w:rPr>
                            <w:t>/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begin"/>
                          </w:r>
                          <w:r w:rsidRPr="005C6148">
                            <w:rPr>
                              <w:rStyle w:val="Numrodepage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C9CA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79.75pt;margin-top:774pt;width:49.6pt;height:67.8pt;z-index:2516920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" filled="f" stroked="f" strokeweight=".5pt">
              <v:textbox inset="0,0,0,13mm">
                <w:txbxContent>
                  <w:p w14:paraId="58674A7C" w14:textId="77777777" w:rsidR="009050F0" w:rsidRPr="005C6148" w:rsidRDefault="009050F0" w:rsidP="005C6148">
                    <w:pPr>
                      <w:jc w:val="right"/>
                      <w:rPr>
                        <w:rStyle w:val="Numrodepage"/>
                      </w:rPr>
                    </w:pP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>PAGE   \* MERGEFORMAT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 w:rsidRPr="00107F09">
                      <w:rPr>
                        <w:rStyle w:val="Numrodepage"/>
                        <w:noProof/>
                        <w:lang w:val="de-DE"/>
                      </w:rPr>
                      <w:t>4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  <w:r w:rsidRPr="005C6148">
                      <w:rPr>
                        <w:rStyle w:val="Numrodepage"/>
                      </w:rPr>
                      <w:t>/</w:t>
                    </w: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 xml:space="preserve"> NUMPAGES   \* MERGEFORMAT 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6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fr-CH"/>
      </w:rPr>
      <w:tab/>
      <w:t>movetia.ch</w:t>
    </w:r>
  </w:p>
  <w:p w14:paraId="4CB0CF80" w14:textId="60CB670F" w:rsidR="005149D6" w:rsidRPr="008113C3" w:rsidRDefault="005149D6" w:rsidP="00C40C67">
    <w:pPr>
      <w:pStyle w:val="Pieddepage"/>
      <w:tabs>
        <w:tab w:val="left" w:pos="2142"/>
        <w:tab w:val="left" w:pos="4298"/>
        <w:tab w:val="left" w:pos="6439"/>
      </w:tabs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B09DA" w14:textId="77777777" w:rsidR="0048211D" w:rsidRPr="0025086B" w:rsidRDefault="0048211D" w:rsidP="0025086B">
      <w:pPr>
        <w:pStyle w:val="Pieddepage"/>
        <w:rPr>
          <w:color w:val="000000" w:themeColor="text1"/>
        </w:rPr>
      </w:pPr>
    </w:p>
  </w:footnote>
  <w:footnote w:type="continuationSeparator" w:id="0">
    <w:p w14:paraId="32254123" w14:textId="77777777" w:rsidR="0048211D" w:rsidRDefault="0048211D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B0D63" w14:textId="77777777" w:rsidR="00915AEB" w:rsidRDefault="00915AEB" w:rsidP="005C0289">
    <w:pPr>
      <w:pStyle w:val="En-tte"/>
      <w:jc w:val="right"/>
    </w:pPr>
    <w:r>
      <w:rPr>
        <w:noProof/>
        <w:lang w:eastAsia="de-CH"/>
      </w:rPr>
      <w:drawing>
        <wp:anchor distT="0" distB="0" distL="114300" distR="114300" simplePos="0" relativeHeight="251687935" behindDoc="0" locked="0" layoutInCell="1" allowOverlap="1" wp14:anchorId="4EED741E" wp14:editId="068C84FC">
          <wp:simplePos x="0" y="0"/>
          <wp:positionH relativeFrom="margin">
            <wp:posOffset>144</wp:posOffset>
          </wp:positionH>
          <wp:positionV relativeFrom="paragraph">
            <wp:posOffset>2264</wp:posOffset>
          </wp:positionV>
          <wp:extent cx="3826800" cy="583200"/>
          <wp:effectExtent l="0" t="0" r="2540" b="762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8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57D6621B" wp14:editId="567E863E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B652D7" w14:textId="77777777" w:rsidR="00915AEB" w:rsidRDefault="00915AEB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7794B760" w14:textId="77777777" w:rsidR="00915AEB" w:rsidRDefault="00915AEB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6621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9.9pt;margin-top:9.9pt;width:228.45pt;height:21.55pt;z-index:2516869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" filled="f" stroked="f" strokeweight=".5pt">
              <v:textbox inset="0,0,0,0">
                <w:txbxContent>
                  <w:p w14:paraId="12B652D7" w14:textId="77777777" w:rsidR="00915AEB" w:rsidRDefault="00915AEB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7794B760" w14:textId="77777777" w:rsidR="00915AEB" w:rsidRDefault="00915AEB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88F9743" w14:textId="1C8E1B34" w:rsidR="004C47EB" w:rsidRDefault="004C47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27F1" w14:textId="77777777" w:rsidR="00582A4B" w:rsidRDefault="00582A4B" w:rsidP="0093297E">
    <w:pPr>
      <w:pStyle w:val="En-tt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0D2D7627" wp14:editId="241A7350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4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72F01E" w14:textId="77777777" w:rsidR="005149D6" w:rsidRDefault="0093297E" w:rsidP="00582A4B">
    <w:pPr>
      <w:pStyle w:val="En-tt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25C67FEF" wp14:editId="4B26AC52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1AE606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67F7391D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67FEF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8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ZSdQ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" filled="f" stroked="f" strokeweight=".5pt">
              <v:textbox inset="0,0,0,0">
                <w:txbxContent>
                  <w:p w14:paraId="091AE606" w14:textId="77777777"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67F7391D" w14:textId="77777777"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it-CH" w:vendorID="64" w:dllVersion="4096" w:nlCheck="1" w:checkStyle="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28"/>
    <w:rsid w:val="00002978"/>
    <w:rsid w:val="0001010F"/>
    <w:rsid w:val="00011EFC"/>
    <w:rsid w:val="00017C67"/>
    <w:rsid w:val="000266B7"/>
    <w:rsid w:val="000357D9"/>
    <w:rsid w:val="000409C8"/>
    <w:rsid w:val="00041700"/>
    <w:rsid w:val="00041E32"/>
    <w:rsid w:val="00063BC2"/>
    <w:rsid w:val="000701F1"/>
    <w:rsid w:val="00071780"/>
    <w:rsid w:val="000777BF"/>
    <w:rsid w:val="00096E8E"/>
    <w:rsid w:val="000B595D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53FB"/>
    <w:rsid w:val="001375AB"/>
    <w:rsid w:val="00140713"/>
    <w:rsid w:val="001430F7"/>
    <w:rsid w:val="00144122"/>
    <w:rsid w:val="00154677"/>
    <w:rsid w:val="00156ACE"/>
    <w:rsid w:val="00167916"/>
    <w:rsid w:val="001A4C3C"/>
    <w:rsid w:val="001A5FBD"/>
    <w:rsid w:val="001F4A7E"/>
    <w:rsid w:val="001F4B8C"/>
    <w:rsid w:val="00205B1D"/>
    <w:rsid w:val="0021128B"/>
    <w:rsid w:val="00215AAE"/>
    <w:rsid w:val="002226F1"/>
    <w:rsid w:val="00222D44"/>
    <w:rsid w:val="0022685B"/>
    <w:rsid w:val="00226C04"/>
    <w:rsid w:val="00226FC5"/>
    <w:rsid w:val="0023205B"/>
    <w:rsid w:val="0025086B"/>
    <w:rsid w:val="00252A08"/>
    <w:rsid w:val="0025644A"/>
    <w:rsid w:val="00260A3C"/>
    <w:rsid w:val="00267F71"/>
    <w:rsid w:val="00283F82"/>
    <w:rsid w:val="0028612F"/>
    <w:rsid w:val="00290E37"/>
    <w:rsid w:val="002C3F5D"/>
    <w:rsid w:val="002D38AE"/>
    <w:rsid w:val="002E4802"/>
    <w:rsid w:val="002F06AA"/>
    <w:rsid w:val="002F68A2"/>
    <w:rsid w:val="0030245A"/>
    <w:rsid w:val="0030511A"/>
    <w:rsid w:val="0032330D"/>
    <w:rsid w:val="00325695"/>
    <w:rsid w:val="00333A1B"/>
    <w:rsid w:val="00344B66"/>
    <w:rsid w:val="00350387"/>
    <w:rsid w:val="003514EE"/>
    <w:rsid w:val="00354A19"/>
    <w:rsid w:val="00362E16"/>
    <w:rsid w:val="00364EE3"/>
    <w:rsid w:val="00372E9E"/>
    <w:rsid w:val="003757E4"/>
    <w:rsid w:val="00375834"/>
    <w:rsid w:val="00387B15"/>
    <w:rsid w:val="003A5A44"/>
    <w:rsid w:val="003D0FAA"/>
    <w:rsid w:val="003F1A56"/>
    <w:rsid w:val="00411DE2"/>
    <w:rsid w:val="00423A94"/>
    <w:rsid w:val="00430FC2"/>
    <w:rsid w:val="0044371B"/>
    <w:rsid w:val="004676AC"/>
    <w:rsid w:val="00477153"/>
    <w:rsid w:val="0048211D"/>
    <w:rsid w:val="0048328D"/>
    <w:rsid w:val="00484506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21BA"/>
    <w:rsid w:val="00504B89"/>
    <w:rsid w:val="00506434"/>
    <w:rsid w:val="00513228"/>
    <w:rsid w:val="005149D6"/>
    <w:rsid w:val="005255CF"/>
    <w:rsid w:val="00526C93"/>
    <w:rsid w:val="00535EA2"/>
    <w:rsid w:val="00537410"/>
    <w:rsid w:val="00550787"/>
    <w:rsid w:val="00582A4B"/>
    <w:rsid w:val="00591832"/>
    <w:rsid w:val="00592841"/>
    <w:rsid w:val="005A1BA9"/>
    <w:rsid w:val="005A662C"/>
    <w:rsid w:val="005B4DEC"/>
    <w:rsid w:val="005B6FD0"/>
    <w:rsid w:val="005B7EA8"/>
    <w:rsid w:val="005C0510"/>
    <w:rsid w:val="005C6148"/>
    <w:rsid w:val="005D4706"/>
    <w:rsid w:val="005E5C1E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A77"/>
    <w:rsid w:val="00673B5B"/>
    <w:rsid w:val="00686D14"/>
    <w:rsid w:val="00687ED7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C0B2A"/>
    <w:rsid w:val="007C57D8"/>
    <w:rsid w:val="007E0460"/>
    <w:rsid w:val="00805A18"/>
    <w:rsid w:val="00810FE0"/>
    <w:rsid w:val="008113C3"/>
    <w:rsid w:val="00841B44"/>
    <w:rsid w:val="008440D9"/>
    <w:rsid w:val="008562E0"/>
    <w:rsid w:val="00857D8A"/>
    <w:rsid w:val="00860AB1"/>
    <w:rsid w:val="0086247A"/>
    <w:rsid w:val="00870017"/>
    <w:rsid w:val="00883CC4"/>
    <w:rsid w:val="00885749"/>
    <w:rsid w:val="008957DE"/>
    <w:rsid w:val="008D269A"/>
    <w:rsid w:val="008F57A4"/>
    <w:rsid w:val="009050F0"/>
    <w:rsid w:val="00907BC0"/>
    <w:rsid w:val="009144D5"/>
    <w:rsid w:val="00915AEB"/>
    <w:rsid w:val="00920B7F"/>
    <w:rsid w:val="00927387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67A8"/>
    <w:rsid w:val="009D201B"/>
    <w:rsid w:val="009D5D9C"/>
    <w:rsid w:val="009E2171"/>
    <w:rsid w:val="00A000BC"/>
    <w:rsid w:val="00A06F53"/>
    <w:rsid w:val="00A17FA4"/>
    <w:rsid w:val="00A25106"/>
    <w:rsid w:val="00A57815"/>
    <w:rsid w:val="00A62F82"/>
    <w:rsid w:val="00A70CDC"/>
    <w:rsid w:val="00A7133D"/>
    <w:rsid w:val="00A879A8"/>
    <w:rsid w:val="00AB4A24"/>
    <w:rsid w:val="00AC2D5B"/>
    <w:rsid w:val="00AD36B2"/>
    <w:rsid w:val="00AE0499"/>
    <w:rsid w:val="00AF47AE"/>
    <w:rsid w:val="00AF7CA8"/>
    <w:rsid w:val="00B019E3"/>
    <w:rsid w:val="00B11A9B"/>
    <w:rsid w:val="00B23051"/>
    <w:rsid w:val="00B32ABB"/>
    <w:rsid w:val="00B41FD3"/>
    <w:rsid w:val="00B422E7"/>
    <w:rsid w:val="00B426D3"/>
    <w:rsid w:val="00B431DE"/>
    <w:rsid w:val="00B458C7"/>
    <w:rsid w:val="00B46D72"/>
    <w:rsid w:val="00B70D03"/>
    <w:rsid w:val="00B71B95"/>
    <w:rsid w:val="00B8005E"/>
    <w:rsid w:val="00B803E7"/>
    <w:rsid w:val="00B82E14"/>
    <w:rsid w:val="00B8504C"/>
    <w:rsid w:val="00B855C1"/>
    <w:rsid w:val="00BA4DDE"/>
    <w:rsid w:val="00BC3644"/>
    <w:rsid w:val="00BC655F"/>
    <w:rsid w:val="00BE1E62"/>
    <w:rsid w:val="00BE5A43"/>
    <w:rsid w:val="00BF7052"/>
    <w:rsid w:val="00C05FAB"/>
    <w:rsid w:val="00C16C28"/>
    <w:rsid w:val="00C26CCC"/>
    <w:rsid w:val="00C40C67"/>
    <w:rsid w:val="00C47ACE"/>
    <w:rsid w:val="00C51D2F"/>
    <w:rsid w:val="00C82173"/>
    <w:rsid w:val="00CA348A"/>
    <w:rsid w:val="00CA75B4"/>
    <w:rsid w:val="00CB2CE6"/>
    <w:rsid w:val="00CC1D4F"/>
    <w:rsid w:val="00CE79A8"/>
    <w:rsid w:val="00CF08BB"/>
    <w:rsid w:val="00CF2FC2"/>
    <w:rsid w:val="00CF6011"/>
    <w:rsid w:val="00D057AD"/>
    <w:rsid w:val="00D37D65"/>
    <w:rsid w:val="00D55422"/>
    <w:rsid w:val="00D56B77"/>
    <w:rsid w:val="00D61996"/>
    <w:rsid w:val="00D62FCF"/>
    <w:rsid w:val="00D80B03"/>
    <w:rsid w:val="00D867C8"/>
    <w:rsid w:val="00D91A2D"/>
    <w:rsid w:val="00D9415C"/>
    <w:rsid w:val="00DA469E"/>
    <w:rsid w:val="00DB7675"/>
    <w:rsid w:val="00DC7F02"/>
    <w:rsid w:val="00DD6E4D"/>
    <w:rsid w:val="00E1247D"/>
    <w:rsid w:val="00E234A8"/>
    <w:rsid w:val="00E25D5A"/>
    <w:rsid w:val="00E25DCD"/>
    <w:rsid w:val="00E269E1"/>
    <w:rsid w:val="00E3599E"/>
    <w:rsid w:val="00E445A1"/>
    <w:rsid w:val="00E458A9"/>
    <w:rsid w:val="00E45F13"/>
    <w:rsid w:val="00E510BC"/>
    <w:rsid w:val="00E61256"/>
    <w:rsid w:val="00E6148D"/>
    <w:rsid w:val="00E73CB2"/>
    <w:rsid w:val="00E839BA"/>
    <w:rsid w:val="00E97DD5"/>
    <w:rsid w:val="00EA59B8"/>
    <w:rsid w:val="00EB2689"/>
    <w:rsid w:val="00EB7E3F"/>
    <w:rsid w:val="00EC2DF9"/>
    <w:rsid w:val="00EC4D23"/>
    <w:rsid w:val="00ED6313"/>
    <w:rsid w:val="00EE6E36"/>
    <w:rsid w:val="00F016BC"/>
    <w:rsid w:val="00F0660B"/>
    <w:rsid w:val="00F123AE"/>
    <w:rsid w:val="00F16C91"/>
    <w:rsid w:val="00F2009A"/>
    <w:rsid w:val="00F2047E"/>
    <w:rsid w:val="00F30A32"/>
    <w:rsid w:val="00F57C79"/>
    <w:rsid w:val="00F73331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23594BA4"/>
  <w15:docId w15:val="{3A5F10E0-502E-4CFD-BD66-DAA542CF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5A1"/>
    <w:pPr>
      <w:spacing w:after="0" w:line="220" w:lineRule="atLeast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6F18A0"/>
    <w:rPr>
      <w:color w:val="auto"/>
      <w:u w:val="none"/>
    </w:rPr>
  </w:style>
  <w:style w:type="paragraph" w:styleId="En-tte">
    <w:name w:val="header"/>
    <w:basedOn w:val="Normal"/>
    <w:link w:val="En-tteCar"/>
    <w:uiPriority w:val="79"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En-tteCar">
    <w:name w:val="En-tête Car"/>
    <w:basedOn w:val="Policepardfaut"/>
    <w:link w:val="En-tte"/>
    <w:uiPriority w:val="79"/>
    <w:rsid w:val="00E445A1"/>
    <w:rPr>
      <w:color w:val="30D2A9" w:themeColor="accent2"/>
      <w:sz w:val="14"/>
    </w:rPr>
  </w:style>
  <w:style w:type="paragraph" w:styleId="Pieddepage">
    <w:name w:val="footer"/>
    <w:basedOn w:val="Normal"/>
    <w:link w:val="PieddepageCar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PieddepageCar">
    <w:name w:val="Pied de page Car"/>
    <w:basedOn w:val="Policepardfaut"/>
    <w:link w:val="Pieddepag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6F18A0"/>
    <w:rPr>
      <w:color w:val="auto"/>
      <w:u w:val="none"/>
    </w:rPr>
  </w:style>
  <w:style w:type="paragraph" w:styleId="Sous-titre">
    <w:name w:val="Subtitle"/>
    <w:basedOn w:val="Normal"/>
    <w:next w:val="Normal"/>
    <w:link w:val="Sous-titreCar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ous-titreCar">
    <w:name w:val="Sous-titre Car"/>
    <w:basedOn w:val="Policepardfaut"/>
    <w:link w:val="Sous-titre"/>
    <w:uiPriority w:val="12"/>
    <w:rsid w:val="00C26CCC"/>
    <w:rPr>
      <w:color w:val="FF675D" w:themeColor="accent1"/>
      <w:sz w:val="18"/>
    </w:rPr>
  </w:style>
  <w:style w:type="paragraph" w:styleId="Date">
    <w:name w:val="Date"/>
    <w:basedOn w:val="Normal"/>
    <w:next w:val="Normal"/>
    <w:link w:val="DateCar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eCar">
    <w:name w:val="Date Car"/>
    <w:basedOn w:val="Policepardfaut"/>
    <w:link w:val="Date"/>
    <w:uiPriority w:val="15"/>
    <w:semiHidden/>
    <w:rsid w:val="00E445A1"/>
    <w:rPr>
      <w:spacing w:val="-3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5A1"/>
    <w:rPr>
      <w:sz w:val="14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rodepage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Titre1"/>
    <w:next w:val="Normal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Titre4"/>
    <w:next w:val="Normal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TM2">
    <w:name w:val="toc 2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TM3">
    <w:name w:val="toc 3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Empfnger">
    <w:name w:val="Empfänger"/>
    <w:basedOn w:val="Normal"/>
    <w:uiPriority w:val="98"/>
    <w:semiHidden/>
    <w:rsid w:val="004B5F12"/>
  </w:style>
  <w:style w:type="paragraph" w:customStyle="1" w:styleId="Lead">
    <w:name w:val="Lead"/>
    <w:basedOn w:val="Normal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leauNormal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TableauNormal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leauNormal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Citation">
    <w:name w:val="Quote"/>
    <w:basedOn w:val="Normal"/>
    <w:link w:val="CitationCar"/>
    <w:uiPriority w:val="29"/>
    <w:rsid w:val="00F57C79"/>
    <w:rPr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TableauNormal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Normal"/>
    <w:next w:val="Normal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TableauNormal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Marquedecommentaire">
    <w:name w:val="annotation reference"/>
    <w:basedOn w:val="Policepardfaut"/>
    <w:uiPriority w:val="99"/>
    <w:semiHidden/>
    <w:unhideWhenUsed/>
    <w:rsid w:val="00387B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7B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7B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7B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7B15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811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1730A3E3-BFE8-4506-A8E4-5656CA3A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Zysset</dc:creator>
  <cp:lastModifiedBy>Laura Hodel</cp:lastModifiedBy>
  <cp:revision>14</cp:revision>
  <cp:lastPrinted>2019-01-14T11:24:00Z</cp:lastPrinted>
  <dcterms:created xsi:type="dcterms:W3CDTF">2023-07-04T08:36:00Z</dcterms:created>
  <dcterms:modified xsi:type="dcterms:W3CDTF">2024-03-22T07:38:00Z</dcterms:modified>
</cp:coreProperties>
</file>