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2A" w:rsidRPr="00AB2C5A" w:rsidRDefault="00AE322A" w:rsidP="00846C81">
      <w:pPr>
        <w:pStyle w:val="Untertitel"/>
        <w:spacing w:line="276" w:lineRule="auto"/>
      </w:pPr>
      <w:r w:rsidRPr="00AB2C5A">
        <w:t>Schulbildung/Berufsbildung</w:t>
      </w:r>
    </w:p>
    <w:p w:rsidR="00AE322A" w:rsidRPr="00AB2C5A" w:rsidRDefault="00F273FA" w:rsidP="00846C81">
      <w:pPr>
        <w:pStyle w:val="Titel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Schlussbericht</w:t>
      </w:r>
      <w:r w:rsidR="00AE322A" w:rsidRPr="00AB2C5A">
        <w:rPr>
          <w:rFonts w:asciiTheme="minorHAnsi" w:hAnsiTheme="minorHAnsi"/>
        </w:rPr>
        <w:t xml:space="preserve"> Inspired Teaching</w:t>
      </w:r>
    </w:p>
    <w:p w:rsidR="00AE322A" w:rsidRDefault="00AE322A" w:rsidP="00846C81">
      <w:pPr>
        <w:pStyle w:val="StandardmitAbstand"/>
        <w:spacing w:line="276" w:lineRule="auto"/>
      </w:pPr>
      <w:r w:rsidRPr="00AB2C5A">
        <w:t xml:space="preserve">In Zusammenarbeit mit der Gebert Rüf Stiftung hat Movetia das Programm </w:t>
      </w:r>
      <w:r w:rsidRPr="00AB2C5A">
        <w:rPr>
          <w:b/>
        </w:rPr>
        <w:t>Inspired Teaching</w:t>
      </w:r>
      <w:r w:rsidRPr="00AB2C5A">
        <w:t xml:space="preserve"> entwickelt. Dieses bietet finanzielle Unterstützung, um inspirierende Austauscherfahrungen an der eigenen Institution weiterzuentwickeln.</w:t>
      </w:r>
    </w:p>
    <w:p w:rsidR="00795E3F" w:rsidRDefault="00795E3F" w:rsidP="00846C81">
      <w:pPr>
        <w:pStyle w:val="StandardmitAbstand"/>
        <w:spacing w:line="276" w:lineRule="auto"/>
      </w:pPr>
      <w:r>
        <w:t xml:space="preserve">Der Schlussbericht und alle seine Anhänge sind </w:t>
      </w:r>
      <w:r w:rsidRPr="00795E3F">
        <w:rPr>
          <w:b/>
        </w:rPr>
        <w:t>in elektronischer Form</w:t>
      </w:r>
      <w:r>
        <w:rPr>
          <w:b/>
        </w:rPr>
        <w:t xml:space="preserve"> </w:t>
      </w:r>
      <w:r w:rsidRPr="00795E3F">
        <w:t>an folgende E-Mail-Adresse</w:t>
      </w:r>
      <w:r>
        <w:t xml:space="preserve"> </w:t>
      </w:r>
      <w:r w:rsidR="00D92859">
        <w:t xml:space="preserve">zu senden: </w:t>
      </w:r>
      <w:hyperlink r:id="rId8" w:history="1">
        <w:r w:rsidRPr="00523BD9">
          <w:rPr>
            <w:rStyle w:val="Hyperlink"/>
          </w:rPr>
          <w:t>schulbildung@movetia.ch</w:t>
        </w:r>
      </w:hyperlink>
      <w:r>
        <w:t xml:space="preserve"> </w:t>
      </w:r>
    </w:p>
    <w:p w:rsidR="00D92859" w:rsidRDefault="00D92859" w:rsidP="00846C81">
      <w:pPr>
        <w:pStyle w:val="StandardmitAbstand"/>
        <w:spacing w:line="276" w:lineRule="auto"/>
      </w:pPr>
    </w:p>
    <w:p w:rsidR="00AE322A" w:rsidRPr="00AB2C5A" w:rsidRDefault="00AE322A" w:rsidP="00846C81">
      <w:pPr>
        <w:pStyle w:val="berschrift2nummeriert"/>
        <w:spacing w:line="276" w:lineRule="auto"/>
        <w:rPr>
          <w:rFonts w:asciiTheme="minorHAnsi" w:hAnsiTheme="minorHAnsi"/>
        </w:rPr>
      </w:pPr>
      <w:r w:rsidRPr="00AB2C5A">
        <w:rPr>
          <w:rFonts w:asciiTheme="minorHAnsi" w:hAnsiTheme="minorHAnsi"/>
        </w:rPr>
        <w:t>Informationen zur antragstellenden Institution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567"/>
        <w:gridCol w:w="5612"/>
      </w:tblGrid>
      <w:tr w:rsidR="00AE322A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Name und Adresse der Institution</w:t>
            </w:r>
          </w:p>
        </w:tc>
        <w:tc>
          <w:tcPr>
            <w:tcW w:w="5612" w:type="dxa"/>
          </w:tcPr>
          <w:p w:rsidR="00AE322A" w:rsidRPr="00AB2C5A" w:rsidRDefault="00AE322A" w:rsidP="00846C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  <w:rPr>
                <w:b/>
              </w:rPr>
            </w:pPr>
            <w:r w:rsidRPr="00AB2C5A">
              <w:rPr>
                <w:b/>
              </w:rPr>
              <w:t>Antragssteller/in</w:t>
            </w:r>
          </w:p>
        </w:tc>
        <w:sdt>
          <w:sdtPr>
            <w:rPr>
              <w:rFonts w:cs="Arial"/>
              <w:color w:val="000000" w:themeColor="text1"/>
            </w:rPr>
            <w:id w:val="-365360278"/>
            <w:placeholder>
              <w:docPart w:val="20E3F974F541426E86A0D572F6BEEB92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2"/>
              </w:tcPr>
              <w:p w:rsidR="00AE322A" w:rsidRPr="00AB2C5A" w:rsidRDefault="00C4667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F273FA" w:rsidRPr="00AB2C5A" w:rsidTr="00DB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273FA" w:rsidRPr="00F273FA" w:rsidRDefault="00F273FA" w:rsidP="00846C81">
            <w:pPr>
              <w:spacing w:line="276" w:lineRule="auto"/>
            </w:pPr>
            <w:r w:rsidRPr="00F273FA">
              <w:t xml:space="preserve">Name, Vorname, E-Mailadresse und </w:t>
            </w:r>
            <w:r>
              <w:t xml:space="preserve">Telefon-Nr. </w:t>
            </w:r>
            <w:r w:rsidR="00573942">
              <w:t>Kontaktperson</w:t>
            </w:r>
          </w:p>
        </w:tc>
        <w:sdt>
          <w:sdtPr>
            <w:rPr>
              <w:rFonts w:cs="Arial"/>
              <w:color w:val="000000" w:themeColor="text1"/>
            </w:rPr>
            <w:id w:val="-29875707"/>
            <w:placeholder>
              <w:docPart w:val="3951775B97D547B281CC36F02DC25C74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2"/>
              </w:tcPr>
              <w:p w:rsidR="00F273FA" w:rsidRPr="00AB2C5A" w:rsidRDefault="00C4667E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AE322A" w:rsidRDefault="00AE322A" w:rsidP="00846C81">
      <w:pPr>
        <w:pStyle w:val="berschrift2nummeriert"/>
        <w:spacing w:line="276" w:lineRule="auto"/>
        <w:rPr>
          <w:rFonts w:asciiTheme="minorHAnsi" w:hAnsiTheme="minorHAnsi"/>
        </w:rPr>
      </w:pPr>
      <w:r w:rsidRPr="00AB2C5A">
        <w:rPr>
          <w:rFonts w:asciiTheme="minorHAnsi" w:hAnsiTheme="minorHAnsi"/>
        </w:rPr>
        <w:t>Informationen zum Projekt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6179"/>
      </w:tblGrid>
      <w:tr w:rsidR="00DB249F" w:rsidRPr="00AB2C5A" w:rsidTr="001A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249F" w:rsidRPr="00AB2C5A" w:rsidRDefault="00DB249F" w:rsidP="001A256E">
            <w:pPr>
              <w:spacing w:line="276" w:lineRule="auto"/>
            </w:pPr>
            <w:r w:rsidRPr="00DB249F">
              <w:rPr>
                <w:color w:val="30D2A9" w:themeColor="accent2"/>
              </w:rPr>
              <w:t>Nummer und Titel des abgeschlossenen oder laufenden Mobilitätsprojekts</w:t>
            </w:r>
          </w:p>
        </w:tc>
        <w:sdt>
          <w:sdtPr>
            <w:rPr>
              <w:rFonts w:cs="Arial"/>
              <w:color w:val="000000" w:themeColor="text1"/>
            </w:rPr>
            <w:id w:val="1443024606"/>
            <w:placeholder>
              <w:docPart w:val="96E923285DD94A88A505F722F4B0C375"/>
            </w:placeholder>
            <w:showingPlcHdr/>
            <w:text/>
          </w:sdtPr>
          <w:sdtEndPr/>
          <w:sdtContent>
            <w:tc>
              <w:tcPr>
                <w:tcW w:w="6179" w:type="dxa"/>
              </w:tcPr>
              <w:p w:rsidR="00DB249F" w:rsidRPr="00AB2C5A" w:rsidRDefault="00DB249F" w:rsidP="001A256E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DB249F" w:rsidTr="001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B249F" w:rsidRPr="00AB2C5A" w:rsidRDefault="00DB249F" w:rsidP="001A256E">
            <w:pPr>
              <w:spacing w:line="276" w:lineRule="auto"/>
            </w:pPr>
            <w:r>
              <w:t>Titel des Inspired Teaching Projekts</w:t>
            </w:r>
          </w:p>
        </w:tc>
        <w:sdt>
          <w:sdtPr>
            <w:rPr>
              <w:rFonts w:cs="Arial"/>
              <w:color w:val="000000" w:themeColor="text1"/>
            </w:rPr>
            <w:id w:val="648633907"/>
            <w:placeholder>
              <w:docPart w:val="7C1287F965AB4B7C9C806D24371992BC"/>
            </w:placeholder>
            <w:showingPlcHdr/>
            <w:text/>
          </w:sdtPr>
          <w:sdtEndPr/>
          <w:sdtContent>
            <w:tc>
              <w:tcPr>
                <w:tcW w:w="6179" w:type="dxa"/>
              </w:tcPr>
              <w:p w:rsidR="00DB249F" w:rsidRDefault="00DB249F" w:rsidP="001A256E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DB249F" w:rsidRPr="00DB249F" w:rsidRDefault="00DB249F" w:rsidP="00DB249F"/>
    <w:p w:rsidR="004F4ABC" w:rsidRDefault="004F4ABC">
      <w:r>
        <w:br w:type="page"/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E322A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:rsidR="00DB249F" w:rsidRPr="0047571A" w:rsidRDefault="00DB249F" w:rsidP="00DB249F">
            <w:pPr>
              <w:spacing w:line="276" w:lineRule="auto"/>
              <w:rPr>
                <w:color w:val="30D2A9" w:themeColor="accent2"/>
              </w:rPr>
            </w:pPr>
            <w:r w:rsidRPr="00DB249F">
              <w:rPr>
                <w:color w:val="30D2A9" w:themeColor="accent2"/>
              </w:rPr>
              <w:lastRenderedPageBreak/>
              <w:t>Zusammenfassung der Aktivitäten und der erreichten Ziele</w:t>
            </w:r>
          </w:p>
          <w:p w:rsidR="00DB249F" w:rsidRPr="00F53B3D" w:rsidRDefault="00DB249F" w:rsidP="00F53B3D">
            <w:pPr>
              <w:rPr>
                <w:color w:val="000000" w:themeColor="text1"/>
              </w:rPr>
            </w:pPr>
            <w:r w:rsidRPr="00F53B3D">
              <w:rPr>
                <w:color w:val="000000" w:themeColor="text1"/>
              </w:rPr>
              <w:t xml:space="preserve">Beschreiben Sie zusammenfassend die wichtigsten </w:t>
            </w:r>
            <w:r w:rsidR="0047571A">
              <w:rPr>
                <w:color w:val="000000" w:themeColor="text1"/>
              </w:rPr>
              <w:t>Ergebnisse</w:t>
            </w:r>
            <w:r w:rsidRPr="00F53B3D">
              <w:rPr>
                <w:color w:val="000000" w:themeColor="text1"/>
              </w:rPr>
              <w:t xml:space="preserve"> des Umsetzungsprojekt</w:t>
            </w:r>
            <w:r w:rsidR="00DF2AA0">
              <w:rPr>
                <w:color w:val="000000" w:themeColor="text1"/>
              </w:rPr>
              <w:t>s:</w:t>
            </w:r>
          </w:p>
          <w:p w:rsidR="00DB249F" w:rsidRPr="00930CAB" w:rsidRDefault="00DB249F" w:rsidP="00F53B3D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930CAB">
              <w:rPr>
                <w:color w:val="000000" w:themeColor="text1"/>
              </w:rPr>
              <w:t xml:space="preserve">Welche Ziele wurden </w:t>
            </w:r>
            <w:r w:rsidR="0047571A" w:rsidRPr="00930CAB">
              <w:rPr>
                <w:color w:val="000000" w:themeColor="text1"/>
              </w:rPr>
              <w:t>verfolgt</w:t>
            </w:r>
            <w:r w:rsidRPr="00930CAB">
              <w:rPr>
                <w:color w:val="000000" w:themeColor="text1"/>
              </w:rPr>
              <w:t xml:space="preserve"> und inwiefern wurden diese erreicht? </w:t>
            </w:r>
          </w:p>
          <w:p w:rsidR="00F53B3D" w:rsidRPr="00930CAB" w:rsidRDefault="00DB249F" w:rsidP="00F53B3D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930CAB">
              <w:rPr>
                <w:color w:val="000000" w:themeColor="text1"/>
              </w:rPr>
              <w:t xml:space="preserve">Welche Massnahmen/Aktivitäten wurden zur </w:t>
            </w:r>
            <w:r w:rsidR="0047571A" w:rsidRPr="00930CAB">
              <w:rPr>
                <w:color w:val="000000" w:themeColor="text1"/>
              </w:rPr>
              <w:t>Zielerreichung</w:t>
            </w:r>
            <w:r w:rsidRPr="00930CAB">
              <w:rPr>
                <w:color w:val="000000" w:themeColor="text1"/>
              </w:rPr>
              <w:t xml:space="preserve"> des Projekts durchgeführt</w:t>
            </w:r>
            <w:r w:rsidR="00F53B3D" w:rsidRPr="00930CAB">
              <w:rPr>
                <w:color w:val="000000" w:themeColor="text1"/>
              </w:rPr>
              <w:t>?</w:t>
            </w:r>
          </w:p>
          <w:p w:rsidR="00F53B3D" w:rsidRPr="00930CAB" w:rsidRDefault="00F53B3D" w:rsidP="00F53B3D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930CAB">
              <w:rPr>
                <w:color w:val="000000" w:themeColor="text1"/>
              </w:rPr>
              <w:t>Welche Personen waren am Umsetzungsprojekt beteiligt und welche konnten davon profitieren?</w:t>
            </w:r>
          </w:p>
          <w:p w:rsidR="00F53B3D" w:rsidRPr="00F53B3D" w:rsidRDefault="00F53B3D" w:rsidP="00F53B3D">
            <w:pPr>
              <w:pStyle w:val="Listenabsatz"/>
              <w:numPr>
                <w:ilvl w:val="0"/>
                <w:numId w:val="36"/>
              </w:numPr>
            </w:pPr>
            <w:r w:rsidRPr="00930CAB">
              <w:rPr>
                <w:color w:val="000000" w:themeColor="text1"/>
              </w:rPr>
              <w:t xml:space="preserve">Konnte das Projekt im zeitlichen Rahmen abgeschlossen werden? </w:t>
            </w:r>
            <w:r w:rsidR="0047571A" w:rsidRPr="00930CAB">
              <w:rPr>
                <w:color w:val="000000" w:themeColor="text1"/>
              </w:rPr>
              <w:t xml:space="preserve">Wenn nicht, bitte begründen. </w:t>
            </w:r>
          </w:p>
        </w:tc>
      </w:tr>
      <w:tr w:rsidR="008850C4" w:rsidRPr="008850C4" w:rsidTr="0057394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:rsidR="00EC1D13" w:rsidRPr="00305F7D" w:rsidRDefault="00D511BA" w:rsidP="004F4ABC">
            <w:pPr>
              <w:rPr>
                <w:color w:val="auto"/>
              </w:rPr>
            </w:pPr>
            <w:sdt>
              <w:sdtPr>
                <w:rPr>
                  <w:rStyle w:val="SchwarzeSchriftfarbe"/>
                </w:rPr>
                <w:id w:val="2036840665"/>
                <w:placeholder>
                  <w:docPart w:val="D212F10AA2CC471EB934DD6BD6A25406"/>
                </w:placeholder>
                <w:showingPlcHdr/>
              </w:sdtPr>
              <w:sdtEndPr>
                <w:rPr>
                  <w:rStyle w:val="Absatz-Standardschriftart"/>
                  <w:color w:val="30D2A9" w:themeColor="accent2"/>
                </w:rPr>
              </w:sdtEndPr>
              <w:sdtContent>
                <w:r w:rsidR="00305F7D"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930CAB" w:rsidRPr="008850C4" w:rsidTr="00930CA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:rsidR="00930CAB" w:rsidRPr="00E225F3" w:rsidRDefault="00930CAB" w:rsidP="00930CAB">
            <w:r w:rsidRPr="00E225F3">
              <w:t>Anhänge</w:t>
            </w:r>
          </w:p>
          <w:p w:rsidR="00930CAB" w:rsidRPr="00930CAB" w:rsidRDefault="00930CAB" w:rsidP="004F4ABC">
            <w:pPr>
              <w:rPr>
                <w:rStyle w:val="SchwarzeSchriftfarbe"/>
                <w:color w:val="30D2A9" w:themeColor="accent2"/>
              </w:rPr>
            </w:pPr>
            <w:r w:rsidRPr="00930CAB">
              <w:rPr>
                <w:color w:val="000000" w:themeColor="text1"/>
              </w:rPr>
              <w:t>Bitte legen Sie Ihrem Bericht gegebenenfalls die im Rahmen des Projekts erarbeiteten Produkte bei (Dokumente, Filme, Fotos, usw.).</w:t>
            </w:r>
            <w:r>
              <w:rPr>
                <w:color w:val="000000" w:themeColor="text1"/>
              </w:rPr>
              <w:t xml:space="preserve"> Listen Sie diese </w:t>
            </w:r>
            <w:r w:rsidR="004C7BA8">
              <w:rPr>
                <w:color w:val="000000" w:themeColor="text1"/>
              </w:rPr>
              <w:t xml:space="preserve">bitte </w:t>
            </w:r>
            <w:r>
              <w:rPr>
                <w:color w:val="000000" w:themeColor="text1"/>
              </w:rPr>
              <w:t>auf</w:t>
            </w:r>
            <w:r w:rsidR="004C7BA8">
              <w:rPr>
                <w:color w:val="000000" w:themeColor="text1"/>
              </w:rPr>
              <w:t>.</w:t>
            </w:r>
          </w:p>
        </w:tc>
      </w:tr>
      <w:tr w:rsidR="00930CAB" w:rsidRPr="008850C4" w:rsidTr="0057394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:rsidR="00930CAB" w:rsidRPr="00E225F3" w:rsidRDefault="00D511BA" w:rsidP="00930CAB">
            <w:sdt>
              <w:sdtPr>
                <w:rPr>
                  <w:rStyle w:val="SchwarzeSchriftfarbe"/>
                </w:rPr>
                <w:id w:val="241765476"/>
                <w:placeholder>
                  <w:docPart w:val="4FE52C737B5B474B8E93ADCCE3920F9C"/>
                </w:placeholder>
                <w:showingPlcHdr/>
              </w:sdtPr>
              <w:sdtEndPr>
                <w:rPr>
                  <w:rStyle w:val="Absatz-Standardschriftart"/>
                  <w:color w:val="30D2A9" w:themeColor="accent2"/>
                </w:rPr>
              </w:sdtEndPr>
              <w:sdtContent>
                <w:r w:rsidR="00930CAB" w:rsidRPr="00C4667E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DF2AA0" w:rsidRPr="008850C4" w:rsidTr="00DF2AA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:rsidR="00DF2AA0" w:rsidRDefault="00DF2AA0" w:rsidP="00930CAB">
            <w:pPr>
              <w:rPr>
                <w:rStyle w:val="SchwarzeSchriftfarbe"/>
              </w:rPr>
            </w:pPr>
            <w:r w:rsidRPr="00DF2AA0">
              <w:t>Ausblick</w:t>
            </w:r>
          </w:p>
          <w:p w:rsidR="00DF2AA0" w:rsidRDefault="00DF2AA0" w:rsidP="00930CAB">
            <w:pPr>
              <w:rPr>
                <w:rStyle w:val="SchwarzeSchriftfarbe"/>
              </w:rPr>
            </w:pPr>
            <w:r w:rsidRPr="00DF2AA0">
              <w:rPr>
                <w:rStyle w:val="SchwarzeSchriftfarbe"/>
              </w:rPr>
              <w:t>In welcher Form wird das Projekt weitergeführt?</w:t>
            </w:r>
          </w:p>
        </w:tc>
      </w:tr>
      <w:tr w:rsidR="00DF2AA0" w:rsidRPr="008850C4" w:rsidTr="0057394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:rsidR="00DF2AA0" w:rsidRPr="00DF2AA0" w:rsidRDefault="00D511BA" w:rsidP="00930CAB">
            <w:sdt>
              <w:sdtPr>
                <w:rPr>
                  <w:rStyle w:val="SchwarzeSchriftfarbe"/>
                </w:rPr>
                <w:id w:val="-1101790752"/>
                <w:placeholder>
                  <w:docPart w:val="B9C3EA31CC7D40358C85DCBFE02CC0B9"/>
                </w:placeholder>
                <w:showingPlcHdr/>
              </w:sdtPr>
              <w:sdtEndPr>
                <w:rPr>
                  <w:rStyle w:val="Absatz-Standardschriftart"/>
                  <w:color w:val="30D2A9" w:themeColor="accent2"/>
                </w:rPr>
              </w:sdtEndPr>
              <w:sdtContent>
                <w:r w:rsidR="00DF2AA0" w:rsidRPr="00C4667E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</w:tbl>
    <w:p w:rsidR="00DF2AA0" w:rsidRDefault="00DF2AA0"/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387"/>
        <w:gridCol w:w="3202"/>
      </w:tblGrid>
      <w:tr w:rsidR="00AE322A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47571A" w:rsidRDefault="0047571A" w:rsidP="00F53B3D">
            <w:pPr>
              <w:spacing w:line="276" w:lineRule="auto"/>
              <w:rPr>
                <w:color w:val="30D2A9" w:themeColor="accent2"/>
              </w:rPr>
            </w:pPr>
            <w:r w:rsidRPr="0047571A">
              <w:rPr>
                <w:color w:val="30D2A9" w:themeColor="accent2"/>
              </w:rPr>
              <w:t>Zusammenfassung des Einsatzes der bereitgestellten Fördermittel</w:t>
            </w:r>
          </w:p>
          <w:p w:rsidR="0047571A" w:rsidRPr="0047571A" w:rsidRDefault="0047571A" w:rsidP="00F53B3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Bitte füllen Sie die untenstehende Tabelle aus</w:t>
            </w:r>
            <w:r w:rsidR="007D1AF8">
              <w:rPr>
                <w:color w:val="000000" w:themeColor="text1"/>
              </w:rPr>
              <w:t xml:space="preserve">. </w:t>
            </w:r>
          </w:p>
        </w:tc>
      </w:tr>
      <w:tr w:rsidR="00AE322A" w:rsidRPr="00AB2C5A" w:rsidTr="004F4AB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AE322A" w:rsidRPr="00AB2C5A" w:rsidRDefault="00AE322A" w:rsidP="00846C81">
            <w:pPr>
              <w:pStyle w:val="Untertitel"/>
              <w:spacing w:line="276" w:lineRule="auto"/>
            </w:pPr>
            <w:r w:rsidRPr="00AB2C5A">
              <w:t>Budgetposten</w:t>
            </w:r>
          </w:p>
        </w:tc>
        <w:tc>
          <w:tcPr>
            <w:tcW w:w="3202" w:type="dxa"/>
          </w:tcPr>
          <w:p w:rsidR="00AE322A" w:rsidRPr="00AB2C5A" w:rsidRDefault="00AE322A" w:rsidP="00846C81">
            <w:pPr>
              <w:pStyle w:val="Untertite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C5A">
              <w:t>Ausgabe in CHF</w:t>
            </w:r>
          </w:p>
        </w:tc>
      </w:tr>
      <w:tr w:rsidR="00AE322A" w:rsidRPr="00AB2C5A" w:rsidTr="00A15F0A">
        <w:sdt>
          <w:sdtPr>
            <w:rPr>
              <w:rStyle w:val="SchwarzeSchriftfarbe"/>
            </w:rPr>
            <w:id w:val="1478887006"/>
            <w:placeholder>
              <w:docPart w:val="9D88A854A4724AE4A808CC2D8E75B113"/>
            </w:placeholder>
            <w:showingPlcHdr/>
          </w:sdtPr>
          <w:sdtEndPr>
            <w:rPr>
              <w:rStyle w:val="Absatz-Standardschriftart"/>
              <w:rFonts w:cs="Arial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0E475E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0E475E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9890711"/>
            <w:placeholder>
              <w:docPart w:val="D2FAB4ADECB34BB98782375E82395F9C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15F0A">
        <w:sdt>
          <w:sdtPr>
            <w:rPr>
              <w:rStyle w:val="SchwarzeSchriftfarbe"/>
            </w:rPr>
            <w:id w:val="-566489898"/>
            <w:placeholder>
              <w:docPart w:val="6855739D716945FCAB2E6DF4A878C42E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F43896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16816720"/>
            <w:placeholder>
              <w:docPart w:val="883C0036A5D94FA78155ADE7A0B9F6B8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15F0A">
        <w:sdt>
          <w:sdtPr>
            <w:rPr>
              <w:rStyle w:val="SchwarzeSchriftfarbe"/>
            </w:rPr>
            <w:id w:val="1737359892"/>
            <w:placeholder>
              <w:docPart w:val="A3F1D983CD4847C395EF7FBBD959C180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F43896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997378092"/>
            <w:placeholder>
              <w:docPart w:val="D33B47937079433EB687739A7BD7423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15F0A">
        <w:sdt>
          <w:sdtPr>
            <w:rPr>
              <w:rStyle w:val="SchwarzeSchriftfarbe"/>
            </w:rPr>
            <w:id w:val="50741367"/>
            <w:placeholder>
              <w:docPart w:val="AB98E776CD31470895CF403102E71A61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F43896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791566262"/>
            <w:placeholder>
              <w:docPart w:val="BEB359E9B1FA4489AA331F038A2D36D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AE322A" w:rsidRPr="00AB2C5A" w:rsidRDefault="00AE322A" w:rsidP="00846C81">
      <w:pPr>
        <w:pStyle w:val="berschrift2nummeriert"/>
        <w:spacing w:line="276" w:lineRule="auto"/>
        <w:ind w:left="567" w:hanging="567"/>
        <w:rPr>
          <w:rFonts w:asciiTheme="minorHAnsi" w:hAnsiTheme="minorHAnsi"/>
        </w:rPr>
      </w:pPr>
      <w:r w:rsidRPr="00AB2C5A">
        <w:rPr>
          <w:rFonts w:asciiTheme="minorHAnsi" w:hAnsiTheme="minorHAnsi"/>
        </w:rPr>
        <w:t>Bestätigung</w:t>
      </w:r>
    </w:p>
    <w:p w:rsidR="00B65034" w:rsidRPr="00AB2C5A" w:rsidRDefault="00B65034" w:rsidP="00DF2AA0">
      <w:pPr>
        <w:spacing w:line="276" w:lineRule="auto"/>
      </w:pPr>
      <w:r w:rsidRPr="00AB2C5A">
        <w:t xml:space="preserve">Die antragstellende Person/Institution bestätigt, 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die Richtigkeit der in diesem Antrag enthaltenen Angaben,</w:t>
      </w:r>
    </w:p>
    <w:p w:rsidR="00B65034" w:rsidRPr="00AB2C5A" w:rsidRDefault="008A111C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 xml:space="preserve">die Förderkriterien im Antrag berücksichtigt zu haben </w:t>
      </w:r>
      <w:r w:rsidR="00B65034" w:rsidRPr="00AB2C5A">
        <w:t>(gemäss Dokument Förderkriterien),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bei keinem anderen Förderinstrument der Schweizerischen Eidgenossenschaft für das gleiche Vorhaben Fördermittel beantragt oder erhalten zu haben,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mit der Zurverfügungstellung von weiteren Unterlagen im Zusammenhang mit dem vorliegenden Antrag auf Aufforderung von Movetia einverstanden zu sein,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mit der ausschliesslichen Anwendung von materiellem Schweizer Recht (unter Ausschluss des nationalen oder internationalen Kollisionsrechts) und mit der ausschliesslichen Zuständigkeit der Schweizer Gerichte ausdrücklich einverstanden zu sein.</w:t>
      </w:r>
    </w:p>
    <w:p w:rsidR="00B65034" w:rsidRPr="00AB2C5A" w:rsidRDefault="00B65034" w:rsidP="00846C81">
      <w:pPr>
        <w:spacing w:line="276" w:lineRule="auto"/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BF1673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sdt>
            <w:sdtPr>
              <w:id w:val="2064362821"/>
              <w:placeholder>
                <w:docPart w:val="B5849C3A05BD458CA738389B8E95920D"/>
              </w:placeholder>
              <w:showingPlcHdr/>
              <w:text/>
            </w:sdtPr>
            <w:sdtEndPr/>
            <w:sdtContent>
              <w:p w:rsidR="00BF1673" w:rsidRPr="00C4667E" w:rsidRDefault="00BF1673" w:rsidP="00BF1673">
                <w:pPr>
                  <w:spacing w:line="276" w:lineRule="auto"/>
                  <w:rPr>
                    <w:color w:val="auto"/>
                  </w:rPr>
                </w:pPr>
                <w:r w:rsidRPr="00C4667E">
                  <w:rPr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295" w:type="dxa"/>
            <w:tcBorders>
              <w:bottom w:val="single" w:sz="4" w:space="0" w:color="auto"/>
            </w:tcBorders>
          </w:tcPr>
          <w:sdt>
            <w:sdtPr>
              <w:id w:val="1892771825"/>
              <w:placeholder>
                <w:docPart w:val="506D24E252884B0B9B45677B72EB5270"/>
              </w:placeholder>
              <w:showingPlcHdr/>
              <w:text/>
            </w:sdtPr>
            <w:sdtEndPr/>
            <w:sdtContent>
              <w:p w:rsidR="00BF1673" w:rsidRPr="00C4667E" w:rsidRDefault="00BF1673" w:rsidP="00BF1673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4667E">
                  <w:rPr>
                    <w:color w:val="auto"/>
                  </w:rPr>
                  <w:t>Klicken Sie hier, um Text einzugeben.</w:t>
                </w:r>
              </w:p>
            </w:sdtContent>
          </w:sdt>
        </w:tc>
      </w:tr>
    </w:tbl>
    <w:p w:rsidR="00B65034" w:rsidRPr="00AB2C5A" w:rsidRDefault="00B65034" w:rsidP="00846C81">
      <w:pPr>
        <w:spacing w:line="276" w:lineRule="auto"/>
      </w:pPr>
    </w:p>
    <w:p w:rsidR="00B65034" w:rsidRPr="00AB2C5A" w:rsidRDefault="00B65034" w:rsidP="009572B2">
      <w:pPr>
        <w:tabs>
          <w:tab w:val="left" w:pos="4253"/>
        </w:tabs>
        <w:spacing w:line="276" w:lineRule="auto"/>
      </w:pPr>
      <w:r w:rsidRPr="00AB2C5A">
        <w:t>Ort, Datum</w:t>
      </w:r>
      <w:r w:rsidR="009572B2" w:rsidRPr="00AB2C5A">
        <w:tab/>
      </w:r>
      <w:r w:rsidRPr="00AB2C5A">
        <w:t>Unterschrift Antragssteller/in</w:t>
      </w:r>
    </w:p>
    <w:sectPr w:rsidR="00B65034" w:rsidRPr="00AB2C5A" w:rsidSect="0021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CE" w:rsidRDefault="003E4DCE" w:rsidP="00F91D37">
      <w:pPr>
        <w:spacing w:line="240" w:lineRule="auto"/>
      </w:pPr>
      <w:r>
        <w:separator/>
      </w:r>
    </w:p>
  </w:endnote>
  <w:endnote w:type="continuationSeparator" w:id="0">
    <w:p w:rsidR="003E4DCE" w:rsidRDefault="003E4DC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BA" w:rsidRDefault="00D511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CE" w:rsidRPr="0025086B" w:rsidRDefault="003E4DC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3E4DCE" w:rsidRDefault="003E4DC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BA" w:rsidRDefault="00D511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133F8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001AE"/>
    <w:multiLevelType w:val="hybridMultilevel"/>
    <w:tmpl w:val="E82CA0BC"/>
    <w:lvl w:ilvl="0" w:tplc="8D3A7EE0">
      <w:numFmt w:val="bullet"/>
      <w:lvlText w:val="-"/>
      <w:lvlJc w:val="left"/>
      <w:pPr>
        <w:ind w:left="720" w:hanging="360"/>
      </w:pPr>
      <w:rPr>
        <w:rFonts w:ascii="Akkurat Pro" w:hAnsi="Akkurat Pro" w:cstheme="minorBidi" w:hint="default"/>
        <w:color w:val="000000" w:themeColor="text1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9676C"/>
    <w:multiLevelType w:val="hybridMultilevel"/>
    <w:tmpl w:val="CD421C74"/>
    <w:lvl w:ilvl="0" w:tplc="CF1AD240">
      <w:start w:val="1"/>
      <w:numFmt w:val="decimal"/>
      <w:lvlText w:val="%1."/>
      <w:lvlJc w:val="left"/>
      <w:pPr>
        <w:ind w:left="720" w:hanging="360"/>
      </w:pPr>
      <w:rPr>
        <w:rFonts w:hint="default"/>
        <w:color w:val="30D2A9" w:themeColor="accent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EE7E00"/>
    <w:multiLevelType w:val="hybridMultilevel"/>
    <w:tmpl w:val="93A47A8C"/>
    <w:lvl w:ilvl="0" w:tplc="064CEE46">
      <w:start w:val="1"/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B08F3"/>
    <w:multiLevelType w:val="hybridMultilevel"/>
    <w:tmpl w:val="9FD8CE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C1AD5"/>
    <w:multiLevelType w:val="hybridMultilevel"/>
    <w:tmpl w:val="C94600A8"/>
    <w:lvl w:ilvl="0" w:tplc="922E64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787721"/>
    <w:multiLevelType w:val="hybridMultilevel"/>
    <w:tmpl w:val="498042F2"/>
    <w:lvl w:ilvl="0" w:tplc="967800C2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7"/>
  </w:num>
  <w:num w:numId="14">
    <w:abstractNumId w:val="31"/>
  </w:num>
  <w:num w:numId="15">
    <w:abstractNumId w:val="29"/>
  </w:num>
  <w:num w:numId="16">
    <w:abstractNumId w:val="13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20"/>
  </w:num>
  <w:num w:numId="25">
    <w:abstractNumId w:val="27"/>
  </w:num>
  <w:num w:numId="26">
    <w:abstractNumId w:val="11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2"/>
  </w:num>
  <w:num w:numId="32">
    <w:abstractNumId w:val="28"/>
  </w:num>
  <w:num w:numId="33">
    <w:abstractNumId w:val="22"/>
  </w:num>
  <w:num w:numId="34">
    <w:abstractNumId w:val="15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CE"/>
    <w:rsid w:val="00002978"/>
    <w:rsid w:val="0001010F"/>
    <w:rsid w:val="00017C67"/>
    <w:rsid w:val="0002210A"/>
    <w:rsid w:val="000266B7"/>
    <w:rsid w:val="000409C8"/>
    <w:rsid w:val="00041700"/>
    <w:rsid w:val="000456FA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475E"/>
    <w:rsid w:val="000E756F"/>
    <w:rsid w:val="000F38F7"/>
    <w:rsid w:val="000F4867"/>
    <w:rsid w:val="000F576D"/>
    <w:rsid w:val="00102345"/>
    <w:rsid w:val="00106688"/>
    <w:rsid w:val="00107F09"/>
    <w:rsid w:val="001134C7"/>
    <w:rsid w:val="00113CB8"/>
    <w:rsid w:val="0012151C"/>
    <w:rsid w:val="00126D8F"/>
    <w:rsid w:val="001375AB"/>
    <w:rsid w:val="00140713"/>
    <w:rsid w:val="00141A9B"/>
    <w:rsid w:val="00144122"/>
    <w:rsid w:val="00154677"/>
    <w:rsid w:val="001551D9"/>
    <w:rsid w:val="00156ACE"/>
    <w:rsid w:val="00167916"/>
    <w:rsid w:val="00196708"/>
    <w:rsid w:val="001F4A7E"/>
    <w:rsid w:val="001F4B8C"/>
    <w:rsid w:val="00205B1D"/>
    <w:rsid w:val="00207FC7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14A4"/>
    <w:rsid w:val="00283F82"/>
    <w:rsid w:val="00290E37"/>
    <w:rsid w:val="002C0353"/>
    <w:rsid w:val="002C3F5D"/>
    <w:rsid w:val="002D38AE"/>
    <w:rsid w:val="002E2F95"/>
    <w:rsid w:val="002F06AA"/>
    <w:rsid w:val="002F68A2"/>
    <w:rsid w:val="0030245A"/>
    <w:rsid w:val="00305F7D"/>
    <w:rsid w:val="00316FCD"/>
    <w:rsid w:val="0032330D"/>
    <w:rsid w:val="00325695"/>
    <w:rsid w:val="00333A1B"/>
    <w:rsid w:val="003356C7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71C"/>
    <w:rsid w:val="003D5458"/>
    <w:rsid w:val="003E4DCE"/>
    <w:rsid w:val="003F141D"/>
    <w:rsid w:val="003F1A56"/>
    <w:rsid w:val="004021B4"/>
    <w:rsid w:val="00426F81"/>
    <w:rsid w:val="00430FC2"/>
    <w:rsid w:val="0044371B"/>
    <w:rsid w:val="0047571A"/>
    <w:rsid w:val="00483324"/>
    <w:rsid w:val="00486DBB"/>
    <w:rsid w:val="00491675"/>
    <w:rsid w:val="00494FD7"/>
    <w:rsid w:val="004A039B"/>
    <w:rsid w:val="004B0FDB"/>
    <w:rsid w:val="004B4A08"/>
    <w:rsid w:val="004B5F12"/>
    <w:rsid w:val="004C1329"/>
    <w:rsid w:val="004C3880"/>
    <w:rsid w:val="004C47EB"/>
    <w:rsid w:val="004C7BA8"/>
    <w:rsid w:val="004D0F2F"/>
    <w:rsid w:val="004D179F"/>
    <w:rsid w:val="004D5B31"/>
    <w:rsid w:val="004E61DF"/>
    <w:rsid w:val="004F4ABC"/>
    <w:rsid w:val="00500294"/>
    <w:rsid w:val="00506434"/>
    <w:rsid w:val="00513228"/>
    <w:rsid w:val="005149D6"/>
    <w:rsid w:val="00526C93"/>
    <w:rsid w:val="00535EA2"/>
    <w:rsid w:val="00537410"/>
    <w:rsid w:val="00550787"/>
    <w:rsid w:val="00573942"/>
    <w:rsid w:val="00582A4B"/>
    <w:rsid w:val="00591832"/>
    <w:rsid w:val="00592841"/>
    <w:rsid w:val="005A32A5"/>
    <w:rsid w:val="005A662C"/>
    <w:rsid w:val="005B4DEC"/>
    <w:rsid w:val="005B6FD0"/>
    <w:rsid w:val="005B7EA8"/>
    <w:rsid w:val="005C47A9"/>
    <w:rsid w:val="005C6148"/>
    <w:rsid w:val="005D4706"/>
    <w:rsid w:val="005D4935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020D"/>
    <w:rsid w:val="006B2B43"/>
    <w:rsid w:val="006C5CD6"/>
    <w:rsid w:val="006E0F4E"/>
    <w:rsid w:val="006F0345"/>
    <w:rsid w:val="006F0469"/>
    <w:rsid w:val="006F0EC3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34C8"/>
    <w:rsid w:val="007744E5"/>
    <w:rsid w:val="00774E70"/>
    <w:rsid w:val="00776D80"/>
    <w:rsid w:val="00782F13"/>
    <w:rsid w:val="0078439C"/>
    <w:rsid w:val="00793FE9"/>
    <w:rsid w:val="00795E3F"/>
    <w:rsid w:val="00796CEE"/>
    <w:rsid w:val="007B0E6B"/>
    <w:rsid w:val="007C0B2A"/>
    <w:rsid w:val="007D1AF8"/>
    <w:rsid w:val="007D3121"/>
    <w:rsid w:val="007E0460"/>
    <w:rsid w:val="00800794"/>
    <w:rsid w:val="00805A18"/>
    <w:rsid w:val="00811A9C"/>
    <w:rsid w:val="00841B44"/>
    <w:rsid w:val="0084317E"/>
    <w:rsid w:val="00846C81"/>
    <w:rsid w:val="00854054"/>
    <w:rsid w:val="00857D8A"/>
    <w:rsid w:val="00860AB1"/>
    <w:rsid w:val="0086247A"/>
    <w:rsid w:val="00870017"/>
    <w:rsid w:val="00883CC4"/>
    <w:rsid w:val="008850C4"/>
    <w:rsid w:val="00885749"/>
    <w:rsid w:val="008957DE"/>
    <w:rsid w:val="008A111C"/>
    <w:rsid w:val="008D269A"/>
    <w:rsid w:val="008F30AE"/>
    <w:rsid w:val="00907BC0"/>
    <w:rsid w:val="009144D5"/>
    <w:rsid w:val="00920B7F"/>
    <w:rsid w:val="00930CAB"/>
    <w:rsid w:val="0093297E"/>
    <w:rsid w:val="0093619F"/>
    <w:rsid w:val="009427E5"/>
    <w:rsid w:val="00942A06"/>
    <w:rsid w:val="009454B7"/>
    <w:rsid w:val="009572B2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5F0A"/>
    <w:rsid w:val="00A17FA4"/>
    <w:rsid w:val="00A2081D"/>
    <w:rsid w:val="00A20E1F"/>
    <w:rsid w:val="00A25106"/>
    <w:rsid w:val="00A36D00"/>
    <w:rsid w:val="00A57815"/>
    <w:rsid w:val="00A62F82"/>
    <w:rsid w:val="00A70CDC"/>
    <w:rsid w:val="00A7133D"/>
    <w:rsid w:val="00A76B2B"/>
    <w:rsid w:val="00AB2C5A"/>
    <w:rsid w:val="00AB4A24"/>
    <w:rsid w:val="00AC2D5B"/>
    <w:rsid w:val="00AD36B2"/>
    <w:rsid w:val="00AD36D9"/>
    <w:rsid w:val="00AE322A"/>
    <w:rsid w:val="00AF47AE"/>
    <w:rsid w:val="00AF7CA8"/>
    <w:rsid w:val="00B019E3"/>
    <w:rsid w:val="00B0356D"/>
    <w:rsid w:val="00B11A9B"/>
    <w:rsid w:val="00B32ABB"/>
    <w:rsid w:val="00B3766D"/>
    <w:rsid w:val="00B41FD3"/>
    <w:rsid w:val="00B426D3"/>
    <w:rsid w:val="00B431DE"/>
    <w:rsid w:val="00B46D72"/>
    <w:rsid w:val="00B50873"/>
    <w:rsid w:val="00B65034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1673"/>
    <w:rsid w:val="00BF7052"/>
    <w:rsid w:val="00C05FAB"/>
    <w:rsid w:val="00C138A7"/>
    <w:rsid w:val="00C26CCC"/>
    <w:rsid w:val="00C40C67"/>
    <w:rsid w:val="00C45C5B"/>
    <w:rsid w:val="00C4667E"/>
    <w:rsid w:val="00C51D2F"/>
    <w:rsid w:val="00C82173"/>
    <w:rsid w:val="00C93109"/>
    <w:rsid w:val="00CA348A"/>
    <w:rsid w:val="00CB2CE6"/>
    <w:rsid w:val="00CC1D4F"/>
    <w:rsid w:val="00CC2DFD"/>
    <w:rsid w:val="00CE79A8"/>
    <w:rsid w:val="00CF08BB"/>
    <w:rsid w:val="00CF2FC2"/>
    <w:rsid w:val="00CF6011"/>
    <w:rsid w:val="00D049DC"/>
    <w:rsid w:val="00D37D65"/>
    <w:rsid w:val="00D411B7"/>
    <w:rsid w:val="00D511BA"/>
    <w:rsid w:val="00D61996"/>
    <w:rsid w:val="00D62FCF"/>
    <w:rsid w:val="00D80B03"/>
    <w:rsid w:val="00D867C8"/>
    <w:rsid w:val="00D91A2D"/>
    <w:rsid w:val="00D92859"/>
    <w:rsid w:val="00D9415C"/>
    <w:rsid w:val="00D9442C"/>
    <w:rsid w:val="00DA469E"/>
    <w:rsid w:val="00DB249F"/>
    <w:rsid w:val="00DB7675"/>
    <w:rsid w:val="00DF142E"/>
    <w:rsid w:val="00DF2AA0"/>
    <w:rsid w:val="00E225F3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11AA"/>
    <w:rsid w:val="00EA59B8"/>
    <w:rsid w:val="00EB7E3F"/>
    <w:rsid w:val="00EC1D13"/>
    <w:rsid w:val="00EC2DF9"/>
    <w:rsid w:val="00EC4D23"/>
    <w:rsid w:val="00ED6313"/>
    <w:rsid w:val="00EE6E36"/>
    <w:rsid w:val="00F016BC"/>
    <w:rsid w:val="00F0660B"/>
    <w:rsid w:val="00F123AE"/>
    <w:rsid w:val="00F16C91"/>
    <w:rsid w:val="00F273FA"/>
    <w:rsid w:val="00F30A32"/>
    <w:rsid w:val="00F34753"/>
    <w:rsid w:val="00F40DA5"/>
    <w:rsid w:val="00F43896"/>
    <w:rsid w:val="00F51461"/>
    <w:rsid w:val="00F53B3D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B6CFC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4:docId w14:val="43DEFF8D"/>
  <w15:chartTrackingRefBased/>
  <w15:docId w15:val="{6FDD6F20-9FE1-489F-BA31-8518C95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196708"/>
    <w:rPr>
      <w:color w:val="808080"/>
    </w:rPr>
  </w:style>
  <w:style w:type="character" w:customStyle="1" w:styleId="SchwarzeSchriftfarbe">
    <w:name w:val="Schwarze Schriftfarbe"/>
    <w:basedOn w:val="Absatz-Standardschriftart"/>
    <w:uiPriority w:val="1"/>
    <w:rsid w:val="00B50873"/>
    <w:rPr>
      <w:rFonts w:asciiTheme="minorHAnsi" w:hAnsiTheme="minorHAnsi"/>
      <w:color w:val="auto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bildung@movetia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49C3A05BD458CA738389B8E959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CD11-3973-40B9-89A1-84C6B5E4B94E}"/>
      </w:docPartPr>
      <w:docPartBody>
        <w:p w:rsidR="00C16A93" w:rsidRDefault="00242F82" w:rsidP="00A950EB">
          <w:pPr>
            <w:pStyle w:val="B5849C3A05BD458CA738389B8E95920D"/>
          </w:pPr>
          <w:r w:rsidRPr="003F141D">
            <w:t>Klicken Sie hier, um Text einzugeben.</w:t>
          </w:r>
        </w:p>
      </w:docPartBody>
    </w:docPart>
    <w:docPart>
      <w:docPartPr>
        <w:name w:val="506D24E252884B0B9B45677B72EB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0696F-A008-44B7-AFD5-15ABDB55F96A}"/>
      </w:docPartPr>
      <w:docPartBody>
        <w:p w:rsidR="00C16A93" w:rsidRDefault="00242F82" w:rsidP="00A950EB">
          <w:pPr>
            <w:pStyle w:val="506D24E252884B0B9B45677B72EB5270"/>
          </w:pPr>
          <w:r w:rsidRPr="003F141D">
            <w:t>Klicken Sie hier, um Text einzugeben.</w:t>
          </w:r>
        </w:p>
      </w:docPartBody>
    </w:docPart>
    <w:docPart>
      <w:docPartPr>
        <w:name w:val="D2FAB4ADECB34BB98782375E82395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61CEC-824E-471D-B224-3CB2ED5221DD}"/>
      </w:docPartPr>
      <w:docPartBody>
        <w:p w:rsidR="00F828B9" w:rsidRDefault="00242F82" w:rsidP="00242F82">
          <w:pPr>
            <w:pStyle w:val="D2FAB4ADECB34BB98782375E82395F9C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883C0036A5D94FA78155ADE7A0B9F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D2202-A1D6-4E15-9ACD-95CF0DC838A0}"/>
      </w:docPartPr>
      <w:docPartBody>
        <w:p w:rsidR="00F828B9" w:rsidRDefault="00242F82" w:rsidP="00242F82">
          <w:pPr>
            <w:pStyle w:val="883C0036A5D94FA78155ADE7A0B9F6B8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D33B47937079433EB687739A7BD74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9465-4E99-4D80-9C09-2F4DEB6D8492}"/>
      </w:docPartPr>
      <w:docPartBody>
        <w:p w:rsidR="00F828B9" w:rsidRDefault="00242F82" w:rsidP="00242F82">
          <w:pPr>
            <w:pStyle w:val="D33B47937079433EB687739A7BD7423D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BEB359E9B1FA4489AA331F038A2D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BEA9-D480-4D1E-8E73-DB1C82FD3598}"/>
      </w:docPartPr>
      <w:docPartBody>
        <w:p w:rsidR="00F828B9" w:rsidRDefault="00242F82" w:rsidP="00242F82">
          <w:pPr>
            <w:pStyle w:val="BEB359E9B1FA4489AA331F038A2D36DD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9D88A854A4724AE4A808CC2D8E75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1D8A2-0039-4CB4-9DBE-806E900771C8}"/>
      </w:docPartPr>
      <w:docPartBody>
        <w:p w:rsidR="002375AE" w:rsidRDefault="00242F82" w:rsidP="00242F82">
          <w:pPr>
            <w:pStyle w:val="9D88A854A4724AE4A808CC2D8E75B113"/>
          </w:pPr>
          <w:r w:rsidRPr="000E475E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D212F10AA2CC471EB934DD6BD6A2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56954-FCF3-4800-98E7-2617A42D0E9A}"/>
      </w:docPartPr>
      <w:docPartBody>
        <w:p w:rsidR="00C17C23" w:rsidRDefault="001D71A5" w:rsidP="001D71A5">
          <w:pPr>
            <w:pStyle w:val="D212F10AA2CC471EB934DD6BD6A25406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55739D716945FCAB2E6DF4A878C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3A00-7C50-4F23-B159-415A704EACE2}"/>
      </w:docPartPr>
      <w:docPartBody>
        <w:p w:rsidR="0093131B" w:rsidRDefault="002741E9" w:rsidP="002741E9">
          <w:pPr>
            <w:pStyle w:val="6855739D716945FCAB2E6DF4A878C42E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F1D983CD4847C395EF7FBBD959C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D3B8-79FE-4698-9C84-DB95FCC0D7B8}"/>
      </w:docPartPr>
      <w:docPartBody>
        <w:p w:rsidR="0093131B" w:rsidRDefault="002741E9" w:rsidP="002741E9">
          <w:pPr>
            <w:pStyle w:val="A3F1D983CD4847C395EF7FBBD959C180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8E776CD31470895CF403102E71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5F7CB-7490-4235-AF3C-E53597A68E78}"/>
      </w:docPartPr>
      <w:docPartBody>
        <w:p w:rsidR="0093131B" w:rsidRDefault="002741E9" w:rsidP="002741E9">
          <w:pPr>
            <w:pStyle w:val="AB98E776CD31470895CF403102E71A61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923285DD94A88A505F722F4B0C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19062-3EAE-415C-AFA3-E065E796B454}"/>
      </w:docPartPr>
      <w:docPartBody>
        <w:p w:rsidR="00D63719" w:rsidRDefault="006A360D" w:rsidP="006A360D">
          <w:pPr>
            <w:pStyle w:val="96E923285DD94A88A505F722F4B0C375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7C1287F965AB4B7C9C806D2437199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78A0-1D29-40C0-A115-261FFFFCA48D}"/>
      </w:docPartPr>
      <w:docPartBody>
        <w:p w:rsidR="00D63719" w:rsidRDefault="006A360D" w:rsidP="006A360D">
          <w:pPr>
            <w:pStyle w:val="7C1287F965AB4B7C9C806D24371992BC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4FE52C737B5B474B8E93ADCCE392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669C7-133B-4A6D-A920-EAB8B436CA85}"/>
      </w:docPartPr>
      <w:docPartBody>
        <w:p w:rsidR="00D63719" w:rsidRDefault="006A360D" w:rsidP="006A360D">
          <w:pPr>
            <w:pStyle w:val="4FE52C737B5B474B8E93ADCCE3920F9C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3EA31CC7D40358C85DCBFE02CC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67534-B19C-4C49-B479-F3253699336F}"/>
      </w:docPartPr>
      <w:docPartBody>
        <w:p w:rsidR="005140F0" w:rsidRDefault="00D63719" w:rsidP="00D63719">
          <w:pPr>
            <w:pStyle w:val="B9C3EA31CC7D40358C85DCBFE02CC0B9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E3F974F541426E86A0D572F6B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05C86-FDA1-48F7-87F7-74ADF775CAA5}"/>
      </w:docPartPr>
      <w:docPartBody>
        <w:p w:rsidR="00852E94" w:rsidRDefault="00BC0608" w:rsidP="00BC0608">
          <w:pPr>
            <w:pStyle w:val="20E3F974F541426E86A0D572F6BEEB9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3951775B97D547B281CC36F02DC25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89F1-6229-40AD-BB57-D7A18C91416E}"/>
      </w:docPartPr>
      <w:docPartBody>
        <w:p w:rsidR="00852E94" w:rsidRDefault="00BC0608" w:rsidP="00BC0608">
          <w:pPr>
            <w:pStyle w:val="3951775B97D547B281CC36F02DC25C74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EB"/>
    <w:rsid w:val="000C6784"/>
    <w:rsid w:val="0013748C"/>
    <w:rsid w:val="00176ABE"/>
    <w:rsid w:val="001D71A5"/>
    <w:rsid w:val="002375AE"/>
    <w:rsid w:val="00242F82"/>
    <w:rsid w:val="002741E9"/>
    <w:rsid w:val="005140F0"/>
    <w:rsid w:val="006A360D"/>
    <w:rsid w:val="00852E94"/>
    <w:rsid w:val="009126A8"/>
    <w:rsid w:val="0093131B"/>
    <w:rsid w:val="00A950EB"/>
    <w:rsid w:val="00BC0608"/>
    <w:rsid w:val="00C16A93"/>
    <w:rsid w:val="00C17C23"/>
    <w:rsid w:val="00D25646"/>
    <w:rsid w:val="00D63719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719"/>
    <w:rPr>
      <w:color w:val="808080"/>
    </w:rPr>
  </w:style>
  <w:style w:type="paragraph" w:customStyle="1" w:styleId="B5849C3A05BD458CA738389B8E95920D">
    <w:name w:val="B5849C3A05BD458CA738389B8E95920D"/>
    <w:rsid w:val="00A950EB"/>
  </w:style>
  <w:style w:type="paragraph" w:customStyle="1" w:styleId="506D24E252884B0B9B45677B72EB5270">
    <w:name w:val="506D24E252884B0B9B45677B72EB5270"/>
    <w:rsid w:val="00A950EB"/>
  </w:style>
  <w:style w:type="paragraph" w:customStyle="1" w:styleId="CD676E19F0974AFEBD128735A42C563F">
    <w:name w:val="CD676E19F0974AFEBD128735A42C563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">
    <w:name w:val="D76C225297CD4522B56DA8456AD851C6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">
    <w:name w:val="40779BE71AA9440C952E01D8BDD77B03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">
    <w:name w:val="F02AC4741C31439BBCA6CCE64ADB1330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">
    <w:name w:val="8B577CFA108A4DE8859E038EC441AEB0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">
    <w:name w:val="496A670F73D1440285AE84019DAD611E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">
    <w:name w:val="29FDAE2DFED94BA7B5787B62270D87C5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424620EABDC4607A1EFD28A365131F4">
    <w:name w:val="2424620EABDC4607A1EFD28A365131F4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CB9E2F4D1A341CBBAD213792F04AADE">
    <w:name w:val="6CB9E2F4D1A341CBBAD213792F04AADE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5B25092BD9455E9313CD8F1B46012F">
    <w:name w:val="2A5B25092BD9455E9313CD8F1B46012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">
    <w:name w:val="D2FAB4ADECB34BB98782375E82395F9C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ACC9C28E4434144982D81B5EAD9D42B">
    <w:name w:val="4ACC9C28E4434144982D81B5EAD9D42B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">
    <w:name w:val="883C0036A5D94FA78155ADE7A0B9F6B8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EEA9A72A06746F4B7763ECDD30A37CD">
    <w:name w:val="2EEA9A72A06746F4B7763ECDD30A37C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">
    <w:name w:val="D33B47937079433EB687739A7BD7423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82711C4B7C4D5CA1ECA81229DADFBF">
    <w:name w:val="0082711C4B7C4D5CA1ECA81229DADFB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">
    <w:name w:val="BEB359E9B1FA4489AA331F038A2D36D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">
    <w:name w:val="8B4FE5DD3C204EA491F10CAFDD063491"/>
    <w:rsid w:val="0013748C"/>
  </w:style>
  <w:style w:type="paragraph" w:customStyle="1" w:styleId="86090214124649CFA11F10F3676F20CF">
    <w:name w:val="86090214124649CFA11F10F3676F20CF"/>
    <w:rsid w:val="0013748C"/>
  </w:style>
  <w:style w:type="paragraph" w:customStyle="1" w:styleId="65B1C65C43554DDCA8E493974EEE8476">
    <w:name w:val="65B1C65C43554DDCA8E493974EEE8476"/>
    <w:rsid w:val="0013748C"/>
  </w:style>
  <w:style w:type="paragraph" w:customStyle="1" w:styleId="2395E1C0388644FE8DD58B10BEA0087D">
    <w:name w:val="2395E1C0388644FE8DD58B10BEA0087D"/>
    <w:rsid w:val="0013748C"/>
  </w:style>
  <w:style w:type="paragraph" w:customStyle="1" w:styleId="1015555E1E184BC19D055E5F6C88BF5A">
    <w:name w:val="1015555E1E184BC19D055E5F6C88BF5A"/>
    <w:rsid w:val="0013748C"/>
  </w:style>
  <w:style w:type="paragraph" w:customStyle="1" w:styleId="2C1EA3C9E9FE4E2494F69EA17B757555">
    <w:name w:val="2C1EA3C9E9FE4E2494F69EA17B757555"/>
    <w:rsid w:val="0013748C"/>
  </w:style>
  <w:style w:type="paragraph" w:customStyle="1" w:styleId="999698323F7141E29690CEC114222419">
    <w:name w:val="999698323F7141E29690CEC114222419"/>
    <w:rsid w:val="0013748C"/>
  </w:style>
  <w:style w:type="paragraph" w:customStyle="1" w:styleId="4095C1C108CA482FB7211DFCBEAAFA86">
    <w:name w:val="4095C1C108CA482FB7211DFCBEAAFA86"/>
    <w:rsid w:val="0013748C"/>
  </w:style>
  <w:style w:type="paragraph" w:customStyle="1" w:styleId="CE3D995AB0104C12ACB9895CD44B4596">
    <w:name w:val="CE3D995AB0104C12ACB9895CD44B4596"/>
    <w:rsid w:val="0013748C"/>
  </w:style>
  <w:style w:type="paragraph" w:customStyle="1" w:styleId="75F9393B6A3E4DEDB629D52E3E7178A5">
    <w:name w:val="75F9393B6A3E4DEDB629D52E3E7178A5"/>
    <w:rsid w:val="0013748C"/>
  </w:style>
  <w:style w:type="paragraph" w:customStyle="1" w:styleId="D14B006C6ACE49759E1A502064DAB22C">
    <w:name w:val="D14B006C6ACE49759E1A502064DAB22C"/>
    <w:rsid w:val="0013748C"/>
  </w:style>
  <w:style w:type="paragraph" w:customStyle="1" w:styleId="B6641E804D0A49A3B85E0599248D94FC">
    <w:name w:val="B6641E804D0A49A3B85E0599248D94FC"/>
    <w:rsid w:val="0013748C"/>
  </w:style>
  <w:style w:type="paragraph" w:customStyle="1" w:styleId="498AE77963D64F0CBB5CE999A345BC12">
    <w:name w:val="498AE77963D64F0CBB5CE999A345BC12"/>
    <w:rsid w:val="0013748C"/>
  </w:style>
  <w:style w:type="paragraph" w:customStyle="1" w:styleId="87E7A87E6D1A40B7AD7AFA3C26C0C142">
    <w:name w:val="87E7A87E6D1A40B7AD7AFA3C26C0C142"/>
    <w:rsid w:val="0013748C"/>
  </w:style>
  <w:style w:type="paragraph" w:customStyle="1" w:styleId="8842F45B01DA47CD85EA9B11E40B0513">
    <w:name w:val="8842F45B01DA47CD85EA9B11E40B0513"/>
    <w:rsid w:val="0013748C"/>
  </w:style>
  <w:style w:type="paragraph" w:customStyle="1" w:styleId="93E280531FAE4A81989F181D52877224">
    <w:name w:val="93E280531FAE4A81989F181D52877224"/>
    <w:rsid w:val="0013748C"/>
  </w:style>
  <w:style w:type="paragraph" w:customStyle="1" w:styleId="AC92E130EAEF44318168329CE9E4041B">
    <w:name w:val="AC92E130EAEF44318168329CE9E4041B"/>
    <w:rsid w:val="0013748C"/>
  </w:style>
  <w:style w:type="paragraph" w:customStyle="1" w:styleId="CD676E19F0974AFEBD128735A42C563F1">
    <w:name w:val="CD676E19F0974AFEBD128735A42C563F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1">
    <w:name w:val="D76C225297CD4522B56DA8456AD851C6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1">
    <w:name w:val="40779BE71AA9440C952E01D8BDD77B03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1">
    <w:name w:val="F02AC4741C31439BBCA6CCE64ADB1330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1">
    <w:name w:val="8B577CFA108A4DE8859E038EC441AEB0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1">
    <w:name w:val="496A670F73D1440285AE84019DAD611E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1">
    <w:name w:val="29FDAE2DFED94BA7B5787B62270D87C5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A099D1FFDC74E1CA04D2FCB67C9F66D">
    <w:name w:val="FA099D1FFDC74E1CA04D2FCB67C9F66D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1">
    <w:name w:val="8B4FE5DD3C204EA491F10CAFDD063491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B1C65C43554DDCA8E493974EEE84761">
    <w:name w:val="65B1C65C43554DDCA8E493974EEE84761"/>
    <w:rsid w:val="00242F82"/>
    <w:pPr>
      <w:spacing w:after="0" w:line="220" w:lineRule="atLeast"/>
      <w:ind w:left="720"/>
      <w:contextualSpacing/>
    </w:pPr>
    <w:rPr>
      <w:rFonts w:eastAsiaTheme="minorHAnsi"/>
      <w:sz w:val="18"/>
      <w:lang w:eastAsia="en-US"/>
    </w:rPr>
  </w:style>
  <w:style w:type="paragraph" w:customStyle="1" w:styleId="1015555E1E184BC19D055E5F6C88BF5A1">
    <w:name w:val="1015555E1E184BC19D055E5F6C88BF5A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9698323F7141E29690CEC1142224191">
    <w:name w:val="999698323F7141E29690CEC114222419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3D995AB0104C12ACB9895CD44B45961">
    <w:name w:val="CE3D995AB0104C12ACB9895CD44B4596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14B006C6ACE49759E1A502064DAB22C1">
    <w:name w:val="D14B006C6ACE49759E1A502064DAB22C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1">
    <w:name w:val="D2FAB4ADECB34BB98782375E82395F9C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AE77963D64F0CBB5CE999A345BC121">
    <w:name w:val="498AE77963D64F0CBB5CE999A345BC12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1">
    <w:name w:val="883C0036A5D94FA78155ADE7A0B9F6B8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2F45B01DA47CD85EA9B11E40B05131">
    <w:name w:val="8842F45B01DA47CD85EA9B11E40B0513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1">
    <w:name w:val="D33B47937079433EB687739A7BD7423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E130EAEF44318168329CE9E4041B1">
    <w:name w:val="AC92E130EAEF44318168329CE9E4041B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1">
    <w:name w:val="BEB359E9B1FA4489AA331F038A2D36D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676E19F0974AFEBD128735A42C563F2">
    <w:name w:val="CD676E19F0974AFEBD128735A42C563F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2">
    <w:name w:val="D76C225297CD4522B56DA8456AD851C6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2">
    <w:name w:val="40779BE71AA9440C952E01D8BDD77B03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2">
    <w:name w:val="F02AC4741C31439BBCA6CCE64ADB1330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2">
    <w:name w:val="8B577CFA108A4DE8859E038EC441AEB0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2">
    <w:name w:val="496A670F73D1440285AE84019DAD611E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2">
    <w:name w:val="29FDAE2DFED94BA7B5787B62270D87C5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A099D1FFDC74E1CA04D2FCB67C9F66D1">
    <w:name w:val="FA099D1FFDC74E1CA04D2FCB67C9F66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2">
    <w:name w:val="8B4FE5DD3C204EA491F10CAFDD063491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B1C65C43554DDCA8E493974EEE84762">
    <w:name w:val="65B1C65C43554DDCA8E493974EEE84762"/>
    <w:rsid w:val="00242F82"/>
    <w:pPr>
      <w:spacing w:after="0" w:line="220" w:lineRule="atLeast"/>
      <w:ind w:left="720"/>
      <w:contextualSpacing/>
    </w:pPr>
    <w:rPr>
      <w:rFonts w:eastAsiaTheme="minorHAnsi"/>
      <w:sz w:val="18"/>
      <w:lang w:eastAsia="en-US"/>
    </w:rPr>
  </w:style>
  <w:style w:type="paragraph" w:customStyle="1" w:styleId="1015555E1E184BC19D055E5F6C88BF5A2">
    <w:name w:val="1015555E1E184BC19D055E5F6C88BF5A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9698323F7141E29690CEC1142224192">
    <w:name w:val="999698323F7141E29690CEC114222419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3D995AB0104C12ACB9895CD44B45962">
    <w:name w:val="CE3D995AB0104C12ACB9895CD44B4596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88A854A4724AE4A808CC2D8E75B113">
    <w:name w:val="9D88A854A4724AE4A808CC2D8E75B113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2">
    <w:name w:val="D2FAB4ADECB34BB98782375E82395F9C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AE77963D64F0CBB5CE999A345BC122">
    <w:name w:val="498AE77963D64F0CBB5CE999A345BC12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2">
    <w:name w:val="883C0036A5D94FA78155ADE7A0B9F6B8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2F45B01DA47CD85EA9B11E40B05132">
    <w:name w:val="8842F45B01DA47CD85EA9B11E40B0513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2">
    <w:name w:val="D33B47937079433EB687739A7BD7423D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E130EAEF44318168329CE9E4041B2">
    <w:name w:val="AC92E130EAEF44318168329CE9E4041B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2">
    <w:name w:val="BEB359E9B1FA4489AA331F038A2D36DD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86F650F86A4164A3537D5AE36F5E03">
    <w:name w:val="2A86F650F86A4164A3537D5AE36F5E03"/>
    <w:rsid w:val="00D25646"/>
  </w:style>
  <w:style w:type="paragraph" w:customStyle="1" w:styleId="0DE1C6E9BBCF4CA1A7CA25FD19A827C2">
    <w:name w:val="0DE1C6E9BBCF4CA1A7CA25FD19A827C2"/>
    <w:rsid w:val="00D25646"/>
  </w:style>
  <w:style w:type="paragraph" w:customStyle="1" w:styleId="9FCF317EE031480A84BA8BBD9AB0EDC1">
    <w:name w:val="9FCF317EE031480A84BA8BBD9AB0EDC1"/>
    <w:rsid w:val="00D25646"/>
  </w:style>
  <w:style w:type="paragraph" w:customStyle="1" w:styleId="1859EBDDD4C84A778A9148EE5433566D">
    <w:name w:val="1859EBDDD4C84A778A9148EE5433566D"/>
    <w:rsid w:val="00D25646"/>
  </w:style>
  <w:style w:type="paragraph" w:customStyle="1" w:styleId="D212F10AA2CC471EB934DD6BD6A25406">
    <w:name w:val="D212F10AA2CC471EB934DD6BD6A25406"/>
    <w:rsid w:val="001D71A5"/>
  </w:style>
  <w:style w:type="paragraph" w:customStyle="1" w:styleId="F357258D74B24803A73E5C8DB2A94116">
    <w:name w:val="F357258D74B24803A73E5C8DB2A94116"/>
    <w:rsid w:val="00C17C23"/>
  </w:style>
  <w:style w:type="paragraph" w:customStyle="1" w:styleId="15AADA17A32D4FFA9DC59111EA0DF453">
    <w:name w:val="15AADA17A32D4FFA9DC59111EA0DF453"/>
    <w:rsid w:val="00C17C23"/>
  </w:style>
  <w:style w:type="paragraph" w:customStyle="1" w:styleId="F14C12B13EE7424CADAB7BC243528ED3">
    <w:name w:val="F14C12B13EE7424CADAB7BC243528ED3"/>
    <w:rsid w:val="00C17C23"/>
  </w:style>
  <w:style w:type="paragraph" w:customStyle="1" w:styleId="57A5B71B4B43458389EE8B569033B3CA">
    <w:name w:val="57A5B71B4B43458389EE8B569033B3CA"/>
    <w:rsid w:val="00C17C23"/>
  </w:style>
  <w:style w:type="paragraph" w:customStyle="1" w:styleId="6855739D716945FCAB2E6DF4A878C42E">
    <w:name w:val="6855739D716945FCAB2E6DF4A878C42E"/>
    <w:rsid w:val="002741E9"/>
  </w:style>
  <w:style w:type="paragraph" w:customStyle="1" w:styleId="A3F1D983CD4847C395EF7FBBD959C180">
    <w:name w:val="A3F1D983CD4847C395EF7FBBD959C180"/>
    <w:rsid w:val="002741E9"/>
  </w:style>
  <w:style w:type="paragraph" w:customStyle="1" w:styleId="AB98E776CD31470895CF403102E71A61">
    <w:name w:val="AB98E776CD31470895CF403102E71A61"/>
    <w:rsid w:val="002741E9"/>
  </w:style>
  <w:style w:type="paragraph" w:customStyle="1" w:styleId="AF2CCC47CA5C4E43B49E6A4FF9CECA61">
    <w:name w:val="AF2CCC47CA5C4E43B49E6A4FF9CECA61"/>
    <w:rsid w:val="006A360D"/>
  </w:style>
  <w:style w:type="paragraph" w:customStyle="1" w:styleId="96E923285DD94A88A505F722F4B0C375">
    <w:name w:val="96E923285DD94A88A505F722F4B0C375"/>
    <w:rsid w:val="006A360D"/>
  </w:style>
  <w:style w:type="paragraph" w:customStyle="1" w:styleId="7C1287F965AB4B7C9C806D24371992BC">
    <w:name w:val="7C1287F965AB4B7C9C806D24371992BC"/>
    <w:rsid w:val="006A360D"/>
  </w:style>
  <w:style w:type="paragraph" w:customStyle="1" w:styleId="4FE52C737B5B474B8E93ADCCE3920F9C">
    <w:name w:val="4FE52C737B5B474B8E93ADCCE3920F9C"/>
    <w:rsid w:val="006A360D"/>
  </w:style>
  <w:style w:type="paragraph" w:customStyle="1" w:styleId="B9C3EA31CC7D40358C85DCBFE02CC0B9">
    <w:name w:val="B9C3EA31CC7D40358C85DCBFE02CC0B9"/>
    <w:rsid w:val="00D63719"/>
  </w:style>
  <w:style w:type="paragraph" w:customStyle="1" w:styleId="20E3F974F541426E86A0D572F6BEEB92">
    <w:name w:val="20E3F974F541426E86A0D572F6BEEB92"/>
    <w:rsid w:val="00BC0608"/>
  </w:style>
  <w:style w:type="paragraph" w:customStyle="1" w:styleId="3951775B97D547B281CC36F02DC25C74">
    <w:name w:val="3951775B97D547B281CC36F02DC25C74"/>
    <w:rsid w:val="00BC0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89774BA-EAD8-4FD2-9B35-433BBB01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Hunziker</dc:creator>
  <cp:keywords/>
  <dc:description/>
  <cp:lastModifiedBy>Bettina Flückiger</cp:lastModifiedBy>
  <cp:revision>20</cp:revision>
  <cp:lastPrinted>2019-01-28T07:42:00Z</cp:lastPrinted>
  <dcterms:created xsi:type="dcterms:W3CDTF">2022-12-22T07:26:00Z</dcterms:created>
  <dcterms:modified xsi:type="dcterms:W3CDTF">2023-12-21T15:08:00Z</dcterms:modified>
</cp:coreProperties>
</file>