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22A" w:rsidRPr="00AB2C5A" w:rsidRDefault="00AE322A" w:rsidP="00846C81">
      <w:pPr>
        <w:pStyle w:val="Untertitel"/>
        <w:spacing w:line="276" w:lineRule="auto"/>
      </w:pPr>
      <w:r w:rsidRPr="00AB2C5A">
        <w:t>Schulbildung/Berufsbildung</w:t>
      </w:r>
    </w:p>
    <w:p w:rsidR="00AE322A" w:rsidRPr="00AB2C5A" w:rsidRDefault="00AE322A" w:rsidP="00846C81">
      <w:pPr>
        <w:pStyle w:val="Titel"/>
        <w:spacing w:line="276" w:lineRule="auto"/>
        <w:rPr>
          <w:rFonts w:asciiTheme="minorHAnsi" w:hAnsiTheme="minorHAnsi"/>
        </w:rPr>
      </w:pPr>
      <w:r w:rsidRPr="00AB2C5A">
        <w:rPr>
          <w:rFonts w:asciiTheme="minorHAnsi" w:hAnsiTheme="minorHAnsi"/>
        </w:rPr>
        <w:t>Antrag Inspired Teaching</w:t>
      </w:r>
    </w:p>
    <w:p w:rsidR="00AE322A" w:rsidRPr="00AB2C5A" w:rsidRDefault="00AE322A" w:rsidP="00846C81">
      <w:pPr>
        <w:pStyle w:val="StandardmitAbstand"/>
        <w:spacing w:line="276" w:lineRule="auto"/>
      </w:pPr>
      <w:r w:rsidRPr="00AB2C5A">
        <w:t xml:space="preserve">In Zusammenarbeit mit der Gebert Rüf Stiftung hat Movetia das Programm </w:t>
      </w:r>
      <w:r w:rsidRPr="00AB2C5A">
        <w:rPr>
          <w:b/>
        </w:rPr>
        <w:t>Inspired Teaching</w:t>
      </w:r>
      <w:r w:rsidRPr="00AB2C5A">
        <w:t xml:space="preserve"> entwickelt. Dieses bietet finanzielle Unterstützung, um inspirierende Austauscherfahrungen an der eigenen Institution weiterzuentwickeln.</w:t>
      </w:r>
    </w:p>
    <w:p w:rsidR="00AE322A" w:rsidRPr="00AB2C5A" w:rsidRDefault="00AE322A" w:rsidP="00846C81">
      <w:pPr>
        <w:pStyle w:val="berschrift2nummeriert"/>
        <w:spacing w:line="276" w:lineRule="auto"/>
        <w:rPr>
          <w:rFonts w:asciiTheme="minorHAnsi" w:hAnsiTheme="minorHAnsi"/>
        </w:rPr>
      </w:pPr>
      <w:r w:rsidRPr="00AB2C5A">
        <w:rPr>
          <w:rFonts w:asciiTheme="minorHAnsi" w:hAnsiTheme="minorHAnsi"/>
        </w:rPr>
        <w:t>Informationen zur antragstellenden Institution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2410"/>
        <w:gridCol w:w="567"/>
        <w:gridCol w:w="1985"/>
        <w:gridCol w:w="1701"/>
        <w:gridCol w:w="1926"/>
      </w:tblGrid>
      <w:tr w:rsidR="00AE322A" w:rsidRPr="00AB2C5A" w:rsidTr="004F5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:rsidR="00AE322A" w:rsidRPr="00AB2C5A" w:rsidRDefault="00AE322A" w:rsidP="00846C81">
            <w:pPr>
              <w:spacing w:line="276" w:lineRule="auto"/>
            </w:pPr>
            <w:r w:rsidRPr="00AB2C5A">
              <w:t>Name und Adresse der Institution</w:t>
            </w:r>
          </w:p>
        </w:tc>
        <w:tc>
          <w:tcPr>
            <w:tcW w:w="5612" w:type="dxa"/>
            <w:gridSpan w:val="3"/>
          </w:tcPr>
          <w:p w:rsidR="00AE322A" w:rsidRPr="00AB2C5A" w:rsidRDefault="00AE322A" w:rsidP="00846C8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322A" w:rsidRPr="00AB2C5A" w:rsidTr="00AB2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E322A" w:rsidRPr="00AB2C5A" w:rsidRDefault="00AE322A" w:rsidP="00846C81">
            <w:pPr>
              <w:spacing w:line="276" w:lineRule="auto"/>
              <w:rPr>
                <w:b/>
              </w:rPr>
            </w:pPr>
            <w:r w:rsidRPr="00AB2C5A">
              <w:rPr>
                <w:b/>
              </w:rPr>
              <w:t>Antragssteller/in</w:t>
            </w:r>
          </w:p>
        </w:tc>
        <w:sdt>
          <w:sdtPr>
            <w:rPr>
              <w:color w:val="000000" w:themeColor="text1"/>
            </w:rPr>
            <w:id w:val="166056066"/>
            <w:text/>
          </w:sdtPr>
          <w:sdtEndPr/>
          <w:sdtContent>
            <w:tc>
              <w:tcPr>
                <w:tcW w:w="6179" w:type="dxa"/>
                <w:gridSpan w:val="4"/>
              </w:tcPr>
              <w:p w:rsidR="00AE322A" w:rsidRPr="00AB2C5A" w:rsidRDefault="00EC1D13" w:rsidP="00846C81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B2C5A">
                  <w:rPr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AE322A" w:rsidRPr="00AB2C5A" w:rsidTr="00AB2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E322A" w:rsidRPr="00AB2C5A" w:rsidRDefault="00AE322A" w:rsidP="00846C81">
            <w:pPr>
              <w:spacing w:line="276" w:lineRule="auto"/>
            </w:pPr>
            <w:r w:rsidRPr="00AB2C5A">
              <w:t>Name</w:t>
            </w:r>
          </w:p>
        </w:tc>
        <w:sdt>
          <w:sdtPr>
            <w:rPr>
              <w:rFonts w:cs="Arial"/>
              <w:color w:val="000000" w:themeColor="text1"/>
            </w:rPr>
            <w:id w:val="1904413049"/>
            <w:text/>
          </w:sdtPr>
          <w:sdtEndPr/>
          <w:sdtContent>
            <w:tc>
              <w:tcPr>
                <w:tcW w:w="2552" w:type="dxa"/>
                <w:gridSpan w:val="2"/>
              </w:tcPr>
              <w:p w:rsidR="00AE322A" w:rsidRPr="00AB2C5A" w:rsidRDefault="00AE322A" w:rsidP="00846C81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B2C5A">
                  <w:rPr>
                    <w:rFonts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  <w:tc>
          <w:tcPr>
            <w:tcW w:w="1701" w:type="dxa"/>
          </w:tcPr>
          <w:p w:rsidR="00AE322A" w:rsidRPr="00AB2C5A" w:rsidRDefault="00AE322A" w:rsidP="00846C8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2C5A">
              <w:rPr>
                <w:color w:val="30D2A9" w:themeColor="accent2"/>
              </w:rPr>
              <w:t>Vorname</w:t>
            </w:r>
          </w:p>
        </w:tc>
        <w:sdt>
          <w:sdtPr>
            <w:rPr>
              <w:rFonts w:cs="Arial"/>
              <w:color w:val="000000" w:themeColor="text1"/>
            </w:rPr>
            <w:id w:val="-1068799550"/>
            <w:placeholder>
              <w:docPart w:val="CD676E19F0974AFEBD128735A42C563F"/>
            </w:placeholder>
            <w:showingPlcHdr/>
            <w:text/>
          </w:sdtPr>
          <w:sdtEndPr/>
          <w:sdtContent>
            <w:tc>
              <w:tcPr>
                <w:tcW w:w="1926" w:type="dxa"/>
              </w:tcPr>
              <w:p w:rsidR="00AE322A" w:rsidRPr="00AB2C5A" w:rsidRDefault="00AE322A" w:rsidP="00846C81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B2C5A">
                  <w:rPr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AE322A" w:rsidRPr="00AB2C5A" w:rsidTr="00AB2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E322A" w:rsidRPr="00AB2C5A" w:rsidRDefault="00AE322A" w:rsidP="00846C81">
            <w:pPr>
              <w:spacing w:line="276" w:lineRule="auto"/>
            </w:pPr>
            <w:r w:rsidRPr="00AB2C5A">
              <w:t>Funktion</w:t>
            </w:r>
          </w:p>
        </w:tc>
        <w:sdt>
          <w:sdtPr>
            <w:rPr>
              <w:rFonts w:cs="Arial"/>
              <w:color w:val="000000" w:themeColor="text1"/>
            </w:rPr>
            <w:id w:val="-1619982206"/>
            <w:placeholder>
              <w:docPart w:val="D76C225297CD4522B56DA8456AD851C6"/>
            </w:placeholder>
            <w:showingPlcHdr/>
            <w:text/>
          </w:sdtPr>
          <w:sdtEndPr/>
          <w:sdtContent>
            <w:tc>
              <w:tcPr>
                <w:tcW w:w="6179" w:type="dxa"/>
                <w:gridSpan w:val="4"/>
              </w:tcPr>
              <w:p w:rsidR="00AE322A" w:rsidRPr="00AB2C5A" w:rsidRDefault="00AE322A" w:rsidP="00846C81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B2C5A">
                  <w:rPr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AE322A" w:rsidRPr="00AB2C5A" w:rsidTr="00AB2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E322A" w:rsidRPr="00AB2C5A" w:rsidRDefault="00AE322A" w:rsidP="00846C81">
            <w:pPr>
              <w:spacing w:line="276" w:lineRule="auto"/>
            </w:pPr>
            <w:r w:rsidRPr="00AB2C5A">
              <w:t xml:space="preserve">Telefon-Nr. </w:t>
            </w:r>
          </w:p>
        </w:tc>
        <w:sdt>
          <w:sdtPr>
            <w:rPr>
              <w:rFonts w:cs="Arial"/>
              <w:color w:val="000000" w:themeColor="text1"/>
            </w:rPr>
            <w:id w:val="-1117755948"/>
            <w:placeholder>
              <w:docPart w:val="40779BE71AA9440C952E01D8BDD77B03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2"/>
              </w:tcPr>
              <w:p w:rsidR="00AE322A" w:rsidRPr="00AB2C5A" w:rsidRDefault="00AE322A" w:rsidP="00846C81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B2C5A">
                  <w:rPr>
                    <w:color w:val="000000" w:themeColor="text1"/>
                  </w:rPr>
                  <w:t>Klicken Sie hier, um Text einzugeben.</w:t>
                </w:r>
              </w:p>
            </w:tc>
          </w:sdtContent>
        </w:sdt>
        <w:tc>
          <w:tcPr>
            <w:tcW w:w="1701" w:type="dxa"/>
          </w:tcPr>
          <w:p w:rsidR="00AE322A" w:rsidRPr="00AB2C5A" w:rsidRDefault="00AE322A" w:rsidP="00846C8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D2A9" w:themeColor="accent2"/>
              </w:rPr>
            </w:pPr>
            <w:r w:rsidRPr="00AB2C5A">
              <w:rPr>
                <w:color w:val="30D2A9" w:themeColor="accent2"/>
              </w:rPr>
              <w:t>E-Mailadresse</w:t>
            </w:r>
          </w:p>
        </w:tc>
        <w:sdt>
          <w:sdtPr>
            <w:rPr>
              <w:rFonts w:cs="Arial"/>
              <w:color w:val="000000" w:themeColor="text1"/>
            </w:rPr>
            <w:id w:val="-681505305"/>
            <w:placeholder>
              <w:docPart w:val="F02AC4741C31439BBCA6CCE64ADB1330"/>
            </w:placeholder>
            <w:showingPlcHdr/>
            <w:text/>
          </w:sdtPr>
          <w:sdtEndPr/>
          <w:sdtContent>
            <w:tc>
              <w:tcPr>
                <w:tcW w:w="1926" w:type="dxa"/>
              </w:tcPr>
              <w:p w:rsidR="00AE322A" w:rsidRPr="00AB2C5A" w:rsidRDefault="00AE322A" w:rsidP="00846C81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B2C5A">
                  <w:rPr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AE322A" w:rsidRPr="00AB2C5A" w:rsidTr="00AB2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E322A" w:rsidRPr="00AB2C5A" w:rsidRDefault="00AB2C5A" w:rsidP="00846C81">
            <w:pPr>
              <w:spacing w:line="276" w:lineRule="auto"/>
            </w:pPr>
            <w:r w:rsidRPr="00AB2C5A">
              <w:t>Bankverbindung (Bank/IBAN)</w:t>
            </w:r>
            <w:r w:rsidRPr="00AB2C5A">
              <w:rPr>
                <w:rStyle w:val="Funotenzeichen"/>
              </w:rPr>
              <w:footnoteReference w:id="1"/>
            </w:r>
          </w:p>
        </w:tc>
        <w:sdt>
          <w:sdtPr>
            <w:rPr>
              <w:rFonts w:cs="Arial"/>
              <w:color w:val="000000" w:themeColor="text1"/>
            </w:rPr>
            <w:id w:val="-1280561735"/>
            <w:placeholder>
              <w:docPart w:val="8B577CFA108A4DE8859E038EC441AEB0"/>
            </w:placeholder>
            <w:showingPlcHdr/>
            <w:text/>
          </w:sdtPr>
          <w:sdtEndPr/>
          <w:sdtContent>
            <w:tc>
              <w:tcPr>
                <w:tcW w:w="6179" w:type="dxa"/>
                <w:gridSpan w:val="4"/>
              </w:tcPr>
              <w:p w:rsidR="00AE322A" w:rsidRPr="00AB2C5A" w:rsidRDefault="00AE322A" w:rsidP="00846C81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B2C5A">
                  <w:rPr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AE322A" w:rsidRPr="00AB2C5A" w:rsidTr="00AB2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E322A" w:rsidRPr="00AB2C5A" w:rsidRDefault="00AE322A" w:rsidP="00846C81">
            <w:pPr>
              <w:spacing w:line="276" w:lineRule="auto"/>
            </w:pPr>
            <w:r w:rsidRPr="00AB2C5A">
              <w:t>Adresse des/der Kontoinhabers/in</w:t>
            </w:r>
          </w:p>
        </w:tc>
        <w:sdt>
          <w:sdtPr>
            <w:rPr>
              <w:rFonts w:cs="Arial"/>
              <w:color w:val="000000" w:themeColor="text1"/>
            </w:rPr>
            <w:id w:val="1603303500"/>
            <w:placeholder>
              <w:docPart w:val="496A670F73D1440285AE84019DAD611E"/>
            </w:placeholder>
            <w:showingPlcHdr/>
            <w:text/>
          </w:sdtPr>
          <w:sdtEndPr/>
          <w:sdtContent>
            <w:tc>
              <w:tcPr>
                <w:tcW w:w="6179" w:type="dxa"/>
                <w:gridSpan w:val="4"/>
              </w:tcPr>
              <w:p w:rsidR="00AE322A" w:rsidRPr="00AB2C5A" w:rsidRDefault="00AE322A" w:rsidP="00846C81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B2C5A">
                  <w:rPr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AE322A" w:rsidRPr="00AB2C5A" w:rsidTr="00AB2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E322A" w:rsidRPr="00AB2C5A" w:rsidRDefault="00AE322A" w:rsidP="00846C81">
            <w:pPr>
              <w:spacing w:line="276" w:lineRule="auto"/>
            </w:pPr>
            <w:r w:rsidRPr="00AB2C5A">
              <w:t>Nummer und Titel des abgeschlossenen oder laufenden Mobilitätsprojekts</w:t>
            </w:r>
          </w:p>
        </w:tc>
        <w:sdt>
          <w:sdtPr>
            <w:rPr>
              <w:rFonts w:cs="Arial"/>
              <w:color w:val="000000" w:themeColor="text1"/>
            </w:rPr>
            <w:id w:val="1443024606"/>
            <w:placeholder>
              <w:docPart w:val="29FDAE2DFED94BA7B5787B62270D87C5"/>
            </w:placeholder>
            <w:showingPlcHdr/>
            <w:text/>
          </w:sdtPr>
          <w:sdtEndPr/>
          <w:sdtContent>
            <w:tc>
              <w:tcPr>
                <w:tcW w:w="6179" w:type="dxa"/>
                <w:gridSpan w:val="4"/>
              </w:tcPr>
              <w:p w:rsidR="00AE322A" w:rsidRPr="00AB2C5A" w:rsidRDefault="00AE322A" w:rsidP="00846C81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 w:themeColor="text1"/>
                  </w:rPr>
                </w:pPr>
                <w:r w:rsidRPr="00AB2C5A">
                  <w:rPr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</w:tbl>
    <w:p w:rsidR="00AE322A" w:rsidRPr="00AB2C5A" w:rsidRDefault="00AE322A" w:rsidP="00846C81">
      <w:pPr>
        <w:pStyle w:val="berschrift2nummeriert"/>
        <w:spacing w:line="276" w:lineRule="auto"/>
        <w:rPr>
          <w:rFonts w:asciiTheme="minorHAnsi" w:hAnsiTheme="minorHAnsi"/>
        </w:rPr>
      </w:pPr>
      <w:r w:rsidRPr="00AB2C5A">
        <w:rPr>
          <w:rFonts w:asciiTheme="minorHAnsi" w:hAnsiTheme="minorHAnsi"/>
        </w:rPr>
        <w:t>Informationen zum Projekt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3402"/>
        <w:gridCol w:w="4915"/>
        <w:gridCol w:w="272"/>
      </w:tblGrid>
      <w:tr w:rsidR="00AE322A" w:rsidRPr="00AB2C5A" w:rsidTr="00A15F0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72" w:type="dxa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7" w:type="dxa"/>
            <w:gridSpan w:val="2"/>
          </w:tcPr>
          <w:p w:rsidR="00AE322A" w:rsidRPr="00AB2C5A" w:rsidRDefault="00AE322A" w:rsidP="00846C81">
            <w:pPr>
              <w:spacing w:line="276" w:lineRule="auto"/>
            </w:pPr>
            <w:r w:rsidRPr="00AB2C5A">
              <w:rPr>
                <w:b/>
              </w:rPr>
              <w:t xml:space="preserve">Mobilitätsprojekt </w:t>
            </w:r>
          </w:p>
        </w:tc>
      </w:tr>
      <w:tr w:rsidR="00AE322A" w:rsidRPr="00AB2C5A" w:rsidTr="004F508A">
        <w:trPr>
          <w:gridAfter w:val="1"/>
          <w:wAfter w:w="272" w:type="dxa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7" w:type="dxa"/>
            <w:gridSpan w:val="2"/>
          </w:tcPr>
          <w:p w:rsidR="00AE322A" w:rsidRPr="00AB2C5A" w:rsidRDefault="00AE322A" w:rsidP="00846C81">
            <w:pPr>
              <w:spacing w:line="276" w:lineRule="auto"/>
            </w:pPr>
            <w:r w:rsidRPr="00AB2C5A">
              <w:t>Zusammenfassung des Movetia Mobilitätsprojekts, an welchem Sie teilgenommen oder welches Sie organisiert haben (Projektträger, Zielland, Dauer, Zielpublikum und Aktivitäten):</w:t>
            </w:r>
          </w:p>
        </w:tc>
      </w:tr>
      <w:tr w:rsidR="00196708" w:rsidRPr="00196708" w:rsidTr="00A15F0A">
        <w:trPr>
          <w:gridAfter w:val="1"/>
          <w:wAfter w:w="272" w:type="dxa"/>
          <w:trHeight w:val="426"/>
        </w:trPr>
        <w:sdt>
          <w:sdtPr>
            <w:rPr>
              <w:rStyle w:val="SchwarzeSchriftfarbe"/>
            </w:rPr>
            <w:id w:val="183335624"/>
            <w:placeholder>
              <w:docPart w:val="FA099D1FFDC74E1CA04D2FCB67C9F66D"/>
            </w:placeholder>
            <w:showingPlcHdr/>
          </w:sdtPr>
          <w:sdtEndPr>
            <w:rPr>
              <w:rStyle w:val="Absatz-Standardschriftart"/>
              <w:color w:val="30D2A9" w:themeColor="accent2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17" w:type="dxa"/>
                <w:gridSpan w:val="2"/>
              </w:tcPr>
              <w:p w:rsidR="00AE322A" w:rsidRPr="004E61DF" w:rsidRDefault="00B50873" w:rsidP="00846C81">
                <w:pPr>
                  <w:spacing w:line="276" w:lineRule="auto"/>
                  <w:rPr>
                    <w:color w:val="auto"/>
                  </w:rPr>
                </w:pPr>
                <w:r w:rsidRPr="00B50873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AE322A" w:rsidRPr="00AB2C5A" w:rsidTr="006E1214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AE322A" w:rsidRPr="00AB2C5A" w:rsidRDefault="00AE322A" w:rsidP="00846C81">
            <w:pPr>
              <w:spacing w:line="276" w:lineRule="auto"/>
            </w:pPr>
            <w:r w:rsidRPr="00AB2C5A">
              <w:rPr>
                <w:b/>
                <w:color w:val="FF675D" w:themeColor="accent1"/>
              </w:rPr>
              <w:t>Umsetzungsprojekt Inspired Teaching</w:t>
            </w:r>
          </w:p>
        </w:tc>
        <w:tc>
          <w:tcPr>
            <w:tcW w:w="5187" w:type="dxa"/>
            <w:gridSpan w:val="2"/>
          </w:tcPr>
          <w:p w:rsidR="00AE322A" w:rsidRPr="00AB2C5A" w:rsidRDefault="00AE322A" w:rsidP="00846C81">
            <w:pPr>
              <w:pStyle w:val="StandardmitAbstand"/>
              <w:tabs>
                <w:tab w:val="left" w:pos="72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2C5A">
              <w:t xml:space="preserve">Dauer:                     </w:t>
            </w:r>
            <w:sdt>
              <w:sdtPr>
                <w:id w:val="-188970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2C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2C5A">
              <w:t xml:space="preserve"> 1 Jahr             </w:t>
            </w:r>
            <w:sdt>
              <w:sdtPr>
                <w:id w:val="-123630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C81" w:rsidRPr="00AB2C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2C5A">
              <w:t xml:space="preserve"> 2 Jahre</w:t>
            </w:r>
          </w:p>
        </w:tc>
      </w:tr>
      <w:tr w:rsidR="0048005F" w:rsidRPr="00AB2C5A" w:rsidTr="006E1214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48005F" w:rsidRPr="00AB2C5A" w:rsidRDefault="0048005F" w:rsidP="00846C81">
            <w:pPr>
              <w:spacing w:line="276" w:lineRule="auto"/>
              <w:rPr>
                <w:b/>
                <w:color w:val="FF675D" w:themeColor="accent1"/>
              </w:rPr>
            </w:pPr>
            <w:r>
              <w:rPr>
                <w:b/>
                <w:color w:val="FF675D" w:themeColor="accent1"/>
              </w:rPr>
              <w:t>Titel</w:t>
            </w:r>
          </w:p>
        </w:tc>
        <w:sdt>
          <w:sdtPr>
            <w:rPr>
              <w:rFonts w:cs="Arial"/>
              <w:color w:val="000000" w:themeColor="text1"/>
            </w:rPr>
            <w:id w:val="-1467584237"/>
            <w:placeholder>
              <w:docPart w:val="CC441E19A110410ABA4ECF240CF0910A"/>
            </w:placeholder>
            <w:showingPlcHdr/>
            <w:text/>
          </w:sdtPr>
          <w:sdtEndPr/>
          <w:sdtContent>
            <w:tc>
              <w:tcPr>
                <w:tcW w:w="5187" w:type="dxa"/>
                <w:gridSpan w:val="2"/>
              </w:tcPr>
              <w:p w:rsidR="0048005F" w:rsidRPr="00AB2C5A" w:rsidRDefault="0048005F" w:rsidP="00846C81">
                <w:pPr>
                  <w:pStyle w:val="StandardmitAbstand"/>
                  <w:tabs>
                    <w:tab w:val="left" w:pos="720"/>
                  </w:tabs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B2C5A">
                  <w:rPr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</w:tbl>
    <w:p w:rsidR="004F4ABC" w:rsidRDefault="004F4ABC">
      <w:r>
        <w:br w:type="page"/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5387"/>
        <w:gridCol w:w="3202"/>
      </w:tblGrid>
      <w:tr w:rsidR="00AE322A" w:rsidRPr="00AB2C5A" w:rsidTr="004F5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2"/>
          </w:tcPr>
          <w:p w:rsidR="00AE322A" w:rsidRPr="00AB2C5A" w:rsidRDefault="00AE322A" w:rsidP="004F4ABC">
            <w:pPr>
              <w:pStyle w:val="Listenabsatz"/>
              <w:numPr>
                <w:ilvl w:val="0"/>
                <w:numId w:val="31"/>
              </w:numPr>
              <w:spacing w:line="276" w:lineRule="auto"/>
              <w:ind w:left="658" w:hanging="298"/>
            </w:pPr>
            <w:r w:rsidRPr="004F4ABC">
              <w:rPr>
                <w:color w:val="30D2A9" w:themeColor="accent2"/>
              </w:rPr>
              <w:lastRenderedPageBreak/>
              <w:t>Was möchten Sie von Ihrer Austauscherfahrung an Ihrer Institution umsetzen? Inwiefern trägt das Projekt zur institutionellen Entwicklung und Zukunftsorientierung Ihrer Schule bei?</w:t>
            </w:r>
          </w:p>
        </w:tc>
      </w:tr>
      <w:tr w:rsidR="008850C4" w:rsidRPr="008850C4" w:rsidTr="004F4ABC">
        <w:trPr>
          <w:trHeight w:val="944"/>
        </w:trPr>
        <w:sdt>
          <w:sdtPr>
            <w:rPr>
              <w:rStyle w:val="SchwarzeSchriftfarbe"/>
            </w:rPr>
            <w:id w:val="2036840665"/>
            <w:placeholder>
              <w:docPart w:val="D212F10AA2CC471EB934DD6BD6A25406"/>
            </w:placeholder>
            <w:showingPlcHdr/>
          </w:sdtPr>
          <w:sdtEndPr>
            <w:rPr>
              <w:rStyle w:val="Absatz-Standardschriftart"/>
              <w:color w:val="30D2A9" w:themeColor="accent2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  <w:gridSpan w:val="2"/>
              </w:tcPr>
              <w:p w:rsidR="00EC1D13" w:rsidRPr="00305F7D" w:rsidRDefault="00305F7D" w:rsidP="004F4ABC">
                <w:pPr>
                  <w:rPr>
                    <w:color w:val="auto"/>
                  </w:rPr>
                </w:pPr>
                <w:r w:rsidRPr="00B50873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AE322A" w:rsidRPr="00AB2C5A" w:rsidTr="004F5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2"/>
          </w:tcPr>
          <w:p w:rsidR="00AE322A" w:rsidRPr="00AB2C5A" w:rsidRDefault="00AE322A" w:rsidP="00483324">
            <w:pPr>
              <w:pStyle w:val="Listenabsatz"/>
              <w:numPr>
                <w:ilvl w:val="0"/>
                <w:numId w:val="31"/>
              </w:numPr>
              <w:spacing w:line="276" w:lineRule="auto"/>
              <w:ind w:left="658" w:hanging="298"/>
            </w:pPr>
            <w:r w:rsidRPr="00AB2C5A">
              <w:t>Beschreiben Sie zusammenfassend die wichtigsten Inhalte des Umsetzungsprojekts, indem Sie die folgenden Fragen beantworten:</w:t>
            </w:r>
          </w:p>
        </w:tc>
      </w:tr>
      <w:tr w:rsidR="00AE322A" w:rsidRPr="00AB2C5A" w:rsidTr="004F5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2"/>
          </w:tcPr>
          <w:p w:rsidR="00AE322A" w:rsidRPr="00AB2C5A" w:rsidRDefault="00AE322A" w:rsidP="00483324">
            <w:pPr>
              <w:pStyle w:val="Listenabsatz"/>
              <w:spacing w:line="276" w:lineRule="auto"/>
              <w:ind w:left="658" w:hanging="298"/>
            </w:pPr>
            <w:r w:rsidRPr="00AB2C5A">
              <w:t>2a  Welche Ziele streben Sie mit Ihrem Projekt an?</w:t>
            </w:r>
          </w:p>
        </w:tc>
      </w:tr>
      <w:tr w:rsidR="007734C8" w:rsidRPr="007734C8" w:rsidTr="004F4ABC">
        <w:trPr>
          <w:trHeight w:val="924"/>
        </w:trPr>
        <w:sdt>
          <w:sdtPr>
            <w:rPr>
              <w:rStyle w:val="SchwarzeSchriftfarbe"/>
            </w:rPr>
            <w:id w:val="1094361921"/>
            <w:placeholder>
              <w:docPart w:val="F357258D74B24803A73E5C8DB2A94116"/>
            </w:placeholder>
            <w:showingPlcHdr/>
          </w:sdtPr>
          <w:sdtEndPr>
            <w:rPr>
              <w:rStyle w:val="Absatz-Standardschriftart"/>
              <w:color w:val="30D2A9" w:themeColor="accent2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  <w:gridSpan w:val="2"/>
              </w:tcPr>
              <w:p w:rsidR="00AE322A" w:rsidRPr="004E61DF" w:rsidRDefault="000456FA" w:rsidP="004F4ABC">
                <w:pPr>
                  <w:rPr>
                    <w:color w:val="auto"/>
                  </w:rPr>
                </w:pPr>
                <w:r w:rsidRPr="00B50873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AE322A" w:rsidRPr="00AB2C5A" w:rsidTr="004F5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2"/>
          </w:tcPr>
          <w:p w:rsidR="00AE322A" w:rsidRPr="00AB2C5A" w:rsidRDefault="00AE322A" w:rsidP="00483324">
            <w:pPr>
              <w:pStyle w:val="Listenabsatz"/>
              <w:spacing w:line="276" w:lineRule="auto"/>
              <w:ind w:left="658" w:hanging="298"/>
            </w:pPr>
            <w:r w:rsidRPr="00AB2C5A">
              <w:t>2b  Welche Massnahmen/Aktivitäten sind vorgesehen, um diese Ziele zu erreichen?</w:t>
            </w:r>
          </w:p>
        </w:tc>
      </w:tr>
      <w:tr w:rsidR="00AE322A" w:rsidRPr="00AB2C5A" w:rsidTr="004F4ABC">
        <w:trPr>
          <w:trHeight w:val="954"/>
        </w:trPr>
        <w:sdt>
          <w:sdtPr>
            <w:rPr>
              <w:rStyle w:val="SchwarzeSchriftfarbe"/>
            </w:rPr>
            <w:id w:val="-1980750138"/>
            <w:placeholder>
              <w:docPart w:val="15AADA17A32D4FFA9DC59111EA0DF453"/>
            </w:placeholder>
          </w:sdtPr>
          <w:sdtEndPr>
            <w:rPr>
              <w:rStyle w:val="Absatz-Standardschriftart"/>
              <w:color w:val="30D2A9" w:themeColor="accent2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  <w:gridSpan w:val="2"/>
              </w:tcPr>
              <w:p w:rsidR="00AE322A" w:rsidRPr="004E61DF" w:rsidRDefault="00126D8F" w:rsidP="004F4ABC">
                <w:pPr>
                  <w:rPr>
                    <w:color w:val="auto"/>
                  </w:rPr>
                </w:pPr>
                <w:r>
                  <w:rPr>
                    <w:rStyle w:val="SchwarzeSchriftfarbe"/>
                  </w:rPr>
                  <w:t>s</w:t>
                </w:r>
              </w:p>
            </w:tc>
          </w:sdtContent>
        </w:sdt>
      </w:tr>
      <w:tr w:rsidR="00AE322A" w:rsidRPr="00AB2C5A" w:rsidTr="004F5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2"/>
          </w:tcPr>
          <w:p w:rsidR="00AE322A" w:rsidRPr="00AB2C5A" w:rsidRDefault="00AE322A" w:rsidP="00483324">
            <w:pPr>
              <w:spacing w:line="276" w:lineRule="auto"/>
              <w:ind w:left="658" w:hanging="298"/>
            </w:pPr>
            <w:r w:rsidRPr="00AB2C5A">
              <w:t>2c  Welche Personen sind am Umsetzungsprojekt beteiligt/können davon profitieren?</w:t>
            </w:r>
          </w:p>
        </w:tc>
      </w:tr>
      <w:tr w:rsidR="00AE322A" w:rsidRPr="00AB2C5A" w:rsidTr="004F4ABC">
        <w:trPr>
          <w:trHeight w:val="815"/>
        </w:trPr>
        <w:sdt>
          <w:sdtPr>
            <w:rPr>
              <w:rStyle w:val="SchwarzeSchriftfarbe"/>
            </w:rPr>
            <w:id w:val="-1998795442"/>
            <w:placeholder>
              <w:docPart w:val="F14C12B13EE7424CADAB7BC243528ED3"/>
            </w:placeholder>
            <w:showingPlcHdr/>
          </w:sdtPr>
          <w:sdtEndPr>
            <w:rPr>
              <w:rStyle w:val="Absatz-Standardschriftart"/>
              <w:color w:val="30D2A9" w:themeColor="accent2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  <w:gridSpan w:val="2"/>
              </w:tcPr>
              <w:p w:rsidR="00AE322A" w:rsidRPr="004E61DF" w:rsidRDefault="000456FA" w:rsidP="004F4ABC">
                <w:pPr>
                  <w:rPr>
                    <w:color w:val="auto"/>
                  </w:rPr>
                </w:pPr>
                <w:r w:rsidRPr="00B50873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AE322A" w:rsidRPr="00AB2C5A" w:rsidTr="004F5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2"/>
          </w:tcPr>
          <w:p w:rsidR="00AE322A" w:rsidRPr="00AB2C5A" w:rsidRDefault="00AE322A" w:rsidP="00483324">
            <w:pPr>
              <w:spacing w:line="276" w:lineRule="auto"/>
              <w:ind w:left="658" w:hanging="298"/>
            </w:pPr>
            <w:r w:rsidRPr="00AB2C5A">
              <w:t>2d  Welcher zeitliche Ablauf ist für das Umsetzungsprojekt vorgesehen? Welche Etappen sind geplant?</w:t>
            </w:r>
          </w:p>
        </w:tc>
      </w:tr>
      <w:tr w:rsidR="00AE322A" w:rsidRPr="00AB2C5A" w:rsidTr="004F4ABC">
        <w:trPr>
          <w:trHeight w:val="881"/>
        </w:trPr>
        <w:sdt>
          <w:sdtPr>
            <w:rPr>
              <w:rStyle w:val="SchwarzeSchriftfarbe"/>
            </w:rPr>
            <w:id w:val="-903367462"/>
            <w:placeholder>
              <w:docPart w:val="57A5B71B4B43458389EE8B569033B3CA"/>
            </w:placeholder>
            <w:showingPlcHdr/>
          </w:sdtPr>
          <w:sdtEndPr>
            <w:rPr>
              <w:rStyle w:val="Absatz-Standardschriftart"/>
              <w:color w:val="30D2A9" w:themeColor="accent2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  <w:gridSpan w:val="2"/>
              </w:tcPr>
              <w:p w:rsidR="00AE322A" w:rsidRPr="004E61DF" w:rsidRDefault="000456FA" w:rsidP="004F4ABC">
                <w:pPr>
                  <w:rPr>
                    <w:color w:val="auto"/>
                  </w:rPr>
                </w:pPr>
                <w:r w:rsidRPr="00B50873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AE322A" w:rsidRPr="00AB2C5A" w:rsidTr="004F5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2"/>
          </w:tcPr>
          <w:p w:rsidR="00AE322A" w:rsidRPr="00AB2C5A" w:rsidRDefault="00AE322A" w:rsidP="00846C81">
            <w:pPr>
              <w:pStyle w:val="Listenabsatz"/>
              <w:numPr>
                <w:ilvl w:val="0"/>
                <w:numId w:val="31"/>
              </w:numPr>
              <w:spacing w:line="276" w:lineRule="auto"/>
              <w:ind w:left="426" w:hanging="284"/>
            </w:pPr>
            <w:r w:rsidRPr="00AB2C5A">
              <w:t>Welches Budget planen Sie für das Umsetzungsprojekt ein? Listen Sie hier die zu erwartenden Auslagen auf</w:t>
            </w:r>
          </w:p>
        </w:tc>
      </w:tr>
      <w:tr w:rsidR="00AE322A" w:rsidRPr="00AB2C5A" w:rsidTr="004F4AB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AE322A" w:rsidRPr="00AB2C5A" w:rsidRDefault="00AE322A" w:rsidP="00846C81">
            <w:pPr>
              <w:pStyle w:val="Untertitel"/>
              <w:spacing w:line="276" w:lineRule="auto"/>
            </w:pPr>
            <w:r w:rsidRPr="00AB2C5A">
              <w:t>Budgetposten</w:t>
            </w:r>
          </w:p>
        </w:tc>
        <w:tc>
          <w:tcPr>
            <w:tcW w:w="3202" w:type="dxa"/>
          </w:tcPr>
          <w:p w:rsidR="00AE322A" w:rsidRPr="00AB2C5A" w:rsidRDefault="00AE322A" w:rsidP="00846C81">
            <w:pPr>
              <w:pStyle w:val="Untertitel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2C5A">
              <w:t>Ausgabe in CHF</w:t>
            </w:r>
          </w:p>
        </w:tc>
      </w:tr>
      <w:tr w:rsidR="00AE322A" w:rsidRPr="00AB2C5A" w:rsidTr="00A15F0A">
        <w:sdt>
          <w:sdtPr>
            <w:rPr>
              <w:rStyle w:val="SchwarzeSchriftfarbe"/>
            </w:rPr>
            <w:id w:val="1478887006"/>
            <w:placeholder>
              <w:docPart w:val="9D88A854A4724AE4A808CC2D8E75B113"/>
            </w:placeholder>
            <w:showingPlcHdr/>
          </w:sdtPr>
          <w:sdtEndPr>
            <w:rPr>
              <w:rStyle w:val="Absatz-Standardschriftart"/>
              <w:rFonts w:cs="Arial"/>
              <w:color w:val="30D2A9" w:themeColor="accent2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87" w:type="dxa"/>
              </w:tcPr>
              <w:p w:rsidR="00AE322A" w:rsidRPr="004E61DF" w:rsidRDefault="000E475E" w:rsidP="00846C81">
                <w:pPr>
                  <w:spacing w:line="276" w:lineRule="auto"/>
                  <w:rPr>
                    <w:rFonts w:cs="Arial"/>
                    <w:color w:val="auto"/>
                  </w:rPr>
                </w:pPr>
                <w:r w:rsidRPr="000E475E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69890711"/>
            <w:placeholder>
              <w:docPart w:val="D2FAB4ADECB34BB98782375E82395F9C"/>
            </w:placeholder>
            <w:showingPlcHdr/>
            <w:text/>
          </w:sdtPr>
          <w:sdtEndPr/>
          <w:sdtContent>
            <w:tc>
              <w:tcPr>
                <w:tcW w:w="3202" w:type="dxa"/>
              </w:tcPr>
              <w:p w:rsidR="00AE322A" w:rsidRPr="00AB2C5A" w:rsidRDefault="00AE322A" w:rsidP="00846C81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B2C5A">
                  <w:rPr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AE322A" w:rsidRPr="00AB2C5A" w:rsidTr="00A15F0A">
        <w:sdt>
          <w:sdtPr>
            <w:rPr>
              <w:rStyle w:val="SchwarzeSchriftfarbe"/>
            </w:rPr>
            <w:id w:val="-566489898"/>
            <w:placeholder>
              <w:docPart w:val="6855739D716945FCAB2E6DF4A878C42E"/>
            </w:placeholder>
            <w:showingPlcHdr/>
          </w:sdtPr>
          <w:sdtEndPr>
            <w:rPr>
              <w:rStyle w:val="Absatz-Standardschriftart"/>
              <w:color w:val="30D2A9" w:themeColor="accent2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87" w:type="dxa"/>
              </w:tcPr>
              <w:p w:rsidR="00AE322A" w:rsidRPr="004E61DF" w:rsidRDefault="00F43896" w:rsidP="00846C81">
                <w:pPr>
                  <w:spacing w:line="276" w:lineRule="auto"/>
                  <w:rPr>
                    <w:rFonts w:cs="Arial"/>
                    <w:color w:val="auto"/>
                  </w:rPr>
                </w:pPr>
                <w:r w:rsidRPr="00B50873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-1616816720"/>
            <w:placeholder>
              <w:docPart w:val="883C0036A5D94FA78155ADE7A0B9F6B8"/>
            </w:placeholder>
            <w:showingPlcHdr/>
            <w:text/>
          </w:sdtPr>
          <w:sdtEndPr/>
          <w:sdtContent>
            <w:tc>
              <w:tcPr>
                <w:tcW w:w="3202" w:type="dxa"/>
              </w:tcPr>
              <w:p w:rsidR="00AE322A" w:rsidRPr="00AB2C5A" w:rsidRDefault="00AE322A" w:rsidP="00846C81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B2C5A">
                  <w:rPr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AE322A" w:rsidRPr="00AB2C5A" w:rsidTr="00A15F0A">
        <w:sdt>
          <w:sdtPr>
            <w:rPr>
              <w:rStyle w:val="SchwarzeSchriftfarbe"/>
            </w:rPr>
            <w:id w:val="1737359892"/>
            <w:placeholder>
              <w:docPart w:val="A3F1D983CD4847C395EF7FBBD959C180"/>
            </w:placeholder>
            <w:showingPlcHdr/>
          </w:sdtPr>
          <w:sdtEndPr>
            <w:rPr>
              <w:rStyle w:val="Absatz-Standardschriftart"/>
              <w:color w:val="30D2A9" w:themeColor="accent2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87" w:type="dxa"/>
              </w:tcPr>
              <w:p w:rsidR="00AE322A" w:rsidRPr="004E61DF" w:rsidRDefault="00F43896" w:rsidP="00846C81">
                <w:pPr>
                  <w:spacing w:line="276" w:lineRule="auto"/>
                  <w:rPr>
                    <w:rFonts w:cs="Arial"/>
                    <w:color w:val="auto"/>
                  </w:rPr>
                </w:pPr>
                <w:r w:rsidRPr="00B50873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997378092"/>
            <w:placeholder>
              <w:docPart w:val="D33B47937079433EB687739A7BD7423D"/>
            </w:placeholder>
            <w:showingPlcHdr/>
            <w:text/>
          </w:sdtPr>
          <w:sdtEndPr/>
          <w:sdtContent>
            <w:tc>
              <w:tcPr>
                <w:tcW w:w="3202" w:type="dxa"/>
              </w:tcPr>
              <w:p w:rsidR="00AE322A" w:rsidRPr="00AB2C5A" w:rsidRDefault="00AE322A" w:rsidP="00846C81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B2C5A">
                  <w:rPr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AE322A" w:rsidRPr="00AB2C5A" w:rsidTr="00A15F0A">
        <w:sdt>
          <w:sdtPr>
            <w:rPr>
              <w:rStyle w:val="SchwarzeSchriftfarbe"/>
            </w:rPr>
            <w:id w:val="50741367"/>
            <w:placeholder>
              <w:docPart w:val="AB98E776CD31470895CF403102E71A61"/>
            </w:placeholder>
            <w:showingPlcHdr/>
          </w:sdtPr>
          <w:sdtEndPr>
            <w:rPr>
              <w:rStyle w:val="Absatz-Standardschriftart"/>
              <w:color w:val="30D2A9" w:themeColor="accent2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87" w:type="dxa"/>
              </w:tcPr>
              <w:p w:rsidR="00AE322A" w:rsidRPr="004E61DF" w:rsidRDefault="00F43896" w:rsidP="00846C81">
                <w:pPr>
                  <w:spacing w:line="276" w:lineRule="auto"/>
                  <w:rPr>
                    <w:rFonts w:cs="Arial"/>
                    <w:color w:val="auto"/>
                  </w:rPr>
                </w:pPr>
                <w:r w:rsidRPr="00B50873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</w:rPr>
            <w:id w:val="791566262"/>
            <w:placeholder>
              <w:docPart w:val="BEB359E9B1FA4489AA331F038A2D36DD"/>
            </w:placeholder>
            <w:showingPlcHdr/>
            <w:text/>
          </w:sdtPr>
          <w:sdtEndPr/>
          <w:sdtContent>
            <w:tc>
              <w:tcPr>
                <w:tcW w:w="3202" w:type="dxa"/>
              </w:tcPr>
              <w:p w:rsidR="00AE322A" w:rsidRPr="00AB2C5A" w:rsidRDefault="00AE322A" w:rsidP="00846C81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B2C5A">
                  <w:rPr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</w:tbl>
    <w:p w:rsidR="00AE322A" w:rsidRPr="00AB2C5A" w:rsidRDefault="00AE322A" w:rsidP="00846C81">
      <w:pPr>
        <w:pStyle w:val="berschrift2nummeriert"/>
        <w:spacing w:line="276" w:lineRule="auto"/>
        <w:ind w:left="567" w:hanging="567"/>
        <w:rPr>
          <w:rFonts w:asciiTheme="minorHAnsi" w:hAnsiTheme="minorHAnsi"/>
        </w:rPr>
      </w:pPr>
      <w:r w:rsidRPr="00AB2C5A">
        <w:rPr>
          <w:rFonts w:asciiTheme="minorHAnsi" w:hAnsiTheme="minorHAnsi"/>
        </w:rPr>
        <w:t>Bestätigung</w:t>
      </w:r>
    </w:p>
    <w:p w:rsidR="00B65034" w:rsidRPr="00AB2C5A" w:rsidRDefault="00B65034" w:rsidP="00846C81">
      <w:pPr>
        <w:spacing w:line="276" w:lineRule="auto"/>
      </w:pPr>
      <w:r w:rsidRPr="00AB2C5A">
        <w:t xml:space="preserve">Die antragstellende Person/Institution bestätigt, </w:t>
      </w:r>
    </w:p>
    <w:p w:rsidR="00B65034" w:rsidRPr="00AB2C5A" w:rsidRDefault="00B65034" w:rsidP="00846C81">
      <w:pPr>
        <w:pStyle w:val="Listenabsatz"/>
        <w:spacing w:line="276" w:lineRule="auto"/>
      </w:pPr>
    </w:p>
    <w:p w:rsidR="00B65034" w:rsidRPr="00AB2C5A" w:rsidRDefault="00B65034" w:rsidP="00846C81">
      <w:pPr>
        <w:pStyle w:val="Listenabsatz"/>
        <w:numPr>
          <w:ilvl w:val="0"/>
          <w:numId w:val="34"/>
        </w:numPr>
        <w:spacing w:line="276" w:lineRule="auto"/>
      </w:pPr>
      <w:r w:rsidRPr="00AB2C5A">
        <w:t>die Richtigkeit der in diesem Antrag enthaltenen Angaben,</w:t>
      </w:r>
    </w:p>
    <w:p w:rsidR="00B65034" w:rsidRPr="00AB2C5A" w:rsidRDefault="008A111C" w:rsidP="00846C81">
      <w:pPr>
        <w:pStyle w:val="Listenabsatz"/>
        <w:numPr>
          <w:ilvl w:val="0"/>
          <w:numId w:val="34"/>
        </w:numPr>
        <w:spacing w:line="276" w:lineRule="auto"/>
      </w:pPr>
      <w:r w:rsidRPr="00AB2C5A">
        <w:t xml:space="preserve">die Förderkriterien im Antrag berücksichtigt zu haben </w:t>
      </w:r>
      <w:r w:rsidR="00B65034" w:rsidRPr="00AB2C5A">
        <w:t>(gemäss Dokument Förderkriterien),</w:t>
      </w:r>
    </w:p>
    <w:p w:rsidR="00B65034" w:rsidRPr="00AB2C5A" w:rsidRDefault="00B65034" w:rsidP="00846C81">
      <w:pPr>
        <w:pStyle w:val="Listenabsatz"/>
        <w:numPr>
          <w:ilvl w:val="0"/>
          <w:numId w:val="34"/>
        </w:numPr>
        <w:spacing w:line="276" w:lineRule="auto"/>
      </w:pPr>
      <w:r w:rsidRPr="00AB2C5A">
        <w:lastRenderedPageBreak/>
        <w:t>bei keinem anderen Förderinstrument der Schweizerischen Eidgenossenschaft für das gleiche Vorhaben Fördermittel beantragt oder erhalten zu haben,</w:t>
      </w:r>
    </w:p>
    <w:p w:rsidR="00B65034" w:rsidRPr="00AB2C5A" w:rsidRDefault="00B65034" w:rsidP="00846C81">
      <w:pPr>
        <w:pStyle w:val="Listenabsatz"/>
        <w:numPr>
          <w:ilvl w:val="0"/>
          <w:numId w:val="34"/>
        </w:numPr>
        <w:spacing w:line="276" w:lineRule="auto"/>
      </w:pPr>
      <w:r w:rsidRPr="00AB2C5A">
        <w:t>mit der Zurverfügungstellung von weiteren Unterlagen im Zusammenhang mit dem vorliegenden Antrag auf Aufforderung von Movetia einverstanden zu sein,</w:t>
      </w:r>
    </w:p>
    <w:p w:rsidR="00B65034" w:rsidRPr="00AB2C5A" w:rsidRDefault="00B65034" w:rsidP="00846C81">
      <w:pPr>
        <w:pStyle w:val="Listenabsatz"/>
        <w:numPr>
          <w:ilvl w:val="0"/>
          <w:numId w:val="34"/>
        </w:numPr>
        <w:spacing w:line="276" w:lineRule="auto"/>
      </w:pPr>
      <w:r w:rsidRPr="00AB2C5A">
        <w:t>mit der ausschliesslichen Anwendung von materiellem Schweizer Recht (unter Ausschluss des nationalen oder internationalen Kollisionsrechts) und mit der ausschliesslichen Zuständigkeit der Schweizer Gerichte ausdrücklich einverstanden zu sein.</w:t>
      </w:r>
    </w:p>
    <w:p w:rsidR="00B65034" w:rsidRPr="00AB2C5A" w:rsidRDefault="00B65034" w:rsidP="00846C81">
      <w:pPr>
        <w:spacing w:line="276" w:lineRule="auto"/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4294"/>
        <w:gridCol w:w="4295"/>
      </w:tblGrid>
      <w:tr w:rsidR="00BF1673" w:rsidRPr="00AB2C5A" w:rsidTr="004F5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tcBorders>
              <w:bottom w:val="single" w:sz="4" w:space="0" w:color="auto"/>
            </w:tcBorders>
          </w:tcPr>
          <w:sdt>
            <w:sdtPr>
              <w:id w:val="2064362821"/>
              <w:placeholder>
                <w:docPart w:val="B5849C3A05BD458CA738389B8E95920D"/>
              </w:placeholder>
              <w:showingPlcHdr/>
              <w:text/>
            </w:sdtPr>
            <w:sdtEndPr/>
            <w:sdtContent>
              <w:p w:rsidR="00BF1673" w:rsidRPr="00AB2C5A" w:rsidRDefault="00BF1673" w:rsidP="00BF1673">
                <w:pPr>
                  <w:spacing w:line="276" w:lineRule="auto"/>
                </w:pPr>
                <w:r w:rsidRPr="003F141D">
                  <w:rPr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4295" w:type="dxa"/>
            <w:tcBorders>
              <w:bottom w:val="single" w:sz="4" w:space="0" w:color="auto"/>
            </w:tcBorders>
          </w:tcPr>
          <w:sdt>
            <w:sdtPr>
              <w:id w:val="1892771825"/>
              <w:placeholder>
                <w:docPart w:val="506D24E252884B0B9B45677B72EB5270"/>
              </w:placeholder>
              <w:showingPlcHdr/>
              <w:text/>
            </w:sdtPr>
            <w:sdtEndPr/>
            <w:sdtContent>
              <w:p w:rsidR="00BF1673" w:rsidRPr="00AB2C5A" w:rsidRDefault="00BF1673" w:rsidP="00BF1673">
                <w:pPr>
                  <w:spacing w:line="276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3F141D">
                  <w:rPr>
                    <w:color w:val="auto"/>
                  </w:rPr>
                  <w:t>Klicken Sie hier, um Text einzugeben.</w:t>
                </w:r>
              </w:p>
            </w:sdtContent>
          </w:sdt>
        </w:tc>
      </w:tr>
    </w:tbl>
    <w:p w:rsidR="00B65034" w:rsidRPr="00AB2C5A" w:rsidRDefault="00B65034" w:rsidP="00846C81">
      <w:pPr>
        <w:spacing w:line="276" w:lineRule="auto"/>
      </w:pPr>
    </w:p>
    <w:p w:rsidR="00B65034" w:rsidRPr="00AB2C5A" w:rsidRDefault="00B65034" w:rsidP="009572B2">
      <w:pPr>
        <w:tabs>
          <w:tab w:val="left" w:pos="4253"/>
        </w:tabs>
        <w:spacing w:line="276" w:lineRule="auto"/>
      </w:pPr>
      <w:r w:rsidRPr="00AB2C5A">
        <w:t>Ort, Datum</w:t>
      </w:r>
      <w:r w:rsidR="009572B2" w:rsidRPr="00AB2C5A">
        <w:tab/>
      </w:r>
      <w:r w:rsidRPr="00AB2C5A">
        <w:t>Unterschrift Antragssteller/in</w:t>
      </w:r>
    </w:p>
    <w:sectPr w:rsidR="00B65034" w:rsidRPr="00AB2C5A" w:rsidSect="00215A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DCE" w:rsidRDefault="003E4DCE" w:rsidP="00F91D37">
      <w:pPr>
        <w:spacing w:line="240" w:lineRule="auto"/>
      </w:pPr>
      <w:r>
        <w:separator/>
      </w:r>
    </w:p>
  </w:endnote>
  <w:endnote w:type="continuationSeparator" w:id="0">
    <w:p w:rsidR="003E4DCE" w:rsidRDefault="003E4DCE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AAE" w:rsidRPr="00215AAE" w:rsidRDefault="00215AAE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215AAE">
      <w:rPr>
        <w:lang w:val="it-CH"/>
      </w:rPr>
      <w:t>Movetia</w:t>
    </w:r>
    <w:r w:rsidRPr="00215AAE">
      <w:rPr>
        <w:lang w:val="it-CH"/>
      </w:rPr>
      <w:tab/>
    </w:r>
    <w:r w:rsidRPr="00215AAE">
      <w:rPr>
        <w:lang w:val="it-CH"/>
      </w:rPr>
      <w:tab/>
      <w:t>info@movetia.ch</w:t>
    </w:r>
  </w:p>
  <w:p w:rsidR="00215AAE" w:rsidRPr="006F18A0" w:rsidRDefault="00215AAE" w:rsidP="000E33D0">
    <w:pPr>
      <w:pStyle w:val="Fuzeile"/>
      <w:tabs>
        <w:tab w:val="left" w:pos="2142"/>
        <w:tab w:val="left" w:pos="4298"/>
        <w:tab w:val="left" w:pos="6439"/>
      </w:tabs>
    </w:pPr>
    <w:r w:rsidRPr="006F18A0">
      <w:t>Austausch und Mobilität</w:t>
    </w:r>
    <w:r w:rsidRPr="006F18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5D1E5038" wp14:editId="6EF864A9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AAE" w:rsidRPr="005C6148" w:rsidRDefault="00215AAE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CF2FC2" w:rsidRPr="00CF2FC2">
                            <w:rPr>
                              <w:rStyle w:val="Seitenzahl"/>
                              <w:noProof/>
                              <w:lang w:val="de-DE"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CF2FC2">
                            <w:rPr>
                              <w:rStyle w:val="Seitenzahl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E503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ZLalk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:rsidR="00215AAE" w:rsidRPr="005C6148" w:rsidRDefault="00215AAE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CF2FC2" w:rsidRPr="00CF2FC2">
                      <w:rPr>
                        <w:rStyle w:val="Seitenzahl"/>
                        <w:noProof/>
                        <w:lang w:val="de-DE"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CF2FC2">
                      <w:rPr>
                        <w:rStyle w:val="Seitenzahl"/>
                        <w:noProof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6F18A0">
      <w:tab/>
    </w:r>
    <w:r w:rsidRPr="006F18A0">
      <w:tab/>
      <w:t>movetia.ch</w:t>
    </w:r>
  </w:p>
  <w:p w:rsidR="005149D6" w:rsidRPr="00711265" w:rsidRDefault="005149D6" w:rsidP="000E33D0">
    <w:pPr>
      <w:pStyle w:val="Fuzeile"/>
      <w:tabs>
        <w:tab w:val="left" w:pos="2142"/>
        <w:tab w:val="left" w:pos="4298"/>
        <w:tab w:val="left" w:pos="64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D5A" w:rsidRPr="00E25D5A" w:rsidRDefault="00E25D5A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E25D5A">
      <w:rPr>
        <w:lang w:val="it-CH"/>
      </w:rPr>
      <w:t>Movetia</w:t>
    </w:r>
    <w:r w:rsidRPr="00E25D5A">
      <w:rPr>
        <w:lang w:val="it-CH"/>
      </w:rPr>
      <w:tab/>
    </w:r>
    <w:r w:rsidRPr="00E25D5A">
      <w:rPr>
        <w:lang w:val="it-CH"/>
      </w:rPr>
      <w:tab/>
      <w:t>info@movetia.ch</w:t>
    </w:r>
  </w:p>
  <w:p w:rsidR="005149D6" w:rsidRDefault="00E25D5A" w:rsidP="00C40C67">
    <w:pPr>
      <w:pStyle w:val="Fuzeile"/>
      <w:tabs>
        <w:tab w:val="left" w:pos="2142"/>
        <w:tab w:val="left" w:pos="4298"/>
        <w:tab w:val="left" w:pos="6439"/>
      </w:tabs>
    </w:pPr>
    <w:r w:rsidRPr="006F18A0">
      <w:t>Austausch und Mobilität</w:t>
    </w:r>
    <w:r w:rsidRPr="006F18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3152AE72" wp14:editId="4BFB2720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5D5A" w:rsidRPr="005C6148" w:rsidRDefault="00E25D5A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E445A1" w:rsidRPr="00E445A1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E445A1">
                            <w:rPr>
                              <w:rStyle w:val="Seitenzahl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2AE72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79.75pt;margin-top:774pt;width:49.6pt;height:67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" filled="f" stroked="f" strokeweight=".5pt">
              <v:textbox inset="0,0,0,13mm">
                <w:txbxContent>
                  <w:p w:rsidR="00E25D5A" w:rsidRPr="005C6148" w:rsidRDefault="00E25D5A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E445A1" w:rsidRPr="00E445A1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E445A1">
                      <w:rPr>
                        <w:rStyle w:val="Seitenzahl"/>
                        <w:noProof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6F18A0">
      <w:tab/>
    </w:r>
    <w:r w:rsidRPr="006F18A0">
      <w:tab/>
      <w:t>movetia.ch</w:t>
    </w:r>
  </w:p>
  <w:p w:rsidR="00711265" w:rsidRDefault="00711265" w:rsidP="00C40C67">
    <w:pPr>
      <w:pStyle w:val="Fuzeile"/>
      <w:tabs>
        <w:tab w:val="left" w:pos="2142"/>
        <w:tab w:val="left" w:pos="4298"/>
        <w:tab w:val="left" w:pos="64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DCE" w:rsidRPr="0025086B" w:rsidRDefault="003E4DCE" w:rsidP="0025086B">
      <w:pPr>
        <w:pStyle w:val="Fuzeile"/>
        <w:rPr>
          <w:color w:val="000000" w:themeColor="text1"/>
        </w:rPr>
      </w:pPr>
    </w:p>
  </w:footnote>
  <w:footnote w:type="continuationSeparator" w:id="0">
    <w:p w:rsidR="003E4DCE" w:rsidRDefault="003E4DCE" w:rsidP="00F91D37">
      <w:pPr>
        <w:spacing w:line="240" w:lineRule="auto"/>
      </w:pPr>
      <w:r>
        <w:continuationSeparator/>
      </w:r>
    </w:p>
  </w:footnote>
  <w:footnote w:id="1">
    <w:p w:rsidR="00AB2C5A" w:rsidRPr="00C77C04" w:rsidRDefault="00AB2C5A" w:rsidP="00AB2C5A">
      <w:pPr>
        <w:pStyle w:val="Funotentext"/>
        <w:rPr>
          <w:lang w:val="fr-CH"/>
        </w:rPr>
      </w:pPr>
      <w:r>
        <w:rPr>
          <w:rStyle w:val="Funotenzeichen"/>
        </w:rPr>
        <w:footnoteRef/>
      </w:r>
      <w:r>
        <w:t xml:space="preserve"> </w:t>
      </w:r>
      <w:r w:rsidRPr="00C77C04">
        <w:t>Privatkonti sind nicht zulässig.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0AB20B3" wp14:editId="6103F3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A133F8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4B" w:rsidRDefault="00582A4B" w:rsidP="0093297E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79792DEC" wp14:editId="164FDB13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49D6" w:rsidRDefault="0093297E" w:rsidP="00582A4B">
    <w:pPr>
      <w:pStyle w:val="Kopfzeil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1263ED25" wp14:editId="1E8D646F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3ED25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9676C"/>
    <w:multiLevelType w:val="hybridMultilevel"/>
    <w:tmpl w:val="CD421C74"/>
    <w:lvl w:ilvl="0" w:tplc="CF1AD240">
      <w:start w:val="1"/>
      <w:numFmt w:val="decimal"/>
      <w:lvlText w:val="%1."/>
      <w:lvlJc w:val="left"/>
      <w:pPr>
        <w:ind w:left="720" w:hanging="360"/>
      </w:pPr>
      <w:rPr>
        <w:rFonts w:hint="default"/>
        <w:color w:val="30D2A9" w:themeColor="accent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EE7E00"/>
    <w:multiLevelType w:val="hybridMultilevel"/>
    <w:tmpl w:val="93A47A8C"/>
    <w:lvl w:ilvl="0" w:tplc="064CEE46">
      <w:start w:val="1"/>
      <w:numFmt w:val="bullet"/>
      <w:lvlText w:val="-"/>
      <w:lvlJc w:val="left"/>
      <w:pPr>
        <w:ind w:left="720" w:hanging="360"/>
      </w:pPr>
      <w:rPr>
        <w:rFonts w:ascii="Akkurat Pro" w:eastAsiaTheme="minorHAnsi" w:hAnsi="Akkurat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B08F3"/>
    <w:multiLevelType w:val="hybridMultilevel"/>
    <w:tmpl w:val="9FD8CEF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2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C1AD5"/>
    <w:multiLevelType w:val="hybridMultilevel"/>
    <w:tmpl w:val="C94600A8"/>
    <w:lvl w:ilvl="0" w:tplc="922E641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0"/>
  </w:num>
  <w:num w:numId="13">
    <w:abstractNumId w:val="16"/>
  </w:num>
  <w:num w:numId="14">
    <w:abstractNumId w:val="29"/>
  </w:num>
  <w:num w:numId="15">
    <w:abstractNumId w:val="28"/>
  </w:num>
  <w:num w:numId="16">
    <w:abstractNumId w:val="12"/>
  </w:num>
  <w:num w:numId="17">
    <w:abstractNumId w:val="17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5"/>
  </w:num>
  <w:num w:numId="21">
    <w:abstractNumId w:val="23"/>
  </w:num>
  <w:num w:numId="22">
    <w:abstractNumId w:val="22"/>
  </w:num>
  <w:num w:numId="23">
    <w:abstractNumId w:val="13"/>
  </w:num>
  <w:num w:numId="24">
    <w:abstractNumId w:val="19"/>
  </w:num>
  <w:num w:numId="25">
    <w:abstractNumId w:val="26"/>
  </w:num>
  <w:num w:numId="26">
    <w:abstractNumId w:val="10"/>
  </w:num>
  <w:num w:numId="27">
    <w:abstractNumId w:val="19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21"/>
  </w:num>
  <w:num w:numId="29">
    <w:abstractNumId w:val="21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8"/>
  </w:num>
  <w:num w:numId="31">
    <w:abstractNumId w:val="11"/>
  </w:num>
  <w:num w:numId="32">
    <w:abstractNumId w:val="27"/>
  </w:num>
  <w:num w:numId="33">
    <w:abstractNumId w:val="2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CH" w:vendorID="64" w:dllVersion="4096" w:nlCheck="1" w:checkStyle="0"/>
  <w:proofState w:spelling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DCE"/>
    <w:rsid w:val="00002978"/>
    <w:rsid w:val="0001010F"/>
    <w:rsid w:val="00017C67"/>
    <w:rsid w:val="0002210A"/>
    <w:rsid w:val="000266B7"/>
    <w:rsid w:val="000409C8"/>
    <w:rsid w:val="00041700"/>
    <w:rsid w:val="000456FA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E33D0"/>
    <w:rsid w:val="000E475E"/>
    <w:rsid w:val="000E756F"/>
    <w:rsid w:val="000F38F7"/>
    <w:rsid w:val="000F4867"/>
    <w:rsid w:val="000F576D"/>
    <w:rsid w:val="00102345"/>
    <w:rsid w:val="00106688"/>
    <w:rsid w:val="00107F09"/>
    <w:rsid w:val="001134C7"/>
    <w:rsid w:val="00113CB8"/>
    <w:rsid w:val="0012151C"/>
    <w:rsid w:val="00126D8F"/>
    <w:rsid w:val="001375AB"/>
    <w:rsid w:val="00140713"/>
    <w:rsid w:val="00141A9B"/>
    <w:rsid w:val="00144122"/>
    <w:rsid w:val="00154677"/>
    <w:rsid w:val="001551D9"/>
    <w:rsid w:val="00156ACE"/>
    <w:rsid w:val="00167916"/>
    <w:rsid w:val="00196708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714A4"/>
    <w:rsid w:val="00283F82"/>
    <w:rsid w:val="00290E37"/>
    <w:rsid w:val="002C3F5D"/>
    <w:rsid w:val="002D38AE"/>
    <w:rsid w:val="002E2F95"/>
    <w:rsid w:val="002F06AA"/>
    <w:rsid w:val="002F68A2"/>
    <w:rsid w:val="0030245A"/>
    <w:rsid w:val="00305F7D"/>
    <w:rsid w:val="00316FCD"/>
    <w:rsid w:val="0032330D"/>
    <w:rsid w:val="00325695"/>
    <w:rsid w:val="00333A1B"/>
    <w:rsid w:val="003356C7"/>
    <w:rsid w:val="00350387"/>
    <w:rsid w:val="003514EE"/>
    <w:rsid w:val="00362E16"/>
    <w:rsid w:val="00364EE3"/>
    <w:rsid w:val="00372E9E"/>
    <w:rsid w:val="003757E4"/>
    <w:rsid w:val="00375834"/>
    <w:rsid w:val="003A5A44"/>
    <w:rsid w:val="003B47CE"/>
    <w:rsid w:val="003D0FAA"/>
    <w:rsid w:val="003E4DCE"/>
    <w:rsid w:val="003F141D"/>
    <w:rsid w:val="003F1A56"/>
    <w:rsid w:val="004021B4"/>
    <w:rsid w:val="00426F81"/>
    <w:rsid w:val="00430FC2"/>
    <w:rsid w:val="0044371B"/>
    <w:rsid w:val="0048005F"/>
    <w:rsid w:val="00483324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E61DF"/>
    <w:rsid w:val="004F4ABC"/>
    <w:rsid w:val="00500294"/>
    <w:rsid w:val="00506434"/>
    <w:rsid w:val="00513228"/>
    <w:rsid w:val="005149D6"/>
    <w:rsid w:val="00526C93"/>
    <w:rsid w:val="00535EA2"/>
    <w:rsid w:val="00537410"/>
    <w:rsid w:val="00550787"/>
    <w:rsid w:val="00582A4B"/>
    <w:rsid w:val="00591832"/>
    <w:rsid w:val="00592841"/>
    <w:rsid w:val="005A32A5"/>
    <w:rsid w:val="005A662C"/>
    <w:rsid w:val="005B4DEC"/>
    <w:rsid w:val="005B6FD0"/>
    <w:rsid w:val="005B7EA8"/>
    <w:rsid w:val="005C6148"/>
    <w:rsid w:val="005D4706"/>
    <w:rsid w:val="005E5C1E"/>
    <w:rsid w:val="005F79F1"/>
    <w:rsid w:val="006044D5"/>
    <w:rsid w:val="00622FDC"/>
    <w:rsid w:val="00625020"/>
    <w:rsid w:val="0062675E"/>
    <w:rsid w:val="00642F26"/>
    <w:rsid w:val="0065274C"/>
    <w:rsid w:val="006606D5"/>
    <w:rsid w:val="00664A73"/>
    <w:rsid w:val="006719CE"/>
    <w:rsid w:val="00671A77"/>
    <w:rsid w:val="00686D14"/>
    <w:rsid w:val="00687ED7"/>
    <w:rsid w:val="006B020D"/>
    <w:rsid w:val="006B2B43"/>
    <w:rsid w:val="006C5CD6"/>
    <w:rsid w:val="006E0F4E"/>
    <w:rsid w:val="006E1214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34C8"/>
    <w:rsid w:val="007744E5"/>
    <w:rsid w:val="00774E70"/>
    <w:rsid w:val="00776D80"/>
    <w:rsid w:val="00782F13"/>
    <w:rsid w:val="0078439C"/>
    <w:rsid w:val="00793FE9"/>
    <w:rsid w:val="00796CEE"/>
    <w:rsid w:val="007B0E6B"/>
    <w:rsid w:val="007C0B2A"/>
    <w:rsid w:val="007D3121"/>
    <w:rsid w:val="007E0460"/>
    <w:rsid w:val="00800794"/>
    <w:rsid w:val="00805A18"/>
    <w:rsid w:val="00811A9C"/>
    <w:rsid w:val="00841B44"/>
    <w:rsid w:val="0084317E"/>
    <w:rsid w:val="00846C81"/>
    <w:rsid w:val="00854054"/>
    <w:rsid w:val="00857D8A"/>
    <w:rsid w:val="00860AB1"/>
    <w:rsid w:val="0086247A"/>
    <w:rsid w:val="00870017"/>
    <w:rsid w:val="00883CC4"/>
    <w:rsid w:val="008850C4"/>
    <w:rsid w:val="00885749"/>
    <w:rsid w:val="008957DE"/>
    <w:rsid w:val="008A111C"/>
    <w:rsid w:val="008D269A"/>
    <w:rsid w:val="008F30AE"/>
    <w:rsid w:val="00907BC0"/>
    <w:rsid w:val="009144D5"/>
    <w:rsid w:val="00920B7F"/>
    <w:rsid w:val="0093297E"/>
    <w:rsid w:val="0093619F"/>
    <w:rsid w:val="009427E5"/>
    <w:rsid w:val="00942A06"/>
    <w:rsid w:val="009454B7"/>
    <w:rsid w:val="009572B2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5F0A"/>
    <w:rsid w:val="00A17FA4"/>
    <w:rsid w:val="00A2081D"/>
    <w:rsid w:val="00A20E1F"/>
    <w:rsid w:val="00A25106"/>
    <w:rsid w:val="00A36D00"/>
    <w:rsid w:val="00A57815"/>
    <w:rsid w:val="00A62F82"/>
    <w:rsid w:val="00A70CDC"/>
    <w:rsid w:val="00A7133D"/>
    <w:rsid w:val="00AB2C5A"/>
    <w:rsid w:val="00AB4A24"/>
    <w:rsid w:val="00AC2D5B"/>
    <w:rsid w:val="00AD36B2"/>
    <w:rsid w:val="00AE322A"/>
    <w:rsid w:val="00AF47AE"/>
    <w:rsid w:val="00AF7CA8"/>
    <w:rsid w:val="00B019E3"/>
    <w:rsid w:val="00B0356D"/>
    <w:rsid w:val="00B11A9B"/>
    <w:rsid w:val="00B32ABB"/>
    <w:rsid w:val="00B3766D"/>
    <w:rsid w:val="00B41FD3"/>
    <w:rsid w:val="00B426D3"/>
    <w:rsid w:val="00B431DE"/>
    <w:rsid w:val="00B46D72"/>
    <w:rsid w:val="00B50873"/>
    <w:rsid w:val="00B65034"/>
    <w:rsid w:val="00B70D03"/>
    <w:rsid w:val="00B71B95"/>
    <w:rsid w:val="00B803E7"/>
    <w:rsid w:val="00B82E14"/>
    <w:rsid w:val="00B8504C"/>
    <w:rsid w:val="00B855C1"/>
    <w:rsid w:val="00BA4DDE"/>
    <w:rsid w:val="00BC655F"/>
    <w:rsid w:val="00BE1E62"/>
    <w:rsid w:val="00BF1673"/>
    <w:rsid w:val="00BF7052"/>
    <w:rsid w:val="00C05FAB"/>
    <w:rsid w:val="00C138A7"/>
    <w:rsid w:val="00C26CCC"/>
    <w:rsid w:val="00C40C67"/>
    <w:rsid w:val="00C45C5B"/>
    <w:rsid w:val="00C51D2F"/>
    <w:rsid w:val="00C82173"/>
    <w:rsid w:val="00C93109"/>
    <w:rsid w:val="00CA348A"/>
    <w:rsid w:val="00CB2CE6"/>
    <w:rsid w:val="00CC1D4F"/>
    <w:rsid w:val="00CE79A8"/>
    <w:rsid w:val="00CF08BB"/>
    <w:rsid w:val="00CF2FC2"/>
    <w:rsid w:val="00CF6011"/>
    <w:rsid w:val="00D049DC"/>
    <w:rsid w:val="00D37D65"/>
    <w:rsid w:val="00D411B7"/>
    <w:rsid w:val="00D61996"/>
    <w:rsid w:val="00D62FCF"/>
    <w:rsid w:val="00D80B03"/>
    <w:rsid w:val="00D867C8"/>
    <w:rsid w:val="00D91A2D"/>
    <w:rsid w:val="00D9415C"/>
    <w:rsid w:val="00D9442C"/>
    <w:rsid w:val="00DA469E"/>
    <w:rsid w:val="00DB7675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1D13"/>
    <w:rsid w:val="00EC2DF9"/>
    <w:rsid w:val="00EC4D23"/>
    <w:rsid w:val="00ED6313"/>
    <w:rsid w:val="00EE6E36"/>
    <w:rsid w:val="00F016BC"/>
    <w:rsid w:val="00F0660B"/>
    <w:rsid w:val="00F123AE"/>
    <w:rsid w:val="00F16C91"/>
    <w:rsid w:val="00F30A32"/>
    <w:rsid w:val="00F34753"/>
    <w:rsid w:val="00F40DA5"/>
    <w:rsid w:val="00F43896"/>
    <w:rsid w:val="00F51461"/>
    <w:rsid w:val="00F57C79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B6CFC"/>
    <w:rsid w:val="00FC5C40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;"/>
  <w14:docId w14:val="47B12A24"/>
  <w15:chartTrackingRefBased/>
  <w15:docId w15:val="{6FDD6F20-9FE1-489F-BA31-8518C953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317E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196708"/>
    <w:rPr>
      <w:color w:val="808080"/>
    </w:rPr>
  </w:style>
  <w:style w:type="character" w:customStyle="1" w:styleId="SchwarzeSchriftfarbe">
    <w:name w:val="Schwarze Schriftfarbe"/>
    <w:basedOn w:val="Absatz-Standardschriftart"/>
    <w:uiPriority w:val="1"/>
    <w:rsid w:val="00B50873"/>
    <w:rPr>
      <w:rFonts w:asciiTheme="minorHAnsi" w:hAnsiTheme="minorHAnsi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849C3A05BD458CA738389B8E959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FCD11-3973-40B9-89A1-84C6B5E4B94E}"/>
      </w:docPartPr>
      <w:docPartBody>
        <w:p w:rsidR="00C16A93" w:rsidRDefault="00242F82" w:rsidP="00A950EB">
          <w:pPr>
            <w:pStyle w:val="B5849C3A05BD458CA738389B8E95920D"/>
          </w:pPr>
          <w:r w:rsidRPr="003F141D">
            <w:t>Klicken Sie hier, um Text einzugeben.</w:t>
          </w:r>
        </w:p>
      </w:docPartBody>
    </w:docPart>
    <w:docPart>
      <w:docPartPr>
        <w:name w:val="506D24E252884B0B9B45677B72EB5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0696F-A008-44B7-AFD5-15ABDB55F96A}"/>
      </w:docPartPr>
      <w:docPartBody>
        <w:p w:rsidR="00C16A93" w:rsidRDefault="00242F82" w:rsidP="00A950EB">
          <w:pPr>
            <w:pStyle w:val="506D24E252884B0B9B45677B72EB5270"/>
          </w:pPr>
          <w:r w:rsidRPr="003F141D">
            <w:t>Klicken Sie hier, um Text einzugeben.</w:t>
          </w:r>
        </w:p>
      </w:docPartBody>
    </w:docPart>
    <w:docPart>
      <w:docPartPr>
        <w:name w:val="CD676E19F0974AFEBD128735A42C5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853FC-8543-4F66-B429-D09FF126D650}"/>
      </w:docPartPr>
      <w:docPartBody>
        <w:p w:rsidR="00F828B9" w:rsidRDefault="00242F82" w:rsidP="00242F82">
          <w:pPr>
            <w:pStyle w:val="CD676E19F0974AFEBD128735A42C563F2"/>
          </w:pPr>
          <w:r w:rsidRPr="00AB2C5A">
            <w:rPr>
              <w:color w:val="000000" w:themeColor="text1"/>
            </w:rPr>
            <w:t>Klicken Sie hier, um Text einzugeben.</w:t>
          </w:r>
        </w:p>
      </w:docPartBody>
    </w:docPart>
    <w:docPart>
      <w:docPartPr>
        <w:name w:val="D76C225297CD4522B56DA8456AD85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39EBD-52BC-425F-8926-E7056910350B}"/>
      </w:docPartPr>
      <w:docPartBody>
        <w:p w:rsidR="00F828B9" w:rsidRDefault="00242F82" w:rsidP="00242F82">
          <w:pPr>
            <w:pStyle w:val="D76C225297CD4522B56DA8456AD851C62"/>
          </w:pPr>
          <w:r w:rsidRPr="00AB2C5A">
            <w:rPr>
              <w:color w:val="000000" w:themeColor="text1"/>
            </w:rPr>
            <w:t>Klicken Sie hier, um Text einzugeben.</w:t>
          </w:r>
        </w:p>
      </w:docPartBody>
    </w:docPart>
    <w:docPart>
      <w:docPartPr>
        <w:name w:val="40779BE71AA9440C952E01D8BDD77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1A5CB-72DD-4F4C-B061-8710D54212B3}"/>
      </w:docPartPr>
      <w:docPartBody>
        <w:p w:rsidR="00F828B9" w:rsidRDefault="00242F82" w:rsidP="00242F82">
          <w:pPr>
            <w:pStyle w:val="40779BE71AA9440C952E01D8BDD77B032"/>
          </w:pPr>
          <w:r w:rsidRPr="00AB2C5A">
            <w:rPr>
              <w:color w:val="000000" w:themeColor="text1"/>
            </w:rPr>
            <w:t>Klicken Sie hier, um Text einzugeben.</w:t>
          </w:r>
        </w:p>
      </w:docPartBody>
    </w:docPart>
    <w:docPart>
      <w:docPartPr>
        <w:name w:val="F02AC4741C31439BBCA6CCE64ADB1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2F509-F248-4120-AE8A-74D0D360EC77}"/>
      </w:docPartPr>
      <w:docPartBody>
        <w:p w:rsidR="00F828B9" w:rsidRDefault="00242F82" w:rsidP="00242F82">
          <w:pPr>
            <w:pStyle w:val="F02AC4741C31439BBCA6CCE64ADB13302"/>
          </w:pPr>
          <w:r w:rsidRPr="00AB2C5A">
            <w:rPr>
              <w:color w:val="000000" w:themeColor="text1"/>
            </w:rPr>
            <w:t>Klicken Sie hier, um Text einzugeben.</w:t>
          </w:r>
        </w:p>
      </w:docPartBody>
    </w:docPart>
    <w:docPart>
      <w:docPartPr>
        <w:name w:val="8B577CFA108A4DE8859E038EC441A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4FC7C-E580-403A-9970-384AC73D7E28}"/>
      </w:docPartPr>
      <w:docPartBody>
        <w:p w:rsidR="00F828B9" w:rsidRDefault="00242F82" w:rsidP="00242F82">
          <w:pPr>
            <w:pStyle w:val="8B577CFA108A4DE8859E038EC441AEB02"/>
          </w:pPr>
          <w:r w:rsidRPr="00AB2C5A">
            <w:rPr>
              <w:color w:val="000000" w:themeColor="text1"/>
            </w:rPr>
            <w:t>Klicken Sie hier, um Text einzugeben.</w:t>
          </w:r>
        </w:p>
      </w:docPartBody>
    </w:docPart>
    <w:docPart>
      <w:docPartPr>
        <w:name w:val="496A670F73D1440285AE84019DAD6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07685-C844-4998-B72B-F63101A40FAE}"/>
      </w:docPartPr>
      <w:docPartBody>
        <w:p w:rsidR="00F828B9" w:rsidRDefault="00242F82" w:rsidP="00242F82">
          <w:pPr>
            <w:pStyle w:val="496A670F73D1440285AE84019DAD611E2"/>
          </w:pPr>
          <w:r w:rsidRPr="00AB2C5A">
            <w:rPr>
              <w:color w:val="000000" w:themeColor="text1"/>
            </w:rPr>
            <w:t>Klicken Sie hier, um Text einzugeben.</w:t>
          </w:r>
        </w:p>
      </w:docPartBody>
    </w:docPart>
    <w:docPart>
      <w:docPartPr>
        <w:name w:val="29FDAE2DFED94BA7B5787B62270D8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2D917-A49F-47CE-A770-65C9E61294A3}"/>
      </w:docPartPr>
      <w:docPartBody>
        <w:p w:rsidR="00F828B9" w:rsidRDefault="00242F82" w:rsidP="00242F82">
          <w:pPr>
            <w:pStyle w:val="29FDAE2DFED94BA7B5787B62270D87C52"/>
          </w:pPr>
          <w:r w:rsidRPr="00AB2C5A">
            <w:rPr>
              <w:color w:val="000000" w:themeColor="text1"/>
            </w:rPr>
            <w:t>Klicken Sie hier, um Text einzugeben.</w:t>
          </w:r>
        </w:p>
      </w:docPartBody>
    </w:docPart>
    <w:docPart>
      <w:docPartPr>
        <w:name w:val="D2FAB4ADECB34BB98782375E82395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61CEC-824E-471D-B224-3CB2ED5221DD}"/>
      </w:docPartPr>
      <w:docPartBody>
        <w:p w:rsidR="00F828B9" w:rsidRDefault="00242F82" w:rsidP="00242F82">
          <w:pPr>
            <w:pStyle w:val="D2FAB4ADECB34BB98782375E82395F9C2"/>
          </w:pPr>
          <w:r w:rsidRPr="00AB2C5A">
            <w:rPr>
              <w:color w:val="000000" w:themeColor="text1"/>
            </w:rPr>
            <w:t>Klicken Sie hier, um Text einzugeben.</w:t>
          </w:r>
        </w:p>
      </w:docPartBody>
    </w:docPart>
    <w:docPart>
      <w:docPartPr>
        <w:name w:val="883C0036A5D94FA78155ADE7A0B9F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D2202-A1D6-4E15-9ACD-95CF0DC838A0}"/>
      </w:docPartPr>
      <w:docPartBody>
        <w:p w:rsidR="00F828B9" w:rsidRDefault="00242F82" w:rsidP="00242F82">
          <w:pPr>
            <w:pStyle w:val="883C0036A5D94FA78155ADE7A0B9F6B82"/>
          </w:pPr>
          <w:r w:rsidRPr="00AB2C5A">
            <w:rPr>
              <w:color w:val="000000" w:themeColor="text1"/>
            </w:rPr>
            <w:t>Klicken Sie hier, um Text einzugeben.</w:t>
          </w:r>
        </w:p>
      </w:docPartBody>
    </w:docPart>
    <w:docPart>
      <w:docPartPr>
        <w:name w:val="D33B47937079433EB687739A7BD742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C9465-4E99-4D80-9C09-2F4DEB6D8492}"/>
      </w:docPartPr>
      <w:docPartBody>
        <w:p w:rsidR="00F828B9" w:rsidRDefault="00242F82" w:rsidP="00242F82">
          <w:pPr>
            <w:pStyle w:val="D33B47937079433EB687739A7BD7423D2"/>
          </w:pPr>
          <w:r w:rsidRPr="00AB2C5A">
            <w:rPr>
              <w:color w:val="000000" w:themeColor="text1"/>
            </w:rPr>
            <w:t>Klicken Sie hier, um Text einzugeben.</w:t>
          </w:r>
        </w:p>
      </w:docPartBody>
    </w:docPart>
    <w:docPart>
      <w:docPartPr>
        <w:name w:val="BEB359E9B1FA4489AA331F038A2D3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7BEA9-D480-4D1E-8E73-DB1C82FD3598}"/>
      </w:docPartPr>
      <w:docPartBody>
        <w:p w:rsidR="00F828B9" w:rsidRDefault="00242F82" w:rsidP="00242F82">
          <w:pPr>
            <w:pStyle w:val="BEB359E9B1FA4489AA331F038A2D36DD2"/>
          </w:pPr>
          <w:r w:rsidRPr="00AB2C5A">
            <w:rPr>
              <w:color w:val="000000" w:themeColor="text1"/>
            </w:rPr>
            <w:t>Klicken Sie hier, um Text einzugeben.</w:t>
          </w:r>
        </w:p>
      </w:docPartBody>
    </w:docPart>
    <w:docPart>
      <w:docPartPr>
        <w:name w:val="FA099D1FFDC74E1CA04D2FCB67C9F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66967-8844-4D6F-BB2E-C0B408B903BC}"/>
      </w:docPartPr>
      <w:docPartBody>
        <w:p w:rsidR="002375AE" w:rsidRDefault="00242F82" w:rsidP="00242F82">
          <w:pPr>
            <w:pStyle w:val="FA099D1FFDC74E1CA04D2FCB67C9F66D1"/>
          </w:pPr>
          <w:r w:rsidRPr="00B508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88A854A4724AE4A808CC2D8E75B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1D8A2-0039-4CB4-9DBE-806E900771C8}"/>
      </w:docPartPr>
      <w:docPartBody>
        <w:p w:rsidR="002375AE" w:rsidRDefault="00242F82" w:rsidP="00242F82">
          <w:pPr>
            <w:pStyle w:val="9D88A854A4724AE4A808CC2D8E75B113"/>
          </w:pPr>
          <w:r w:rsidRPr="000E475E">
            <w:rPr>
              <w:rStyle w:val="Platzhaltertext"/>
              <w:color w:val="auto"/>
            </w:rPr>
            <w:t>Klicken oder tippen Sie hier, um Text einzugeben.</w:t>
          </w:r>
        </w:p>
      </w:docPartBody>
    </w:docPart>
    <w:docPart>
      <w:docPartPr>
        <w:name w:val="D212F10AA2CC471EB934DD6BD6A25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56954-FCF3-4800-98E7-2617A42D0E9A}"/>
      </w:docPartPr>
      <w:docPartBody>
        <w:p w:rsidR="00C17C23" w:rsidRDefault="001D71A5" w:rsidP="001D71A5">
          <w:pPr>
            <w:pStyle w:val="D212F10AA2CC471EB934DD6BD6A25406"/>
          </w:pPr>
          <w:r w:rsidRPr="00B508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57258D74B24803A73E5C8DB2A94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381A4-BE94-4223-A321-5BF64F55AB05}"/>
      </w:docPartPr>
      <w:docPartBody>
        <w:p w:rsidR="002741E9" w:rsidRDefault="00C17C23" w:rsidP="00C17C23">
          <w:pPr>
            <w:pStyle w:val="F357258D74B24803A73E5C8DB2A94116"/>
          </w:pPr>
          <w:r w:rsidRPr="00B508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AADA17A32D4FFA9DC59111EA0DF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BC76B-46D6-48C8-87F9-EA2ECBE32DF5}"/>
      </w:docPartPr>
      <w:docPartBody>
        <w:p w:rsidR="002741E9" w:rsidRDefault="00C17C23" w:rsidP="00C17C23">
          <w:pPr>
            <w:pStyle w:val="15AADA17A32D4FFA9DC59111EA0DF453"/>
          </w:pPr>
          <w:r w:rsidRPr="00B508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4C12B13EE7424CADAB7BC243528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D84CA-554C-401B-88E2-BF1090AFB07D}"/>
      </w:docPartPr>
      <w:docPartBody>
        <w:p w:rsidR="002741E9" w:rsidRDefault="00C17C23" w:rsidP="00C17C23">
          <w:pPr>
            <w:pStyle w:val="F14C12B13EE7424CADAB7BC243528ED3"/>
          </w:pPr>
          <w:r w:rsidRPr="00B508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A5B71B4B43458389EE8B569033B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7507B-1D72-4BF7-A8D7-28B82FD4E284}"/>
      </w:docPartPr>
      <w:docPartBody>
        <w:p w:rsidR="002741E9" w:rsidRDefault="00C17C23" w:rsidP="00C17C23">
          <w:pPr>
            <w:pStyle w:val="57A5B71B4B43458389EE8B569033B3CA"/>
          </w:pPr>
          <w:r w:rsidRPr="00B508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55739D716945FCAB2E6DF4A878C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B3A00-7C50-4F23-B159-415A704EACE2}"/>
      </w:docPartPr>
      <w:docPartBody>
        <w:p w:rsidR="0093131B" w:rsidRDefault="002741E9" w:rsidP="002741E9">
          <w:pPr>
            <w:pStyle w:val="6855739D716945FCAB2E6DF4A878C42E"/>
          </w:pPr>
          <w:r w:rsidRPr="00B508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F1D983CD4847C395EF7FBBD959C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6D3B8-79FE-4698-9C84-DB95FCC0D7B8}"/>
      </w:docPartPr>
      <w:docPartBody>
        <w:p w:rsidR="0093131B" w:rsidRDefault="002741E9" w:rsidP="002741E9">
          <w:pPr>
            <w:pStyle w:val="A3F1D983CD4847C395EF7FBBD959C180"/>
          </w:pPr>
          <w:r w:rsidRPr="00B508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98E776CD31470895CF403102E71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5F7CB-7490-4235-AF3C-E53597A68E78}"/>
      </w:docPartPr>
      <w:docPartBody>
        <w:p w:rsidR="0093131B" w:rsidRDefault="002741E9" w:rsidP="002741E9">
          <w:pPr>
            <w:pStyle w:val="AB98E776CD31470895CF403102E71A61"/>
          </w:pPr>
          <w:r w:rsidRPr="00B508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441E19A110410ABA4ECF240CF09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2AB70-1B65-48B8-A46F-11FF168ABA8D}"/>
      </w:docPartPr>
      <w:docPartBody>
        <w:p w:rsidR="00C21059" w:rsidRDefault="00814082" w:rsidP="00814082">
          <w:pPr>
            <w:pStyle w:val="CC441E19A110410ABA4ECF240CF0910A"/>
          </w:pPr>
          <w:r w:rsidRPr="00AB2C5A">
            <w:rPr>
              <w:color w:val="000000" w:themeColor="text1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EB"/>
    <w:rsid w:val="000C6784"/>
    <w:rsid w:val="0013748C"/>
    <w:rsid w:val="00176ABE"/>
    <w:rsid w:val="001D71A5"/>
    <w:rsid w:val="002375AE"/>
    <w:rsid w:val="00242F82"/>
    <w:rsid w:val="002741E9"/>
    <w:rsid w:val="00814082"/>
    <w:rsid w:val="009126A8"/>
    <w:rsid w:val="0093131B"/>
    <w:rsid w:val="00A950EB"/>
    <w:rsid w:val="00C16A93"/>
    <w:rsid w:val="00C17C23"/>
    <w:rsid w:val="00C21059"/>
    <w:rsid w:val="00D25646"/>
    <w:rsid w:val="00F8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41E9"/>
    <w:rPr>
      <w:color w:val="808080"/>
    </w:rPr>
  </w:style>
  <w:style w:type="paragraph" w:customStyle="1" w:styleId="B5849C3A05BD458CA738389B8E95920D">
    <w:name w:val="B5849C3A05BD458CA738389B8E95920D"/>
    <w:rsid w:val="00A950EB"/>
  </w:style>
  <w:style w:type="paragraph" w:customStyle="1" w:styleId="506D24E252884B0B9B45677B72EB5270">
    <w:name w:val="506D24E252884B0B9B45677B72EB5270"/>
    <w:rsid w:val="00A950EB"/>
  </w:style>
  <w:style w:type="paragraph" w:customStyle="1" w:styleId="CD676E19F0974AFEBD128735A42C563F">
    <w:name w:val="CD676E19F0974AFEBD128735A42C563F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76C225297CD4522B56DA8456AD851C6">
    <w:name w:val="D76C225297CD4522B56DA8456AD851C6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0779BE71AA9440C952E01D8BDD77B03">
    <w:name w:val="40779BE71AA9440C952E01D8BDD77B03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02AC4741C31439BBCA6CCE64ADB1330">
    <w:name w:val="F02AC4741C31439BBCA6CCE64ADB1330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577CFA108A4DE8859E038EC441AEB0">
    <w:name w:val="8B577CFA108A4DE8859E038EC441AEB0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96A670F73D1440285AE84019DAD611E">
    <w:name w:val="496A670F73D1440285AE84019DAD611E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9FDAE2DFED94BA7B5787B62270D87C5">
    <w:name w:val="29FDAE2DFED94BA7B5787B62270D87C5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424620EABDC4607A1EFD28A365131F4">
    <w:name w:val="2424620EABDC4607A1EFD28A365131F4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CB9E2F4D1A341CBBAD213792F04AADE">
    <w:name w:val="6CB9E2F4D1A341CBBAD213792F04AADE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A5B25092BD9455E9313CD8F1B46012F">
    <w:name w:val="2A5B25092BD9455E9313CD8F1B46012F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2FAB4ADECB34BB98782375E82395F9C">
    <w:name w:val="D2FAB4ADECB34BB98782375E82395F9C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ACC9C28E4434144982D81B5EAD9D42B">
    <w:name w:val="4ACC9C28E4434144982D81B5EAD9D42B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83C0036A5D94FA78155ADE7A0B9F6B8">
    <w:name w:val="883C0036A5D94FA78155ADE7A0B9F6B8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EEA9A72A06746F4B7763ECDD30A37CD">
    <w:name w:val="2EEA9A72A06746F4B7763ECDD30A37CD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33B47937079433EB687739A7BD7423D">
    <w:name w:val="D33B47937079433EB687739A7BD7423D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082711C4B7C4D5CA1ECA81229DADFBF">
    <w:name w:val="0082711C4B7C4D5CA1ECA81229DADFBF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EB359E9B1FA4489AA331F038A2D36DD">
    <w:name w:val="BEB359E9B1FA4489AA331F038A2D36DD"/>
    <w:rsid w:val="000C678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4FE5DD3C204EA491F10CAFDD063491">
    <w:name w:val="8B4FE5DD3C204EA491F10CAFDD063491"/>
    <w:rsid w:val="0013748C"/>
  </w:style>
  <w:style w:type="paragraph" w:customStyle="1" w:styleId="86090214124649CFA11F10F3676F20CF">
    <w:name w:val="86090214124649CFA11F10F3676F20CF"/>
    <w:rsid w:val="0013748C"/>
  </w:style>
  <w:style w:type="paragraph" w:customStyle="1" w:styleId="65B1C65C43554DDCA8E493974EEE8476">
    <w:name w:val="65B1C65C43554DDCA8E493974EEE8476"/>
    <w:rsid w:val="0013748C"/>
  </w:style>
  <w:style w:type="paragraph" w:customStyle="1" w:styleId="2395E1C0388644FE8DD58B10BEA0087D">
    <w:name w:val="2395E1C0388644FE8DD58B10BEA0087D"/>
    <w:rsid w:val="0013748C"/>
  </w:style>
  <w:style w:type="paragraph" w:customStyle="1" w:styleId="1015555E1E184BC19D055E5F6C88BF5A">
    <w:name w:val="1015555E1E184BC19D055E5F6C88BF5A"/>
    <w:rsid w:val="0013748C"/>
  </w:style>
  <w:style w:type="paragraph" w:customStyle="1" w:styleId="2C1EA3C9E9FE4E2494F69EA17B757555">
    <w:name w:val="2C1EA3C9E9FE4E2494F69EA17B757555"/>
    <w:rsid w:val="0013748C"/>
  </w:style>
  <w:style w:type="paragraph" w:customStyle="1" w:styleId="999698323F7141E29690CEC114222419">
    <w:name w:val="999698323F7141E29690CEC114222419"/>
    <w:rsid w:val="0013748C"/>
  </w:style>
  <w:style w:type="paragraph" w:customStyle="1" w:styleId="4095C1C108CA482FB7211DFCBEAAFA86">
    <w:name w:val="4095C1C108CA482FB7211DFCBEAAFA86"/>
    <w:rsid w:val="0013748C"/>
  </w:style>
  <w:style w:type="paragraph" w:customStyle="1" w:styleId="CE3D995AB0104C12ACB9895CD44B4596">
    <w:name w:val="CE3D995AB0104C12ACB9895CD44B4596"/>
    <w:rsid w:val="0013748C"/>
  </w:style>
  <w:style w:type="paragraph" w:customStyle="1" w:styleId="75F9393B6A3E4DEDB629D52E3E7178A5">
    <w:name w:val="75F9393B6A3E4DEDB629D52E3E7178A5"/>
    <w:rsid w:val="0013748C"/>
  </w:style>
  <w:style w:type="paragraph" w:customStyle="1" w:styleId="D14B006C6ACE49759E1A502064DAB22C">
    <w:name w:val="D14B006C6ACE49759E1A502064DAB22C"/>
    <w:rsid w:val="0013748C"/>
  </w:style>
  <w:style w:type="paragraph" w:customStyle="1" w:styleId="B6641E804D0A49A3B85E0599248D94FC">
    <w:name w:val="B6641E804D0A49A3B85E0599248D94FC"/>
    <w:rsid w:val="0013748C"/>
  </w:style>
  <w:style w:type="paragraph" w:customStyle="1" w:styleId="498AE77963D64F0CBB5CE999A345BC12">
    <w:name w:val="498AE77963D64F0CBB5CE999A345BC12"/>
    <w:rsid w:val="0013748C"/>
  </w:style>
  <w:style w:type="paragraph" w:customStyle="1" w:styleId="87E7A87E6D1A40B7AD7AFA3C26C0C142">
    <w:name w:val="87E7A87E6D1A40B7AD7AFA3C26C0C142"/>
    <w:rsid w:val="0013748C"/>
  </w:style>
  <w:style w:type="paragraph" w:customStyle="1" w:styleId="8842F45B01DA47CD85EA9B11E40B0513">
    <w:name w:val="8842F45B01DA47CD85EA9B11E40B0513"/>
    <w:rsid w:val="0013748C"/>
  </w:style>
  <w:style w:type="paragraph" w:customStyle="1" w:styleId="93E280531FAE4A81989F181D52877224">
    <w:name w:val="93E280531FAE4A81989F181D52877224"/>
    <w:rsid w:val="0013748C"/>
  </w:style>
  <w:style w:type="paragraph" w:customStyle="1" w:styleId="AC92E130EAEF44318168329CE9E4041B">
    <w:name w:val="AC92E130EAEF44318168329CE9E4041B"/>
    <w:rsid w:val="0013748C"/>
  </w:style>
  <w:style w:type="paragraph" w:customStyle="1" w:styleId="CD676E19F0974AFEBD128735A42C563F1">
    <w:name w:val="CD676E19F0974AFEBD128735A42C563F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76C225297CD4522B56DA8456AD851C61">
    <w:name w:val="D76C225297CD4522B56DA8456AD851C6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0779BE71AA9440C952E01D8BDD77B031">
    <w:name w:val="40779BE71AA9440C952E01D8BDD77B03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02AC4741C31439BBCA6CCE64ADB13301">
    <w:name w:val="F02AC4741C31439BBCA6CCE64ADB1330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577CFA108A4DE8859E038EC441AEB01">
    <w:name w:val="8B577CFA108A4DE8859E038EC441AEB0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96A670F73D1440285AE84019DAD611E1">
    <w:name w:val="496A670F73D1440285AE84019DAD611E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9FDAE2DFED94BA7B5787B62270D87C51">
    <w:name w:val="29FDAE2DFED94BA7B5787B62270D87C5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A099D1FFDC74E1CA04D2FCB67C9F66D">
    <w:name w:val="FA099D1FFDC74E1CA04D2FCB67C9F66D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4FE5DD3C204EA491F10CAFDD0634911">
    <w:name w:val="8B4FE5DD3C204EA491F10CAFDD063491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5B1C65C43554DDCA8E493974EEE84761">
    <w:name w:val="65B1C65C43554DDCA8E493974EEE84761"/>
    <w:rsid w:val="00242F82"/>
    <w:pPr>
      <w:spacing w:after="0" w:line="220" w:lineRule="atLeast"/>
      <w:ind w:left="720"/>
      <w:contextualSpacing/>
    </w:pPr>
    <w:rPr>
      <w:rFonts w:eastAsiaTheme="minorHAnsi"/>
      <w:sz w:val="18"/>
      <w:lang w:eastAsia="en-US"/>
    </w:rPr>
  </w:style>
  <w:style w:type="paragraph" w:customStyle="1" w:styleId="1015555E1E184BC19D055E5F6C88BF5A1">
    <w:name w:val="1015555E1E184BC19D055E5F6C88BF5A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99698323F7141E29690CEC1142224191">
    <w:name w:val="999698323F7141E29690CEC114222419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E3D995AB0104C12ACB9895CD44B45961">
    <w:name w:val="CE3D995AB0104C12ACB9895CD44B4596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14B006C6ACE49759E1A502064DAB22C1">
    <w:name w:val="D14B006C6ACE49759E1A502064DAB22C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2FAB4ADECB34BB98782375E82395F9C1">
    <w:name w:val="D2FAB4ADECB34BB98782375E82395F9C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98AE77963D64F0CBB5CE999A345BC121">
    <w:name w:val="498AE77963D64F0CBB5CE999A345BC12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83C0036A5D94FA78155ADE7A0B9F6B81">
    <w:name w:val="883C0036A5D94FA78155ADE7A0B9F6B8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842F45B01DA47CD85EA9B11E40B05131">
    <w:name w:val="8842F45B01DA47CD85EA9B11E40B0513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33B47937079433EB687739A7BD7423D1">
    <w:name w:val="D33B47937079433EB687739A7BD7423D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C92E130EAEF44318168329CE9E4041B1">
    <w:name w:val="AC92E130EAEF44318168329CE9E4041B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EB359E9B1FA4489AA331F038A2D36DD1">
    <w:name w:val="BEB359E9B1FA4489AA331F038A2D36DD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D676E19F0974AFEBD128735A42C563F2">
    <w:name w:val="CD676E19F0974AFEBD128735A42C563F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76C225297CD4522B56DA8456AD851C62">
    <w:name w:val="D76C225297CD4522B56DA8456AD851C6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0779BE71AA9440C952E01D8BDD77B032">
    <w:name w:val="40779BE71AA9440C952E01D8BDD77B03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02AC4741C31439BBCA6CCE64ADB13302">
    <w:name w:val="F02AC4741C31439BBCA6CCE64ADB1330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577CFA108A4DE8859E038EC441AEB02">
    <w:name w:val="8B577CFA108A4DE8859E038EC441AEB0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96A670F73D1440285AE84019DAD611E2">
    <w:name w:val="496A670F73D1440285AE84019DAD611E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9FDAE2DFED94BA7B5787B62270D87C52">
    <w:name w:val="29FDAE2DFED94BA7B5787B62270D87C5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A099D1FFDC74E1CA04D2FCB67C9F66D1">
    <w:name w:val="FA099D1FFDC74E1CA04D2FCB67C9F66D1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4FE5DD3C204EA491F10CAFDD0634912">
    <w:name w:val="8B4FE5DD3C204EA491F10CAFDD063491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5B1C65C43554DDCA8E493974EEE84762">
    <w:name w:val="65B1C65C43554DDCA8E493974EEE84762"/>
    <w:rsid w:val="00242F82"/>
    <w:pPr>
      <w:spacing w:after="0" w:line="220" w:lineRule="atLeast"/>
      <w:ind w:left="720"/>
      <w:contextualSpacing/>
    </w:pPr>
    <w:rPr>
      <w:rFonts w:eastAsiaTheme="minorHAnsi"/>
      <w:sz w:val="18"/>
      <w:lang w:eastAsia="en-US"/>
    </w:rPr>
  </w:style>
  <w:style w:type="paragraph" w:customStyle="1" w:styleId="1015555E1E184BC19D055E5F6C88BF5A2">
    <w:name w:val="1015555E1E184BC19D055E5F6C88BF5A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99698323F7141E29690CEC1142224192">
    <w:name w:val="999698323F7141E29690CEC114222419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E3D995AB0104C12ACB9895CD44B45962">
    <w:name w:val="CE3D995AB0104C12ACB9895CD44B4596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D88A854A4724AE4A808CC2D8E75B113">
    <w:name w:val="9D88A854A4724AE4A808CC2D8E75B113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2FAB4ADECB34BB98782375E82395F9C2">
    <w:name w:val="D2FAB4ADECB34BB98782375E82395F9C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98AE77963D64F0CBB5CE999A345BC122">
    <w:name w:val="498AE77963D64F0CBB5CE999A345BC12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83C0036A5D94FA78155ADE7A0B9F6B82">
    <w:name w:val="883C0036A5D94FA78155ADE7A0B9F6B8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842F45B01DA47CD85EA9B11E40B05132">
    <w:name w:val="8842F45B01DA47CD85EA9B11E40B0513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33B47937079433EB687739A7BD7423D2">
    <w:name w:val="D33B47937079433EB687739A7BD7423D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C92E130EAEF44318168329CE9E4041B2">
    <w:name w:val="AC92E130EAEF44318168329CE9E4041B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EB359E9B1FA4489AA331F038A2D36DD2">
    <w:name w:val="BEB359E9B1FA4489AA331F038A2D36DD2"/>
    <w:rsid w:val="00242F8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A86F650F86A4164A3537D5AE36F5E03">
    <w:name w:val="2A86F650F86A4164A3537D5AE36F5E03"/>
    <w:rsid w:val="00D25646"/>
  </w:style>
  <w:style w:type="paragraph" w:customStyle="1" w:styleId="0DE1C6E9BBCF4CA1A7CA25FD19A827C2">
    <w:name w:val="0DE1C6E9BBCF4CA1A7CA25FD19A827C2"/>
    <w:rsid w:val="00D25646"/>
  </w:style>
  <w:style w:type="paragraph" w:customStyle="1" w:styleId="9FCF317EE031480A84BA8BBD9AB0EDC1">
    <w:name w:val="9FCF317EE031480A84BA8BBD9AB0EDC1"/>
    <w:rsid w:val="00D25646"/>
  </w:style>
  <w:style w:type="paragraph" w:customStyle="1" w:styleId="1859EBDDD4C84A778A9148EE5433566D">
    <w:name w:val="1859EBDDD4C84A778A9148EE5433566D"/>
    <w:rsid w:val="00D25646"/>
  </w:style>
  <w:style w:type="paragraph" w:customStyle="1" w:styleId="D212F10AA2CC471EB934DD6BD6A25406">
    <w:name w:val="D212F10AA2CC471EB934DD6BD6A25406"/>
    <w:rsid w:val="001D71A5"/>
  </w:style>
  <w:style w:type="paragraph" w:customStyle="1" w:styleId="F357258D74B24803A73E5C8DB2A94116">
    <w:name w:val="F357258D74B24803A73E5C8DB2A94116"/>
    <w:rsid w:val="00C17C23"/>
  </w:style>
  <w:style w:type="paragraph" w:customStyle="1" w:styleId="15AADA17A32D4FFA9DC59111EA0DF453">
    <w:name w:val="15AADA17A32D4FFA9DC59111EA0DF453"/>
    <w:rsid w:val="00C17C23"/>
  </w:style>
  <w:style w:type="paragraph" w:customStyle="1" w:styleId="F14C12B13EE7424CADAB7BC243528ED3">
    <w:name w:val="F14C12B13EE7424CADAB7BC243528ED3"/>
    <w:rsid w:val="00C17C23"/>
  </w:style>
  <w:style w:type="paragraph" w:customStyle="1" w:styleId="57A5B71B4B43458389EE8B569033B3CA">
    <w:name w:val="57A5B71B4B43458389EE8B569033B3CA"/>
    <w:rsid w:val="00C17C23"/>
  </w:style>
  <w:style w:type="paragraph" w:customStyle="1" w:styleId="6855739D716945FCAB2E6DF4A878C42E">
    <w:name w:val="6855739D716945FCAB2E6DF4A878C42E"/>
    <w:rsid w:val="002741E9"/>
  </w:style>
  <w:style w:type="paragraph" w:customStyle="1" w:styleId="A3F1D983CD4847C395EF7FBBD959C180">
    <w:name w:val="A3F1D983CD4847C395EF7FBBD959C180"/>
    <w:rsid w:val="002741E9"/>
  </w:style>
  <w:style w:type="paragraph" w:customStyle="1" w:styleId="AB98E776CD31470895CF403102E71A61">
    <w:name w:val="AB98E776CD31470895CF403102E71A61"/>
    <w:rsid w:val="002741E9"/>
  </w:style>
  <w:style w:type="paragraph" w:customStyle="1" w:styleId="CC441E19A110410ABA4ECF240CF0910A">
    <w:name w:val="CC441E19A110410ABA4ECF240CF0910A"/>
    <w:rsid w:val="008140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3A6C3385-85A6-4737-A751-B847A8AB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Hunziker</dc:creator>
  <cp:keywords/>
  <dc:description/>
  <cp:lastModifiedBy>Bettina Flückiger</cp:lastModifiedBy>
  <cp:revision>32</cp:revision>
  <cp:lastPrinted>2019-01-28T07:42:00Z</cp:lastPrinted>
  <dcterms:created xsi:type="dcterms:W3CDTF">2021-06-10T09:40:00Z</dcterms:created>
  <dcterms:modified xsi:type="dcterms:W3CDTF">2023-12-21T15:03:00Z</dcterms:modified>
</cp:coreProperties>
</file>