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D654" w14:textId="269BBDD2" w:rsidR="00EC4555" w:rsidRPr="00286463" w:rsidRDefault="007C2AC6" w:rsidP="00436AB6">
      <w:pPr>
        <w:pStyle w:val="berschrift3"/>
        <w:rPr>
          <w:rFonts w:ascii="Arial" w:hAnsi="Arial" w:cs="Arial"/>
          <w:b w:val="0"/>
          <w:lang w:val="it-CH"/>
        </w:rPr>
      </w:pPr>
      <w:r w:rsidRPr="00286463">
        <w:rPr>
          <w:rFonts w:ascii="Arial" w:hAnsi="Arial" w:cs="Arial"/>
          <w:b w:val="0"/>
          <w:lang w:val="it-CH"/>
        </w:rPr>
        <w:t xml:space="preserve">Programma svizzero per Erasmus+ </w:t>
      </w:r>
      <w:r w:rsidR="00436AB6" w:rsidRPr="00286463">
        <w:rPr>
          <w:rFonts w:ascii="Arial" w:hAnsi="Arial" w:cs="Arial"/>
          <w:b w:val="0"/>
          <w:lang w:val="it-CH"/>
        </w:rPr>
        <w:br/>
      </w:r>
      <w:r w:rsidR="00EC4555" w:rsidRPr="00286463">
        <w:rPr>
          <w:rFonts w:ascii="Arial" w:hAnsi="Arial" w:cs="Arial"/>
          <w:b w:val="0"/>
          <w:lang w:val="it-CH"/>
        </w:rPr>
        <w:t>Bando progetti 202</w:t>
      </w:r>
      <w:r w:rsidR="00DD1F52">
        <w:rPr>
          <w:rFonts w:ascii="Arial" w:hAnsi="Arial" w:cs="Arial"/>
          <w:b w:val="0"/>
          <w:lang w:val="it-CH"/>
        </w:rPr>
        <w:t>4</w:t>
      </w:r>
    </w:p>
    <w:p w14:paraId="47530282" w14:textId="130B0411" w:rsidR="007C2AC6" w:rsidRPr="00286463" w:rsidRDefault="00EC4555" w:rsidP="00436AB6">
      <w:pPr>
        <w:pStyle w:val="Titel"/>
        <w:rPr>
          <w:rFonts w:ascii="Arial" w:hAnsi="Arial" w:cs="Arial"/>
        </w:rPr>
      </w:pPr>
      <w:r w:rsidRPr="00286463">
        <w:rPr>
          <w:rFonts w:ascii="Arial" w:hAnsi="Arial" w:cs="Arial"/>
        </w:rPr>
        <w:t>Richiesta di contributo per progetti di cooperazione del Programma svizzero per Erasmus+</w:t>
      </w:r>
    </w:p>
    <w:p w14:paraId="64F54ACA" w14:textId="76147D17" w:rsidR="00F30A2C" w:rsidRPr="00286463" w:rsidRDefault="00037CF0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Bando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85572E" w14:paraId="4F85CA96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C1EFE8" w14:textId="1AFEDA6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 di progetto</w:t>
            </w:r>
          </w:p>
        </w:tc>
        <w:tc>
          <w:tcPr>
            <w:tcW w:w="4620" w:type="dxa"/>
          </w:tcPr>
          <w:p w14:paraId="7E1D9263" w14:textId="7BB2CD20" w:rsidR="007E401B" w:rsidRPr="0085572E" w:rsidRDefault="00780AAC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Hyperlink"/>
                  <w:lang w:val="en-US"/>
                </w:rPr>
                <w:id w:val="-515459427"/>
                <w:placeholder>
                  <w:docPart w:val="C48624E3F2234180A95DAF062C73DB09"/>
                </w:placeholder>
                <w:dropDownList>
                  <w:listItem w:displayText="Selezionare un tipo di progetto" w:value="Selezionare un tipo di progetto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</w:dropDownList>
              </w:sdtPr>
              <w:sdtEndPr>
                <w:rPr>
                  <w:rStyle w:val="Hyperlink"/>
                </w:rPr>
              </w:sdtEndPr>
              <w:sdtContent>
                <w:r w:rsidR="0085572E" w:rsidRPr="0085572E">
                  <w:rPr>
                    <w:rStyle w:val="Platzhaltertext"/>
                    <w:rFonts w:ascii="Arial" w:hAnsi="Arial" w:cs="Arial"/>
                  </w:rPr>
                  <w:t>Selezionare un tipo di progetto</w:t>
                </w:r>
              </w:sdtContent>
            </w:sdt>
          </w:p>
        </w:tc>
      </w:tr>
      <w:tr w:rsidR="002A4F46" w:rsidRPr="0085572E" w14:paraId="5AAB694B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7573B27" w14:textId="196AA2D5" w:rsidR="002A4F46" w:rsidRPr="00286463" w:rsidRDefault="002A4F46" w:rsidP="00436AB6">
            <w:pPr>
              <w:spacing w:line="220" w:lineRule="atLeast"/>
              <w:rPr>
                <w:rFonts w:ascii="Arial" w:hAnsi="Arial" w:cs="Arial"/>
                <w:lang w:val="it-CH"/>
              </w:rPr>
            </w:pPr>
            <w:r w:rsidRPr="002A4F46">
              <w:rPr>
                <w:rFonts w:ascii="Arial" w:hAnsi="Arial" w:cs="Arial"/>
                <w:color w:val="auto"/>
                <w:lang w:val="it-CH"/>
              </w:rPr>
              <w:t>Erasmus+ Bando progetti</w:t>
            </w:r>
          </w:p>
        </w:tc>
        <w:tc>
          <w:tcPr>
            <w:tcW w:w="4620" w:type="dxa"/>
          </w:tcPr>
          <w:p w14:paraId="68853E14" w14:textId="77777777" w:rsidR="002A4F46" w:rsidRDefault="002A4F46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</w:p>
        </w:tc>
      </w:tr>
      <w:tr w:rsidR="003223C9" w:rsidRPr="00286463" w14:paraId="7AC963E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AB9C89D" w14:textId="504D8D26" w:rsidR="003223C9" w:rsidRPr="00286463" w:rsidRDefault="002A4F46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t-CH"/>
              </w:rPr>
              <w:t xml:space="preserve">Erasmus+ </w:t>
            </w:r>
            <w:proofErr w:type="spellStart"/>
            <w:r w:rsidR="003223C9" w:rsidRPr="00286463">
              <w:rPr>
                <w:rFonts w:ascii="Arial" w:hAnsi="Arial" w:cs="Arial"/>
                <w:color w:val="auto"/>
                <w:lang w:val="it-CH"/>
              </w:rPr>
              <w:t>Topic</w:t>
            </w:r>
            <w:proofErr w:type="spellEnd"/>
            <w:r w:rsidR="003223C9" w:rsidRPr="00286463">
              <w:rPr>
                <w:rFonts w:ascii="Arial" w:hAnsi="Arial" w:cs="Arial"/>
                <w:color w:val="auto"/>
                <w:lang w:val="it-CH"/>
              </w:rPr>
              <w:t xml:space="preserve"> ID</w:t>
            </w:r>
          </w:p>
        </w:tc>
        <w:tc>
          <w:tcPr>
            <w:tcW w:w="4620" w:type="dxa"/>
          </w:tcPr>
          <w:p w14:paraId="24520CFF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09991"/>
                <w:placeholder>
                  <w:docPart w:val="1E1029EFB8654BB2BFE45DD69F11E3C9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2A4F46" w:rsidRPr="00286463" w14:paraId="48FB484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8D3689" w14:textId="5B5741AF" w:rsidR="002A4F46" w:rsidRDefault="002A4F46" w:rsidP="00436AB6">
            <w:pPr>
              <w:spacing w:line="220" w:lineRule="atLeast"/>
              <w:rPr>
                <w:rFonts w:ascii="Arial" w:hAnsi="Arial" w:cs="Arial"/>
                <w:lang w:val="it-CH"/>
              </w:rPr>
            </w:pPr>
            <w:r w:rsidRPr="002A4F46">
              <w:rPr>
                <w:rFonts w:ascii="Arial" w:hAnsi="Arial" w:cs="Arial"/>
                <w:color w:val="auto"/>
                <w:lang w:val="it-CH"/>
              </w:rPr>
              <w:t>Erasmus+ Acronimo del progetto</w:t>
            </w:r>
          </w:p>
        </w:tc>
        <w:tc>
          <w:tcPr>
            <w:tcW w:w="4620" w:type="dxa"/>
          </w:tcPr>
          <w:p w14:paraId="4171E216" w14:textId="77777777" w:rsidR="002A4F46" w:rsidRDefault="002A4F46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23C9" w:rsidRPr="00286463" w14:paraId="416DF2D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0BA4BD" w14:textId="4CDBBF17" w:rsidR="00C92818" w:rsidRPr="00C92818" w:rsidRDefault="002A4F46" w:rsidP="00436AB6">
            <w:pPr>
              <w:spacing w:line="220" w:lineRule="atLeast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color w:val="auto"/>
                <w:lang w:val="it-CH"/>
              </w:rPr>
              <w:t xml:space="preserve">Erasmus+ </w:t>
            </w:r>
            <w:r w:rsidR="003223C9" w:rsidRPr="00286463">
              <w:rPr>
                <w:rFonts w:ascii="Arial" w:hAnsi="Arial" w:cs="Arial"/>
                <w:color w:val="auto"/>
                <w:lang w:val="it-CH"/>
              </w:rPr>
              <w:t>Titolo del progetto</w:t>
            </w:r>
          </w:p>
        </w:tc>
        <w:tc>
          <w:tcPr>
            <w:tcW w:w="4620" w:type="dxa"/>
          </w:tcPr>
          <w:p w14:paraId="28BBA321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9480780"/>
                <w:placeholder>
                  <w:docPart w:val="DCC577B8DC10444A9381A6E758C62231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C92818" w:rsidRPr="00286463" w14:paraId="27F1281A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AD039F" w14:textId="699C4808" w:rsidR="00C92818" w:rsidRDefault="00C92818" w:rsidP="00436AB6">
            <w:pPr>
              <w:spacing w:line="220" w:lineRule="atLeast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Titolo del progetto</w:t>
            </w:r>
          </w:p>
        </w:tc>
        <w:tc>
          <w:tcPr>
            <w:tcW w:w="4620" w:type="dxa"/>
          </w:tcPr>
          <w:p w14:paraId="4870BC35" w14:textId="77777777" w:rsidR="00C92818" w:rsidRDefault="00C92818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23C9" w:rsidRPr="00286463" w14:paraId="15C62E8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0B0C3C" w14:textId="4DF1CFA3" w:rsidR="003223C9" w:rsidRPr="00286463" w:rsidRDefault="003223C9" w:rsidP="00436AB6">
            <w:pPr>
              <w:pBdr>
                <w:between w:val="single" w:sz="4" w:space="1" w:color="auto"/>
              </w:pBdr>
              <w:tabs>
                <w:tab w:val="left" w:pos="3544"/>
              </w:tabs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Settore di formazione</w:t>
            </w:r>
          </w:p>
        </w:tc>
        <w:tc>
          <w:tcPr>
            <w:tcW w:w="4620" w:type="dxa"/>
          </w:tcPr>
          <w:p w14:paraId="6CE12E9D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630644"/>
                <w:placeholder>
                  <w:docPart w:val="079DDCD56F2A49B2B793C5B7286C66A6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6004181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EF4B841" w14:textId="50B76FA3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Inizio del progetto come da candidatura UE</w:t>
            </w:r>
          </w:p>
        </w:tc>
        <w:sdt>
          <w:sdtPr>
            <w:rPr>
              <w:rFonts w:ascii="Arial" w:hAnsi="Arial" w:cs="Arial"/>
            </w:rPr>
            <w:id w:val="1861704093"/>
            <w:placeholder>
              <w:docPart w:val="669339562107411D9B41A0EFF25AB3B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</w:tcPr>
              <w:p w14:paraId="3D4D7812" w14:textId="7777777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TT.MM.JJJJ</w:t>
                </w:r>
              </w:p>
            </w:tc>
          </w:sdtContent>
        </w:sdt>
      </w:tr>
      <w:tr w:rsidR="003223C9" w:rsidRPr="00286463" w14:paraId="5DBD583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1D041F" w14:textId="2842AEBC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Durata del progetto in mesi</w:t>
            </w:r>
          </w:p>
        </w:tc>
        <w:tc>
          <w:tcPr>
            <w:tcW w:w="4620" w:type="dxa"/>
          </w:tcPr>
          <w:p w14:paraId="2C33E3F7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50001"/>
                <w:placeholder>
                  <w:docPart w:val="CC7351190BD64453AA5FC4F8DB7AB067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42E34C6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EF1060" w14:textId="21363911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Fine del progetto</w:t>
            </w:r>
          </w:p>
        </w:tc>
        <w:sdt>
          <w:sdtPr>
            <w:rPr>
              <w:rFonts w:ascii="Arial" w:hAnsi="Arial" w:cs="Arial"/>
            </w:rPr>
            <w:id w:val="1064838938"/>
            <w:placeholder>
              <w:docPart w:val="25C6CE5F2AAD43A5A2DC0ABD5B7E35E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</w:tcPr>
              <w:p w14:paraId="45540226" w14:textId="7777777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TT.MM.JJJJ</w:t>
                </w:r>
              </w:p>
            </w:tc>
          </w:sdtContent>
        </w:sdt>
      </w:tr>
    </w:tbl>
    <w:p w14:paraId="044644AB" w14:textId="77777777" w:rsidR="00972399" w:rsidRPr="00286463" w:rsidRDefault="00972399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Coordinamento del progetto, istituti partner e accordo di cooperazione</w:t>
      </w:r>
    </w:p>
    <w:p w14:paraId="16C50281" w14:textId="163AAFC6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Istituto candidato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286463" w14:paraId="53C69A3A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220980" w14:textId="6CA20CD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 candidato</w:t>
            </w:r>
          </w:p>
        </w:tc>
        <w:tc>
          <w:tcPr>
            <w:tcW w:w="4620" w:type="dxa"/>
          </w:tcPr>
          <w:p w14:paraId="5BD349E4" w14:textId="77777777" w:rsidR="003223C9" w:rsidRPr="00286463" w:rsidRDefault="00780AAC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008808113"/>
                <w:placeholder>
                  <w:docPart w:val="7B00EC19E0534F57BD325C90AFC4F5C1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696DC0C0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177A37" w14:textId="01945455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Forma giuridica</w:t>
            </w:r>
          </w:p>
        </w:tc>
        <w:tc>
          <w:tcPr>
            <w:tcW w:w="4620" w:type="dxa"/>
          </w:tcPr>
          <w:p w14:paraId="70B84CF8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953232"/>
                <w:placeholder>
                  <w:docPart w:val="A6AA24A8EE634209AE9E5AAE5FDF1186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2318B5F9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886CED" w14:textId="2746A3A7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36C79E82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835569"/>
                <w:placeholder>
                  <w:docPart w:val="DE0D1E1C2EF34437AD7AC52EF34DC64C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28BDD24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609D5A5" w14:textId="2FA9669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Sito web</w:t>
            </w:r>
          </w:p>
        </w:tc>
        <w:tc>
          <w:tcPr>
            <w:tcW w:w="4620" w:type="dxa"/>
          </w:tcPr>
          <w:p w14:paraId="4255D9A8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4858388"/>
                <w:placeholder>
                  <w:docPart w:val="F774444CB0B7486C8D7F85FE5DACE71B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1C511FCB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05DA2E" w14:textId="3E622210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Numero d’identificazione dell’impresa (IDI)</w:t>
            </w:r>
          </w:p>
        </w:tc>
        <w:tc>
          <w:tcPr>
            <w:tcW w:w="4620" w:type="dxa"/>
          </w:tcPr>
          <w:p w14:paraId="3B8FF259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992977"/>
                <w:placeholder>
                  <w:docPart w:val="3863509DF64E4425ABD69529E55883D9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59D49DAA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3D71F4" w14:textId="02883AB5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Tipologia di istituto</w:t>
            </w:r>
          </w:p>
        </w:tc>
        <w:sdt>
          <w:sdtPr>
            <w:rPr>
              <w:rFonts w:ascii="Arial" w:hAnsi="Arial" w:cs="Arial"/>
            </w:rPr>
            <w:id w:val="-1901598639"/>
            <w:placeholder>
              <w:docPart w:val="A544DCB4AE8F44ACAEE22003BD2502D3"/>
            </w:placeholder>
            <w:dropDownList>
              <w:listItem w:displayText="Scegliere un tipo." w:value="Scegliere un tipo."/>
              <w:listItem w:displayText="Scuola" w:value="Scuola"/>
              <w:listItem w:displayText="Centro di formazione (professionale)/Scuola d’arti e mestieri" w:value="Centro di formazione (professionale)/Scuola d’arti e mestieri"/>
              <w:listItem w:displayText="Scuola universitaria" w:value="Scuola universitaria"/>
              <w:listItem w:displayText="Cantone/Comune" w:value="Cantone/Comune"/>
              <w:listItem w:displayText="Organizzazione senza scopo di lucro (anche associazione)" w:value="Organizzazione senza scopo di lucro (anche associazione)"/>
              <w:listItem w:displayText="Azienda" w:value="Azienda"/>
              <w:listItem w:displayText="Altro" w:value="Altro"/>
            </w:dropDownList>
          </w:sdtPr>
          <w:sdtEndPr/>
          <w:sdtContent>
            <w:tc>
              <w:tcPr>
                <w:tcW w:w="4620" w:type="dxa"/>
              </w:tcPr>
              <w:p w14:paraId="23499B39" w14:textId="56ECF028" w:rsidR="003223C9" w:rsidRPr="00E346FD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D740A">
                  <w:rPr>
                    <w:rStyle w:val="Platzhaltertext"/>
                    <w:rFonts w:ascii="Arial" w:hAnsi="Arial" w:cs="Arial"/>
                  </w:rPr>
                  <w:t>Scegliere un tipo.</w:t>
                </w:r>
              </w:p>
            </w:tc>
          </w:sdtContent>
        </w:sdt>
      </w:tr>
    </w:tbl>
    <w:p w14:paraId="745E8DC1" w14:textId="77777777" w:rsidR="003223C9" w:rsidRPr="00286463" w:rsidRDefault="003223C9" w:rsidP="00436AB6">
      <w:pPr>
        <w:spacing w:after="200" w:line="220" w:lineRule="atLeast"/>
        <w:rPr>
          <w:rFonts w:ascii="Arial" w:eastAsiaTheme="majorEastAsia" w:hAnsi="Arial" w:cs="Arial"/>
          <w:bCs/>
          <w:color w:val="FF675D" w:themeColor="accent1"/>
          <w:sz w:val="24"/>
          <w:szCs w:val="26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380EC547" w14:textId="6A711581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Referente</w:t>
      </w:r>
      <w:r w:rsidRPr="00286463">
        <w:rPr>
          <w:rFonts w:ascii="Arial" w:hAnsi="Arial" w:cs="Arial"/>
          <w:lang w:val="it-CH"/>
        </w:rPr>
        <w:t xml:space="preserve"> (coordinatore/trice del progetto)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286463" w14:paraId="5E07AAE9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F501981" w14:textId="0A49F89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Appellativo, titolo</w:t>
            </w:r>
          </w:p>
        </w:tc>
        <w:tc>
          <w:tcPr>
            <w:tcW w:w="4620" w:type="dxa"/>
          </w:tcPr>
          <w:p w14:paraId="1EEF511E" w14:textId="77777777" w:rsidR="003223C9" w:rsidRPr="00286463" w:rsidRDefault="00780AAC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1062861232"/>
                <w:placeholder>
                  <w:docPart w:val="7385BEE1BEF24BAB81E7E133A1222AD9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8DE97B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734A3A1" w14:textId="6715554D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Nome, cognome</w:t>
            </w:r>
          </w:p>
        </w:tc>
        <w:tc>
          <w:tcPr>
            <w:tcW w:w="4620" w:type="dxa"/>
          </w:tcPr>
          <w:p w14:paraId="69764269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5695576"/>
                <w:placeholder>
                  <w:docPart w:val="FF7E205352F246D0A1E878AE5AF4D1E8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636E104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E6E9AE7" w14:textId="2CADAC10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Funzione</w:t>
            </w:r>
          </w:p>
        </w:tc>
        <w:tc>
          <w:tcPr>
            <w:tcW w:w="4620" w:type="dxa"/>
          </w:tcPr>
          <w:p w14:paraId="4439408C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4247582"/>
                <w:placeholder>
                  <w:docPart w:val="0469BBE31A5D4E729724C8B1BC45A057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871FF21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735055" w14:textId="519B9BC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Reparto/settore</w:t>
            </w:r>
          </w:p>
        </w:tc>
        <w:tc>
          <w:tcPr>
            <w:tcW w:w="4620" w:type="dxa"/>
          </w:tcPr>
          <w:p w14:paraId="32DD8CDE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482203"/>
                <w:placeholder>
                  <w:docPart w:val="CBBBD6A4EC274F7EAD7F009EA83996D2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599B349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559710" w14:textId="62BCDDD3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</w:t>
            </w:r>
          </w:p>
        </w:tc>
        <w:tc>
          <w:tcPr>
            <w:tcW w:w="4620" w:type="dxa"/>
          </w:tcPr>
          <w:p w14:paraId="1691273E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7834376"/>
                <w:placeholder>
                  <w:docPart w:val="249BEA81D35C4638924A41D8D7311F46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18719808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3E42A1" w14:textId="6D53076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198EDAEE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990431"/>
                <w:placeholder>
                  <w:docPart w:val="14121AB95EF34D1FB8F8474FA65E73BB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4FDA6130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8E22DE4" w14:textId="74017841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E-mail</w:t>
            </w:r>
          </w:p>
        </w:tc>
        <w:tc>
          <w:tcPr>
            <w:tcW w:w="4620" w:type="dxa"/>
          </w:tcPr>
          <w:p w14:paraId="78076C80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7201692"/>
                <w:placeholder>
                  <w:docPart w:val="C4F338FA44DF4F608339E8F1CEF3A581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484E275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7CF3D7E" w14:textId="0510E68B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Telefono</w:t>
            </w:r>
          </w:p>
        </w:tc>
        <w:tc>
          <w:tcPr>
            <w:tcW w:w="4620" w:type="dxa"/>
          </w:tcPr>
          <w:p w14:paraId="3476B017" w14:textId="77777777" w:rsidR="003223C9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757716"/>
                <w:placeholder>
                  <w:docPart w:val="5099DC8CA99C4AEEA73ABCFC8B97C54B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3F126048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948FFC9" w14:textId="7C325D82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Lingua preferita per la corrispondenza</w:t>
            </w:r>
          </w:p>
        </w:tc>
        <w:sdt>
          <w:sdtPr>
            <w:rPr>
              <w:rFonts w:ascii="Arial" w:hAnsi="Arial" w:cs="Arial"/>
            </w:rPr>
            <w:id w:val="-418248857"/>
            <w:placeholder>
              <w:docPart w:val="384C2F8B81D14EAB9E88E86D4A5AF88C"/>
            </w:placeholder>
            <w:showingPlcHdr/>
            <w:dropDownList>
              <w:listItem w:value="Selezionare."/>
              <w:listItem w:displayText="Deutsch" w:value="Deutsch"/>
              <w:listItem w:displayText="Français" w:value="Français"/>
              <w:listItem w:displayText="Italiano" w:value="Italiano"/>
              <w:listItem w:displayText="English" w:value="English"/>
            </w:dropDownList>
          </w:sdtPr>
          <w:sdtEndPr/>
          <w:sdtContent>
            <w:tc>
              <w:tcPr>
                <w:tcW w:w="4620" w:type="dxa"/>
              </w:tcPr>
              <w:p w14:paraId="0089BC88" w14:textId="71E4E42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</w:tbl>
    <w:p w14:paraId="1E53BD30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0D8DA31F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Il/la coordinatore/coordinatrice del progetto ha già acquisito familiarità con i seguenti strumenti di promozione della cooperazione: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670"/>
        <w:gridCol w:w="2835"/>
      </w:tblGrid>
      <w:tr w:rsidR="00972399" w:rsidRPr="00286463" w14:paraId="460A7A8E" w14:textId="77777777" w:rsidTr="0076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DB79715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>Programma di promozione</w:t>
            </w:r>
          </w:p>
        </w:tc>
        <w:tc>
          <w:tcPr>
            <w:tcW w:w="2835" w:type="dxa"/>
          </w:tcPr>
          <w:p w14:paraId="572BCAA8" w14:textId="77777777" w:rsidR="00972399" w:rsidRPr="00286463" w:rsidRDefault="00972399" w:rsidP="00436AB6">
            <w:pPr>
              <w:suppressAutoHyphens/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>Direzione di progetto o partecipazione al progetto</w:t>
            </w:r>
          </w:p>
        </w:tc>
      </w:tr>
      <w:tr w:rsidR="00972399" w:rsidRPr="00286463" w14:paraId="44766FCF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B0C662A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Programma (pilota) internazionale di Movetia</w:t>
            </w:r>
          </w:p>
        </w:tc>
        <w:sdt>
          <w:sdtPr>
            <w:rPr>
              <w:rFonts w:ascii="Arial" w:hAnsi="Arial" w:cs="Arial"/>
            </w:rPr>
            <w:id w:val="1563451480"/>
            <w:placeholder>
              <w:docPart w:val="1CAA2D5E8C86416F91E0542F6E5E87C8"/>
            </w:placeholder>
            <w:showingPlcHdr/>
            <w:dropDownList>
              <w:listItem w:value="Selezionare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5B82529" w14:textId="3A0576A2" w:rsidR="00972399" w:rsidRPr="00286463" w:rsidRDefault="003223C9" w:rsidP="00436AB6">
                <w:pPr>
                  <w:suppressAutoHyphens/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  <w:tr w:rsidR="00972399" w:rsidRPr="00286463" w14:paraId="281B02A1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AC30D8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Erasmus+ o Programma svizzero per Erasmus+:</w:t>
            </w:r>
          </w:p>
          <w:p w14:paraId="7EDA7D5F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partenariato strategico, partenariato collaborativo; alleanze per la conoscenza, alleanze per le abilità settoriali, alleanze per l’innovazione, sviluppo delle capacità, Erasmus Mundus, Jean Monnet</w:t>
            </w:r>
          </w:p>
        </w:tc>
        <w:sdt>
          <w:sdtPr>
            <w:rPr>
              <w:rFonts w:ascii="Arial" w:hAnsi="Arial" w:cs="Arial"/>
            </w:rPr>
            <w:id w:val="-2030256757"/>
            <w:placeholder>
              <w:docPart w:val="734B0E51F49244FBBCD0C1C1B05B2C44"/>
            </w:placeholder>
            <w:showingPlcHdr/>
            <w:dropDownList>
              <w:listItem w:value="Selezionare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F089A7A" w14:textId="687719E7" w:rsidR="00972399" w:rsidRPr="00286463" w:rsidRDefault="003223C9" w:rsidP="00436AB6">
                <w:pPr>
                  <w:suppressAutoHyphens/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  <w:tr w:rsidR="00972399" w:rsidRPr="00286463" w14:paraId="4C7E58F4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F4098D4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Altri programmi di collaborazione internazionale nella formazione/animazione giovanile, ad es. programma del Consiglio d’Europa o di un’associazione universitaria</w:t>
            </w:r>
          </w:p>
        </w:tc>
        <w:tc>
          <w:tcPr>
            <w:tcW w:w="2835" w:type="dxa"/>
          </w:tcPr>
          <w:p w14:paraId="2F2FFBC8" w14:textId="77777777" w:rsidR="003223C9" w:rsidRPr="00286463" w:rsidRDefault="00972399" w:rsidP="00436AB6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 xml:space="preserve">nel programma: </w:t>
            </w:r>
          </w:p>
          <w:p w14:paraId="5C33DBA6" w14:textId="56CDC5F4" w:rsidR="00972399" w:rsidRPr="00286463" w:rsidRDefault="00780AAC" w:rsidP="00436AB6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</w:rPr>
                <w:id w:val="-1060247641"/>
                <w:placeholder>
                  <w:docPart w:val="C1E9BFEA392541948BB5AE1B1B99E4FB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</w:tbl>
    <w:p w14:paraId="262766D4" w14:textId="7C4C656D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Persona</w:t>
      </w:r>
      <w:r w:rsidRPr="00286463">
        <w:rPr>
          <w:rFonts w:ascii="Arial" w:hAnsi="Arial" w:cs="Arial"/>
          <w:lang w:val="it-CH"/>
        </w:rPr>
        <w:t xml:space="preserve"> autorizzata a firmare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7665D1" w:rsidRPr="00286463" w14:paraId="28817779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ED8977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Appellativo, titolo</w:t>
            </w:r>
          </w:p>
        </w:tc>
        <w:tc>
          <w:tcPr>
            <w:tcW w:w="4620" w:type="dxa"/>
          </w:tcPr>
          <w:p w14:paraId="76BF6B3A" w14:textId="77777777" w:rsidR="007665D1" w:rsidRPr="00286463" w:rsidRDefault="00780AAC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031176307"/>
                <w:placeholder>
                  <w:docPart w:val="CC68871ADE4C46FABA2F443AAF0CFC03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477209DA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9D129E9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Nome, cognome</w:t>
            </w:r>
          </w:p>
        </w:tc>
        <w:tc>
          <w:tcPr>
            <w:tcW w:w="4620" w:type="dxa"/>
          </w:tcPr>
          <w:p w14:paraId="38419807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1318518"/>
                <w:placeholder>
                  <w:docPart w:val="B7F09A4DB9A74020A9A2828D6E237855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7E3C8C0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CF0CAB5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Funzione</w:t>
            </w:r>
          </w:p>
        </w:tc>
        <w:tc>
          <w:tcPr>
            <w:tcW w:w="4620" w:type="dxa"/>
          </w:tcPr>
          <w:p w14:paraId="3C9D6BC7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3411233"/>
                <w:placeholder>
                  <w:docPart w:val="EC698D3BDD954690B8B13ED6C3E51DB9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06AE0584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3D4E778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Reparto/settore</w:t>
            </w:r>
          </w:p>
        </w:tc>
        <w:tc>
          <w:tcPr>
            <w:tcW w:w="4620" w:type="dxa"/>
          </w:tcPr>
          <w:p w14:paraId="49C0DB68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2695166"/>
                <w:placeholder>
                  <w:docPart w:val="73D699E597A1481F9BFA7BB029C167C1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6F93F5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165F89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</w:t>
            </w:r>
          </w:p>
        </w:tc>
        <w:tc>
          <w:tcPr>
            <w:tcW w:w="4620" w:type="dxa"/>
          </w:tcPr>
          <w:p w14:paraId="3E5BE8A8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7742548"/>
                <w:placeholder>
                  <w:docPart w:val="9ADA54C1C8A949D184DEB4322390E6D0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9C223F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008D75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473F7D99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3749129"/>
                <w:placeholder>
                  <w:docPart w:val="3E7CB25282994E6EA279F37CB4E85C56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30C5887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7EB5D60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E-mail</w:t>
            </w:r>
          </w:p>
        </w:tc>
        <w:tc>
          <w:tcPr>
            <w:tcW w:w="4620" w:type="dxa"/>
          </w:tcPr>
          <w:p w14:paraId="7B6A1C1D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2387704"/>
                <w:placeholder>
                  <w:docPart w:val="472D4A5E97F24E449B6535834253813F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70B18F51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511D1F1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Telefono</w:t>
            </w:r>
          </w:p>
        </w:tc>
        <w:tc>
          <w:tcPr>
            <w:tcW w:w="4620" w:type="dxa"/>
          </w:tcPr>
          <w:p w14:paraId="37AFDCAC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5366358"/>
                <w:placeholder>
                  <w:docPart w:val="75F1DB1C9ED442DFB8749BEF5C074173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4FA1191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6D418A6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Lingua preferita per la corrispondenza</w:t>
            </w:r>
          </w:p>
        </w:tc>
        <w:sdt>
          <w:sdtPr>
            <w:rPr>
              <w:rFonts w:ascii="Arial" w:hAnsi="Arial" w:cs="Arial"/>
            </w:rPr>
            <w:id w:val="986137495"/>
            <w:placeholder>
              <w:docPart w:val="863F7D4A88184D7DB652E19BC9E03DF6"/>
            </w:placeholder>
            <w:showingPlcHdr/>
            <w:dropDownList>
              <w:listItem w:value="Selezionare."/>
              <w:listItem w:displayText="Deutsch" w:value="Deutsch"/>
              <w:listItem w:displayText="Français" w:value="Français"/>
              <w:listItem w:displayText="Italiano" w:value="Italiano"/>
              <w:listItem w:displayText="English" w:value="English"/>
            </w:dropDownList>
          </w:sdtPr>
          <w:sdtEndPr/>
          <w:sdtContent>
            <w:tc>
              <w:tcPr>
                <w:tcW w:w="4620" w:type="dxa"/>
              </w:tcPr>
              <w:p w14:paraId="71C28CD1" w14:textId="77777777" w:rsidR="007665D1" w:rsidRPr="00286463" w:rsidRDefault="007665D1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</w:tbl>
    <w:p w14:paraId="37187DB5" w14:textId="77777777" w:rsidR="007665D1" w:rsidRPr="00286463" w:rsidRDefault="007665D1" w:rsidP="00436AB6">
      <w:pPr>
        <w:spacing w:line="220" w:lineRule="atLeast"/>
        <w:rPr>
          <w:rFonts w:ascii="Arial" w:hAnsi="Arial" w:cs="Arial"/>
          <w:lang w:val="it-CH"/>
        </w:rPr>
        <w:sectPr w:rsidR="007665D1" w:rsidRPr="00286463" w:rsidSect="00215AA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76033767" w14:textId="77777777" w:rsidR="00735613" w:rsidRPr="00286463" w:rsidRDefault="00735613">
      <w:pPr>
        <w:spacing w:after="200" w:line="2" w:lineRule="auto"/>
        <w:rPr>
          <w:rFonts w:ascii="Arial" w:eastAsiaTheme="majorEastAsia" w:hAnsi="Arial" w:cs="Arial"/>
          <w:bCs/>
          <w:color w:val="FF675D" w:themeColor="accent1"/>
          <w:sz w:val="24"/>
          <w:szCs w:val="26"/>
        </w:rPr>
      </w:pPr>
      <w:r w:rsidRPr="00286463">
        <w:rPr>
          <w:rFonts w:ascii="Arial" w:hAnsi="Arial" w:cs="Arial"/>
        </w:rPr>
        <w:br w:type="page"/>
      </w:r>
    </w:p>
    <w:p w14:paraId="46414728" w14:textId="69EAF699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Istituti</w:t>
      </w:r>
      <w:r w:rsidRPr="00286463">
        <w:rPr>
          <w:rFonts w:ascii="Arial" w:hAnsi="Arial" w:cs="Arial"/>
          <w:lang w:val="it-CH"/>
        </w:rPr>
        <w:t xml:space="preserve"> partner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53"/>
      </w:tblGrid>
      <w:tr w:rsidR="007665D1" w:rsidRPr="00286463" w14:paraId="62D12A2F" w14:textId="77777777" w:rsidTr="0080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6FE6DD5" w14:textId="642FB2A3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 dell’istituto coordinatore (candidatura UE)</w:t>
            </w:r>
          </w:p>
        </w:tc>
        <w:tc>
          <w:tcPr>
            <w:tcW w:w="4053" w:type="dxa"/>
          </w:tcPr>
          <w:p w14:paraId="09C84379" w14:textId="77777777" w:rsidR="007665D1" w:rsidRPr="00286463" w:rsidRDefault="00780AAC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365063051"/>
                <w:placeholder>
                  <w:docPart w:val="3ABDD06B04274B209E1BCAB6DA833C07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1F856BB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4C33E1" w14:textId="2FB843F9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053" w:type="dxa"/>
          </w:tcPr>
          <w:p w14:paraId="3F6EFA4E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9414212"/>
                <w:placeholder>
                  <w:docPart w:val="6BD8B4C6CCA9406F8B5B2AAFF3E8E013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3970A7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81013F" w14:textId="6A1ECFE5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Forma giuridica</w:t>
            </w:r>
          </w:p>
        </w:tc>
        <w:tc>
          <w:tcPr>
            <w:tcW w:w="4053" w:type="dxa"/>
          </w:tcPr>
          <w:p w14:paraId="5C19C492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0077348"/>
                <w:placeholder>
                  <w:docPart w:val="F73ECB4DB9794F3F95780AA81AFE5366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5FE5F89C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78CFD2" w14:textId="00F763A8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Sito web</w:t>
            </w:r>
          </w:p>
        </w:tc>
        <w:tc>
          <w:tcPr>
            <w:tcW w:w="4053" w:type="dxa"/>
          </w:tcPr>
          <w:p w14:paraId="19C9704D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121211"/>
                <w:placeholder>
                  <w:docPart w:val="D088063A6D0540DEAFB2FCD717CA4131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3A4B0D67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60650F" w14:textId="383801B1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Referente (appellativo, titolo, funzione, nome, cognome, reparto/settore)</w:t>
            </w:r>
          </w:p>
        </w:tc>
        <w:tc>
          <w:tcPr>
            <w:tcW w:w="4053" w:type="dxa"/>
          </w:tcPr>
          <w:p w14:paraId="7911C8A3" w14:textId="77777777" w:rsidR="007665D1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9601324"/>
                <w:placeholder>
                  <w:docPart w:val="6C809413A85647CCA9FB68E803D9921C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CABB924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C4DE961" w14:textId="0538C95D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Tipologia di istituto</w:t>
            </w:r>
          </w:p>
        </w:tc>
        <w:sdt>
          <w:sdtPr>
            <w:rPr>
              <w:rFonts w:ascii="Arial" w:hAnsi="Arial" w:cs="Arial"/>
              <w:color w:val="808080"/>
              <w:lang w:val="de-CH"/>
            </w:rPr>
            <w:id w:val="1052202516"/>
            <w:placeholder>
              <w:docPart w:val="2897FA79ED1941C2934D1980E3F9DA78"/>
            </w:placeholder>
            <w:dropDownList>
              <w:listItem w:displayText="Scegliere un tipo." w:value="Scegliere un tipo."/>
              <w:listItem w:displayText="Scuola" w:value="Scuola"/>
              <w:listItem w:displayText="Centro di formazione (professionale)/Scuola d’arti e mestieri" w:value="Centro di formazione (professionale)/Scuola d’arti e mestieri"/>
              <w:listItem w:displayText="Scuola universitaria" w:value="Scuola universitaria"/>
              <w:listItem w:displayText="Cantone/Comune" w:value="Cantone/Comune"/>
              <w:listItem w:displayText="Organizzazione senza scopo di lucro (anche associazione)" w:value="Organizzazione senza scopo di lucro (anche associazione)"/>
              <w:listItem w:displayText="Azienda" w:value="Azienda"/>
              <w:listItem w:displayText="Altro" w:value="Altro"/>
            </w:dropDownList>
          </w:sdtPr>
          <w:sdtEndPr/>
          <w:sdtContent>
            <w:tc>
              <w:tcPr>
                <w:tcW w:w="4053" w:type="dxa"/>
              </w:tcPr>
              <w:p w14:paraId="03FF1A97" w14:textId="4F454ED7" w:rsidR="007665D1" w:rsidRPr="00286463" w:rsidRDefault="007665D1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CH"/>
                  </w:rPr>
                </w:pPr>
                <w:r w:rsidRPr="00286463">
                  <w:rPr>
                    <w:rFonts w:ascii="Arial" w:hAnsi="Arial" w:cs="Arial"/>
                    <w:color w:val="808080"/>
                    <w:lang w:val="de-CH"/>
                  </w:rPr>
                  <w:t>Scegliere un tipo.</w:t>
                </w:r>
              </w:p>
            </w:tc>
          </w:sdtContent>
        </w:sdt>
      </w:tr>
    </w:tbl>
    <w:p w14:paraId="33789A3C" w14:textId="34C1AFC9" w:rsidR="007665D1" w:rsidRPr="00286463" w:rsidRDefault="007665D1" w:rsidP="00436AB6">
      <w:pPr>
        <w:spacing w:line="220" w:lineRule="atLeast"/>
        <w:rPr>
          <w:rFonts w:ascii="Arial" w:hAnsi="Arial" w:cs="Arial"/>
          <w:lang w:val="de-CH"/>
        </w:rPr>
      </w:pPr>
    </w:p>
    <w:p w14:paraId="579A8C5B" w14:textId="013C11BB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[+ per ogni istituto partner &gt; elencare tutti i «full partner»]</w:t>
      </w:r>
    </w:p>
    <w:p w14:paraId="7880E73B" w14:textId="77777777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highlight w:val="yellow"/>
          <w:lang w:val="it-CH"/>
        </w:rPr>
      </w:pPr>
    </w:p>
    <w:p w14:paraId="269F5322" w14:textId="49451359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1D791230" w14:textId="77777777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7665D1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formProt w:val="0"/>
          <w:titlePg/>
          <w:docGrid w:linePitch="360"/>
        </w:sectPr>
      </w:pPr>
    </w:p>
    <w:p w14:paraId="5F0762A3" w14:textId="77777777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Collaborazione</w:t>
      </w:r>
    </w:p>
    <w:p w14:paraId="395FF06A" w14:textId="77777777" w:rsidR="00972399" w:rsidRPr="00286463" w:rsidRDefault="00972399" w:rsidP="00436AB6">
      <w:pPr>
        <w:pStyle w:val="berschrift3"/>
        <w:spacing w:line="220" w:lineRule="atLeast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  <w:shd w:val="clear" w:color="auto" w:fill="FFFFFF"/>
          <w:lang w:val="it-CH"/>
        </w:rPr>
        <w:t>Composizione del team di progetto</w:t>
      </w:r>
    </w:p>
    <w:p w14:paraId="29186274" w14:textId="62E21662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</w:pPr>
      <w:r w:rsidRPr="00286463">
        <w:rPr>
          <w:rFonts w:ascii="Arial" w:hAnsi="Arial" w:cs="Arial"/>
          <w:lang w:val="it-CH"/>
        </w:rPr>
        <w:t>Indicare chi collabora in modo significativo al progetto svizzero (tra l’altro in riferimento alla garanzia del commitment istituzionale).</w:t>
      </w:r>
    </w:p>
    <w:p w14:paraId="68655098" w14:textId="77777777" w:rsidR="003223C9" w:rsidRPr="00286463" w:rsidRDefault="00972399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  <w:lang w:val="it-CH"/>
        </w:rPr>
        <w:t>Quale valore aggiunto apportano tutte le persone (richiedente incluso/a) e tutti gli istituti coinvolti nel progetto? Quali persone collaborano al progetto? Si prega di motivare la composizione del team di progetto (ambiti di attività ed esperienza dell’istituto o degli istituti coinvolti, competenze degli attori coinvolti rilevanti ai fini del progetto).</w:t>
      </w:r>
      <w:r w:rsidRPr="00286463">
        <w:rPr>
          <w:rFonts w:ascii="Arial" w:hAnsi="Arial" w:cs="Arial"/>
          <w:lang w:val="it-CH"/>
        </w:rPr>
        <w:br/>
      </w:r>
      <w:bookmarkStart w:id="0" w:name="_Hlk115937746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44EBBD05" w14:textId="77777777" w:rsidTr="0080671E">
        <w:tc>
          <w:tcPr>
            <w:tcW w:w="8589" w:type="dxa"/>
          </w:tcPr>
          <w:p w14:paraId="11D1C55E" w14:textId="6838029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6837626"/>
                <w:placeholder>
                  <w:docPart w:val="895EA050A601497EB46406D63F09363E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378D5B13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bookmarkEnd w:id="0"/>
    <w:p w14:paraId="52B423C5" w14:textId="77777777" w:rsidR="00972399" w:rsidRPr="00286463" w:rsidRDefault="00972399" w:rsidP="00436AB6">
      <w:pPr>
        <w:pStyle w:val="berschrift3"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Conferma di cooperazione</w:t>
      </w:r>
    </w:p>
    <w:p w14:paraId="63CD2AC9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Si prega di attestare la partecipazione e la collaborazione al gruppo europeo di progetto mediante una conferma scritta del/della coordinatore/trice del progetto e di fornire una descrizione del ruolo e delle attività del proprio istituto.</w:t>
      </w:r>
    </w:p>
    <w:p w14:paraId="03508EC6" w14:textId="46C27A03" w:rsidR="00C845D4" w:rsidRPr="00286463" w:rsidRDefault="003C029D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Descrizione</w:t>
      </w:r>
      <w:r w:rsidRPr="00286463">
        <w:rPr>
          <w:rFonts w:ascii="Arial" w:hAnsi="Arial" w:cs="Arial"/>
          <w:lang w:val="it-CH"/>
        </w:rPr>
        <w:t xml:space="preserve"> del progetto e rilevanza</w:t>
      </w:r>
    </w:p>
    <w:p w14:paraId="49ECA7E2" w14:textId="622A0358" w:rsidR="00C845D4" w:rsidRPr="00286463" w:rsidRDefault="00C845D4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Descrivere il progetto Erasmus+ nel complesso</w:t>
      </w:r>
      <w:r w:rsidRPr="00286463">
        <w:rPr>
          <w:rFonts w:ascii="Arial" w:hAnsi="Arial" w:cs="Arial"/>
          <w:lang w:val="it-CH"/>
        </w:rPr>
        <w:t xml:space="preserve"> (esigenze, obiettivi, risultati previsti, metodologia, durata, effetto atteso). Si prega inoltre di inviare una copia della candidatura completa che è stata presentata per il progetto dal/dalla coordinatore/trice. </w:t>
      </w:r>
    </w:p>
    <w:p w14:paraId="5F2ECC53" w14:textId="28B6CE01" w:rsidR="00265B5E" w:rsidRPr="00286463" w:rsidRDefault="00265B5E" w:rsidP="00436AB6">
      <w:pPr>
        <w:suppressAutoHyphens/>
        <w:spacing w:line="220" w:lineRule="atLeast"/>
        <w:rPr>
          <w:rFonts w:ascii="Arial" w:hAnsi="Arial" w:cs="Arial"/>
          <w:b/>
          <w:sz w:val="16"/>
          <w:lang w:val="it-CH"/>
        </w:rPr>
      </w:pPr>
      <w:r w:rsidRPr="00286463">
        <w:rPr>
          <w:rFonts w:ascii="Arial" w:hAnsi="Arial" w:cs="Arial"/>
          <w:b/>
          <w:sz w:val="16"/>
          <w:lang w:val="it-CH"/>
        </w:rPr>
        <w:t>→ Attenzione: i dati riportati in questa candidatura devono coincidere con quelli della proposta di progetto Erasmus+ presentata a livello europeo (progetto UE). Sulla base delle informazioni fornite in questo modulo si procederà a una valutazione qualitativa della candidatura.</w:t>
      </w:r>
    </w:p>
    <w:p w14:paraId="3D7C57F6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5029443" w14:textId="77777777" w:rsidTr="0080671E">
        <w:tc>
          <w:tcPr>
            <w:tcW w:w="8589" w:type="dxa"/>
          </w:tcPr>
          <w:p w14:paraId="66474D8F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5748339"/>
                <w:placeholder>
                  <w:docPart w:val="1B5DDDE3E7034106B0559CF841A4972A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587754F1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7EFED20F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3A2EA514" w14:textId="21617D25" w:rsidR="00DD7F99" w:rsidRPr="00286463" w:rsidRDefault="003C029D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Descrivere il progetto motivando perché dovrebbe essere finanziato da questo programma.</w:t>
      </w:r>
      <w:r w:rsidRPr="00286463">
        <w:rPr>
          <w:rFonts w:ascii="Arial" w:hAnsi="Arial" w:cs="Arial"/>
          <w:lang w:val="it-CH"/>
        </w:rPr>
        <w:t xml:space="preserve"> Le informazioni devono riguardare </w:t>
      </w:r>
      <w:r w:rsidRPr="00286463">
        <w:rPr>
          <w:rFonts w:ascii="Arial" w:hAnsi="Arial" w:cs="Arial"/>
          <w:b/>
          <w:lang w:val="it-CH"/>
        </w:rPr>
        <w:t>soltanto la partecipazione svizzera</w:t>
      </w:r>
      <w:r w:rsidRPr="00286463">
        <w:rPr>
          <w:rFonts w:ascii="Arial" w:hAnsi="Arial" w:cs="Arial"/>
          <w:lang w:val="it-CH"/>
        </w:rPr>
        <w:t xml:space="preserve"> (sottoprogetto). </w:t>
      </w:r>
      <w:r w:rsidRPr="00286463">
        <w:rPr>
          <w:rFonts w:ascii="Arial" w:hAnsi="Arial" w:cs="Arial"/>
          <w:iCs/>
          <w:lang w:val="it-CH"/>
        </w:rPr>
        <w:t>Occorre pertanto focalizzarsi sulle esigenze, sugli obiettivi, sulle attività e sui risultati previsti in riferimento alla Svizzera:</w:t>
      </w:r>
    </w:p>
    <w:p w14:paraId="41D4F8D8" w14:textId="201CC661" w:rsidR="00DD7F99" w:rsidRPr="00286463" w:rsidRDefault="000A7EDE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Per quale necessità viene svolto il p</w:t>
      </w:r>
      <w:r w:rsidR="00671C6A" w:rsidRPr="00286463">
        <w:rPr>
          <w:rFonts w:ascii="Arial" w:hAnsi="Arial" w:cs="Arial"/>
          <w:lang w:val="it-CH"/>
        </w:rPr>
        <w:t xml:space="preserve">rogetto? Quali sono le esigenze e le sfide dell’istituto/degli istituti coinvolto/i, del settore, del sistema formativo o dei gruppi target? </w:t>
      </w:r>
    </w:p>
    <w:p w14:paraId="098A24F9" w14:textId="341C255A" w:rsidR="008B4DC3" w:rsidRPr="00286463" w:rsidRDefault="008B4DC3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lastRenderedPageBreak/>
        <w:t>Quali sono gli obiettivi, le attività e i risultati previsti del progetto?</w:t>
      </w:r>
    </w:p>
    <w:p w14:paraId="36D1C9DC" w14:textId="1D1AAA1A" w:rsidR="009A439D" w:rsidRPr="00286463" w:rsidRDefault="009A439D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Quale ruolo svolge l’istituto svizzero nel progetto e nelle attività?</w:t>
      </w:r>
    </w:p>
    <w:p w14:paraId="2CD38188" w14:textId="1DC0A004" w:rsidR="005B01B6" w:rsidRPr="00286463" w:rsidRDefault="00DA215A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A quale/i gruppo/i target ci si rivolge?</w:t>
      </w:r>
    </w:p>
    <w:p w14:paraId="4788B97C" w14:textId="77777777" w:rsidR="003223C9" w:rsidRPr="00286463" w:rsidRDefault="003223C9" w:rsidP="00436AB6">
      <w:pPr>
        <w:spacing w:line="220" w:lineRule="atLeast"/>
        <w:ind w:left="360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0181DE4" w14:textId="77777777" w:rsidTr="0080671E">
        <w:tc>
          <w:tcPr>
            <w:tcW w:w="8589" w:type="dxa"/>
          </w:tcPr>
          <w:p w14:paraId="6340A8D4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735735"/>
                <w:placeholder>
                  <w:docPart w:val="733033E600744BED977D0FFCE01F2CDC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4299C49A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583F746A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12701854" w14:textId="77777777" w:rsidR="008F518F" w:rsidRPr="008F518F" w:rsidRDefault="008F518F" w:rsidP="008F518F">
      <w:pPr>
        <w:suppressAutoHyphens/>
        <w:spacing w:line="220" w:lineRule="atLeast"/>
        <w:rPr>
          <w:rFonts w:ascii="Arial" w:hAnsi="Arial" w:cs="Arial"/>
          <w:lang w:val="it-CH"/>
        </w:rPr>
      </w:pPr>
      <w:r w:rsidRPr="008F518F">
        <w:rPr>
          <w:rFonts w:ascii="Arial" w:hAnsi="Arial" w:cs="Arial"/>
          <w:lang w:val="it-CH"/>
        </w:rPr>
        <w:t>Si prega di scegliere la categoria tematica più appropriata:</w:t>
      </w:r>
    </w:p>
    <w:p w14:paraId="46A93A75" w14:textId="65348041" w:rsidR="006A2751" w:rsidRDefault="006A2751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  <w:lang w:val="it-CH"/>
        </w:rPr>
        <w:id w:val="-1437054264"/>
        <w:placeholder>
          <w:docPart w:val="DefaultPlaceholder_-1854013438"/>
        </w:placeholder>
        <w:dropDownList>
          <w:listItem w:displayText="Scegliere un tema." w:value="Scegliere un tema."/>
          <w:listItem w:displayText="Programmi di base e qualifiche" w:value="Programmi di base e qualifiche"/>
          <w:listItem w:displayText="Alfabetizzazione e insegnamento delle competenze aritmetiche" w:value="Alfabetizzazione e insegnamento delle competenze aritmetiche"/>
          <w:listItem w:displayText="Capacità personali e sviluppo della personalità" w:value="Capacità personali e sviluppo della personalità"/>
          <w:listItem w:displayText="Scienze pedagogiche" w:value="Scienze pedagogiche"/>
          <w:listItem w:displayText="Scienze artistiche" w:value="Scienze artistiche"/>
          <w:listItem w:displayText="Scienze umanistiche (senza le lingue)" w:value="Scienze umanistiche (senza le lingue)"/>
          <w:listItem w:displayText="Lingue" w:value="Lingue"/>
          <w:listItem w:displayText="Scienze sociali e comportamentali" w:value="Scienze sociali e comportamentali"/>
          <w:listItem w:displayText="Giornalismo e informazione" w:value="Giornalismo e informazione"/>
          <w:listItem w:displayText="Economia e amministrazione" w:value="Economia e amministrazione"/>
          <w:listItem w:displayText="Diritto" w:value="Diritto"/>
          <w:listItem w:displayText="Biologia e scienze affini" w:value="Biologia e scienze affini"/>
          <w:listItem w:displayText="Ambiente" w:value="Ambiente"/>
          <w:listItem w:displayText="Scienze naturali esatte" w:value="Scienze naturali esatte"/>
          <w:listItem w:displayText="Informatica e tecnologia della comunicazione" w:value="Informatica e tecnologia della comunicazione"/>
          <w:listItem w:displayText="Architettura e settore delle costruzioni" w:value="Architettura e settore delle costruzioni"/>
          <w:listItem w:displayText="Agricoltura" w:value="Agricoltura"/>
          <w:listItem w:displayText="Sanità" w:value="Sanità"/>
          <w:listItem w:displayText="Servizi di sicurezza" w:value="Servizi di sicurezza"/>
          <w:listItem w:displayText="Inclusione, integrazione, disabilità e necessità particolari, uguaglianza di genere, pari opportunità, diversità" w:value="Inclusione, integrazione, disabilità e necessità particolari, uguaglianza di genere, pari opportunità, diversità"/>
          <w:listItem w:displayText="Cooperazione internazionale e/o regionale, relazioni internazionali, cooperazione allo sviluppo, peacebuilding" w:value="Cooperazione internazionale e/o regionale, relazioni internazionali, cooperazione allo sviluppo, peacebuilding"/>
        </w:dropDownList>
      </w:sdtPr>
      <w:sdtEndPr/>
      <w:sdtContent>
        <w:p w14:paraId="2A293114" w14:textId="21EBBC56" w:rsidR="006A2751" w:rsidRPr="006A2751" w:rsidRDefault="006A2751" w:rsidP="00436AB6">
          <w:pPr>
            <w:suppressAutoHyphens/>
            <w:spacing w:line="220" w:lineRule="atLeast"/>
            <w:rPr>
              <w:rFonts w:ascii="Arial" w:hAnsi="Arial" w:cs="Arial"/>
            </w:rPr>
          </w:pPr>
          <w:r w:rsidRPr="008F518F">
            <w:rPr>
              <w:rStyle w:val="Platzhaltertext"/>
              <w:rFonts w:ascii="Arial" w:hAnsi="Arial" w:cs="Arial"/>
            </w:rPr>
            <w:t>Scegliere un tema.</w:t>
          </w:r>
        </w:p>
      </w:sdtContent>
    </w:sdt>
    <w:p w14:paraId="69C754B0" w14:textId="1F08D768" w:rsidR="008A75D0" w:rsidRPr="006A2751" w:rsidRDefault="008A75D0" w:rsidP="00436AB6">
      <w:pPr>
        <w:suppressAutoHyphens/>
        <w:spacing w:line="220" w:lineRule="atLeast"/>
        <w:rPr>
          <w:rFonts w:ascii="Arial" w:hAnsi="Arial" w:cs="Arial"/>
        </w:rPr>
      </w:pPr>
    </w:p>
    <w:p w14:paraId="2FD0060F" w14:textId="592886DB" w:rsidR="00F66417" w:rsidRPr="00286463" w:rsidRDefault="005C7EC6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applicabile, s</w:t>
      </w:r>
      <w:r w:rsidR="00F66417" w:rsidRPr="00286463">
        <w:rPr>
          <w:rFonts w:ascii="Arial" w:hAnsi="Arial" w:cs="Arial"/>
          <w:lang w:val="it-CH"/>
        </w:rPr>
        <w:t>i prega di scegliere l’obiettivo / gli obiettivi di politica educativa</w:t>
      </w:r>
      <w:r w:rsidR="00903D7E" w:rsidRPr="00286463">
        <w:rPr>
          <w:rFonts w:ascii="Arial" w:hAnsi="Arial" w:cs="Arial"/>
          <w:lang w:val="it-CH"/>
        </w:rPr>
        <w:t xml:space="preserve"> a</w:t>
      </w:r>
      <w:r w:rsidR="00F66417" w:rsidRPr="00286463">
        <w:rPr>
          <w:rFonts w:ascii="Arial" w:hAnsi="Arial" w:cs="Arial"/>
          <w:lang w:val="it-CH"/>
        </w:rPr>
        <w:t xml:space="preserve"> cui il progetto contribuirà (multiple choice)</w:t>
      </w:r>
    </w:p>
    <w:p w14:paraId="02CA6F35" w14:textId="2B18EA18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96"/>
        <w:gridCol w:w="7276"/>
      </w:tblGrid>
      <w:tr w:rsidR="008A75D0" w:rsidRPr="00286463" w14:paraId="1CAFB19A" w14:textId="77777777" w:rsidTr="008A75D0">
        <w:trPr>
          <w:trHeight w:val="284"/>
        </w:trPr>
        <w:tc>
          <w:tcPr>
            <w:tcW w:w="1679" w:type="dxa"/>
            <w:vMerge w:val="restart"/>
          </w:tcPr>
          <w:p w14:paraId="3E357597" w14:textId="04181189" w:rsidR="008A75D0" w:rsidRPr="00286463" w:rsidRDefault="008A75D0" w:rsidP="008A75D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Obiettivi di politica educativa:</w:t>
            </w:r>
          </w:p>
          <w:p w14:paraId="78546BC7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59B7A5CE" w14:textId="71BC9D8D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3844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560C698" w14:textId="3799491A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Armonizzazione delle competenze di base</w:t>
            </w:r>
          </w:p>
        </w:tc>
      </w:tr>
      <w:tr w:rsidR="008A75D0" w:rsidRPr="00286463" w14:paraId="6F3AF80C" w14:textId="77777777" w:rsidTr="008A75D0">
        <w:trPr>
          <w:trHeight w:val="284"/>
        </w:trPr>
        <w:tc>
          <w:tcPr>
            <w:tcW w:w="1679" w:type="dxa"/>
            <w:vMerge/>
          </w:tcPr>
          <w:p w14:paraId="1B3D2881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1447A240" w14:textId="139B49B0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6725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1B282C5F" w14:textId="5F8B0ED0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Formazione di livello secondario II del 95% di tutti/e i/le 25enni</w:t>
            </w:r>
          </w:p>
        </w:tc>
      </w:tr>
      <w:tr w:rsidR="008A75D0" w:rsidRPr="00286463" w14:paraId="73EF9F8B" w14:textId="77777777" w:rsidTr="008A75D0">
        <w:trPr>
          <w:trHeight w:val="284"/>
        </w:trPr>
        <w:tc>
          <w:tcPr>
            <w:tcW w:w="1679" w:type="dxa"/>
            <w:vMerge/>
          </w:tcPr>
          <w:p w14:paraId="444AE5C3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085D37FE" w14:textId="743CB308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8991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B39D00E" w14:textId="0085F07D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Accesso senza esame alla formazione superiore</w:t>
            </w:r>
          </w:p>
        </w:tc>
      </w:tr>
      <w:tr w:rsidR="008A75D0" w:rsidRPr="00286463" w14:paraId="063FA63D" w14:textId="77777777" w:rsidTr="008A75D0">
        <w:trPr>
          <w:trHeight w:val="284"/>
        </w:trPr>
        <w:tc>
          <w:tcPr>
            <w:tcW w:w="1679" w:type="dxa"/>
            <w:vMerge/>
          </w:tcPr>
          <w:p w14:paraId="4AC89E71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0D733423" w14:textId="30BE604B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3530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17A3E973" w14:textId="694D44FC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Affinamento dei profili delle offerte di formazione superiore</w:t>
            </w:r>
          </w:p>
        </w:tc>
      </w:tr>
      <w:tr w:rsidR="008A75D0" w:rsidRPr="00286463" w14:paraId="464C6753" w14:textId="77777777" w:rsidTr="008A75D0">
        <w:trPr>
          <w:trHeight w:val="284"/>
        </w:trPr>
        <w:tc>
          <w:tcPr>
            <w:tcW w:w="1679" w:type="dxa"/>
            <w:vMerge/>
          </w:tcPr>
          <w:p w14:paraId="52D9343F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71B636AA" w14:textId="02A933ED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620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65C1988" w14:textId="59F65A84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Misure di riduzione degli abbandoni nella formazione superiore</w:t>
            </w:r>
          </w:p>
        </w:tc>
      </w:tr>
      <w:tr w:rsidR="008A75D0" w:rsidRPr="00286463" w14:paraId="452058BA" w14:textId="77777777" w:rsidTr="008A75D0">
        <w:trPr>
          <w:trHeight w:val="284"/>
        </w:trPr>
        <w:tc>
          <w:tcPr>
            <w:tcW w:w="1679" w:type="dxa"/>
            <w:vMerge/>
          </w:tcPr>
          <w:p w14:paraId="7C24AACC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25B95789" w14:textId="6D89B50A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16181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525FED53" w14:textId="64FF2331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Sostegno all’avvio, al cambio e alla ripresa degli studi</w:t>
            </w:r>
          </w:p>
        </w:tc>
      </w:tr>
      <w:tr w:rsidR="008A75D0" w:rsidRPr="00286463" w14:paraId="3A461083" w14:textId="77777777" w:rsidTr="008A75D0">
        <w:trPr>
          <w:trHeight w:val="284"/>
        </w:trPr>
        <w:tc>
          <w:tcPr>
            <w:tcW w:w="1679" w:type="dxa"/>
            <w:vMerge/>
          </w:tcPr>
          <w:p w14:paraId="04F8ADAB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532B2148" w14:textId="1A417CB4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3774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38A8AEC8" w14:textId="7338AA10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Focus sulla digitalizzazione</w:t>
            </w:r>
          </w:p>
        </w:tc>
      </w:tr>
      <w:tr w:rsidR="008A75D0" w:rsidRPr="00286463" w14:paraId="5D865BDD" w14:textId="77777777" w:rsidTr="008A75D0">
        <w:trPr>
          <w:trHeight w:val="284"/>
        </w:trPr>
        <w:tc>
          <w:tcPr>
            <w:tcW w:w="1679" w:type="dxa"/>
            <w:vMerge/>
          </w:tcPr>
          <w:p w14:paraId="2CF453F9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34463DE4" w14:textId="0CBE1DD7" w:rsidR="008A75D0" w:rsidRPr="00286463" w:rsidRDefault="00780AAC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1626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05C123C8" w14:textId="1044DE5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Radicamento di S/M in tutti i livelli di formazione</w:t>
            </w:r>
          </w:p>
        </w:tc>
      </w:tr>
    </w:tbl>
    <w:p w14:paraId="75D96A24" w14:textId="77777777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13B9C630" w14:textId="635ED9FC" w:rsidR="00350B7A" w:rsidRPr="00286463" w:rsidRDefault="00350B7A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bCs/>
          <w:lang w:val="it-CH"/>
        </w:rPr>
        <w:t>Rilevanza</w:t>
      </w:r>
      <w:r w:rsidRPr="00286463">
        <w:rPr>
          <w:rFonts w:ascii="Arial" w:hAnsi="Arial" w:cs="Arial"/>
          <w:lang w:val="it-CH"/>
        </w:rPr>
        <w:t xml:space="preserve"> del progetto per gli obiettivi formativi cantonali e di politica federale: spiegare in quale misura il progetto fornisce un contributo al raggiungimento degli obiettivi di politica educativa o giovanile della Confederazione e/o dei Cantoni (</w:t>
      </w:r>
      <w:hyperlink r:id="rId12" w:history="1">
        <w:r w:rsidR="007B2409" w:rsidRPr="00286463">
          <w:rPr>
            <w:rStyle w:val="Hyperlink"/>
            <w:rFonts w:ascii="Arial" w:hAnsi="Arial" w:cs="Arial"/>
            <w:u w:val="single"/>
            <w:lang w:val="it-CH"/>
          </w:rPr>
          <w:t>o</w:t>
        </w:r>
        <w:r w:rsidRPr="00286463">
          <w:rPr>
            <w:rStyle w:val="Hyperlink"/>
            <w:rFonts w:ascii="Arial" w:hAnsi="Arial" w:cs="Arial"/>
            <w:u w:val="single"/>
            <w:lang w:val="it-CH"/>
          </w:rPr>
          <w:t>biettivi comuni di politica educativa di Confederazione e Cantoni 2019</w:t>
        </w:r>
      </w:hyperlink>
      <w:r w:rsidRPr="00286463">
        <w:rPr>
          <w:rFonts w:ascii="Arial" w:hAnsi="Arial" w:cs="Arial"/>
          <w:lang w:val="it-CH"/>
        </w:rPr>
        <w:t xml:space="preserve">; </w:t>
      </w:r>
      <w:hyperlink r:id="rId13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messaggio ERI 2021-2024</w:t>
        </w:r>
      </w:hyperlink>
      <w:r w:rsidRPr="00286463">
        <w:rPr>
          <w:rFonts w:ascii="Arial" w:hAnsi="Arial" w:cs="Arial"/>
          <w:lang w:val="it-CH"/>
        </w:rPr>
        <w:t xml:space="preserve">, </w:t>
      </w:r>
      <w:hyperlink r:id="rId14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obiettivi di politica giovanile in materia di formazione</w:t>
        </w:r>
      </w:hyperlink>
      <w:r w:rsidRPr="00286463">
        <w:rPr>
          <w:rFonts w:ascii="Arial" w:hAnsi="Arial" w:cs="Arial"/>
          <w:lang w:val="it-CH"/>
        </w:rPr>
        <w:t>)</w:t>
      </w:r>
      <w:r w:rsidR="007B2409" w:rsidRPr="00286463">
        <w:rPr>
          <w:rFonts w:ascii="Arial" w:hAnsi="Arial" w:cs="Arial"/>
          <w:lang w:val="it-CH"/>
        </w:rPr>
        <w:t>.</w:t>
      </w:r>
    </w:p>
    <w:p w14:paraId="0DCA78C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60D24442" w14:textId="77777777" w:rsidTr="0080671E">
        <w:tc>
          <w:tcPr>
            <w:tcW w:w="8589" w:type="dxa"/>
          </w:tcPr>
          <w:p w14:paraId="2B8921B2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613659"/>
                <w:placeholder>
                  <w:docPart w:val="CE264128935B4A23B38218E8F3D96608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46DE7F9B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227582A7" w14:textId="77777777" w:rsidR="00C3238A" w:rsidRPr="00286463" w:rsidRDefault="00C3238A" w:rsidP="00436AB6">
      <w:pPr>
        <w:spacing w:after="200" w:line="220" w:lineRule="atLeast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64ACD8EA" w14:textId="53C75E32" w:rsidR="008E35E9" w:rsidRPr="00286463" w:rsidRDefault="00FC66C1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Attuazione</w:t>
      </w:r>
      <w:r w:rsidRPr="00286463">
        <w:rPr>
          <w:rFonts w:ascii="Arial" w:hAnsi="Arial" w:cs="Arial"/>
          <w:lang w:val="it-CH"/>
        </w:rPr>
        <w:t xml:space="preserve"> del progetto</w:t>
      </w:r>
    </w:p>
    <w:p w14:paraId="63C51B66" w14:textId="77777777" w:rsidR="00F30A2C" w:rsidRPr="00286463" w:rsidRDefault="008E35E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Attività</w:t>
      </w:r>
    </w:p>
    <w:p w14:paraId="25D919AD" w14:textId="0E52F9C3" w:rsidR="008E35E9" w:rsidRPr="00286463" w:rsidRDefault="00F600FE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Elencare a seguire tutte le misure/attività (pacchetti di lavoro) con </w:t>
      </w:r>
      <w:r w:rsidR="007B2409" w:rsidRPr="00286463">
        <w:rPr>
          <w:rFonts w:ascii="Arial" w:hAnsi="Arial" w:cs="Arial"/>
          <w:lang w:val="it-CH"/>
        </w:rPr>
        <w:t>le</w:t>
      </w:r>
      <w:r w:rsidRPr="00286463">
        <w:rPr>
          <w:rFonts w:ascii="Arial" w:hAnsi="Arial" w:cs="Arial"/>
          <w:lang w:val="it-CH"/>
        </w:rPr>
        <w:t xml:space="preserve"> quali si intendono conseguire gli obiettivi del progetto. Si prega di descrivere le attività e i costi preventivati per la partecipazione svizzera (escluso il contributo di sostegno dell’UE), ricordandosi di comprendere anche il trasferimento di conoscenze e le pubbliche relazioni. Il progetto può anche essere suddiviso in più pacchetti di lavoro. </w:t>
      </w:r>
    </w:p>
    <w:p w14:paraId="17B8BB69" w14:textId="69C512AE" w:rsidR="00F600FE" w:rsidRDefault="00F600FE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86A9253" w14:textId="63A3C124" w:rsidR="00205A30" w:rsidRPr="00BC10DA" w:rsidRDefault="00205A30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BC10DA">
        <w:rPr>
          <w:rFonts w:ascii="Arial" w:hAnsi="Arial" w:cs="Arial"/>
          <w:b/>
          <w:lang w:val="it-CH"/>
        </w:rPr>
        <w:t>I pacchetti di lavoro per la gestione e la diffusione del progetto sono obbligatori.</w:t>
      </w:r>
    </w:p>
    <w:p w14:paraId="01D52A51" w14:textId="77777777" w:rsidR="00205A30" w:rsidRDefault="00205A30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</w:pPr>
    </w:p>
    <w:p w14:paraId="6CE82906" w14:textId="52C8F112" w:rsidR="00C3238A" w:rsidRPr="00286463" w:rsidRDefault="00F600FE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  <w:sectPr w:rsidR="00C3238A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  <w:r w:rsidRPr="00286463">
        <w:rPr>
          <w:rFonts w:ascii="Arial" w:hAnsi="Arial" w:cs="Arial"/>
          <w:i/>
          <w:lang w:val="it-CH"/>
        </w:rPr>
        <w:t xml:space="preserve">Nota: </w:t>
      </w:r>
      <w:r w:rsidR="007B2409" w:rsidRPr="00286463">
        <w:rPr>
          <w:rFonts w:ascii="Arial" w:hAnsi="Arial" w:cs="Arial"/>
          <w:i/>
          <w:lang w:val="it-CH"/>
        </w:rPr>
        <w:t>p</w:t>
      </w:r>
      <w:r w:rsidRPr="00286463">
        <w:rPr>
          <w:rFonts w:ascii="Arial" w:hAnsi="Arial" w:cs="Arial"/>
          <w:i/>
          <w:lang w:val="it-CH"/>
        </w:rPr>
        <w:t>er costi del personale si intendono gli importi effettivamente versati, fino a un massimo di CHF 800</w:t>
      </w:r>
      <w:r w:rsidR="00365CE0" w:rsidRPr="00286463">
        <w:rPr>
          <w:rFonts w:ascii="Arial" w:hAnsi="Arial" w:cs="Arial"/>
          <w:i/>
          <w:lang w:val="it-CH"/>
        </w:rPr>
        <w:t xml:space="preserve"> </w:t>
      </w:r>
      <w:r w:rsidRPr="00286463">
        <w:rPr>
          <w:rFonts w:ascii="Arial" w:hAnsi="Arial" w:cs="Arial"/>
          <w:i/>
          <w:lang w:val="it-CH"/>
        </w:rPr>
        <w:t xml:space="preserve"> al giorno (contributo del datore di lavoro incluso).</w:t>
      </w:r>
    </w:p>
    <w:p w14:paraId="414D2924" w14:textId="77777777" w:rsidR="000F75E6" w:rsidRPr="00286463" w:rsidRDefault="000F75E6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380"/>
        <w:gridCol w:w="321"/>
        <w:gridCol w:w="1059"/>
      </w:tblGrid>
      <w:tr w:rsidR="00160A7D" w:rsidRPr="00286463" w14:paraId="711053A3" w14:textId="77777777" w:rsidTr="00C3238A">
        <w:trPr>
          <w:trHeight w:val="230"/>
        </w:trPr>
        <w:tc>
          <w:tcPr>
            <w:tcW w:w="9134" w:type="dxa"/>
            <w:gridSpan w:val="4"/>
            <w:shd w:val="clear" w:color="auto" w:fill="auto"/>
            <w:noWrap/>
            <w:hideMark/>
          </w:tcPr>
          <w:p w14:paraId="70686C51" w14:textId="307F7E4C" w:rsidR="00160A7D" w:rsidRPr="00286463" w:rsidRDefault="00205A30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05A30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Gestione del progetto (obbligatorio)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 </w:t>
            </w:r>
            <w:r w:rsidR="00583A47"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Pacchetto di lavoro (PL) 1</w:t>
            </w:r>
          </w:p>
        </w:tc>
      </w:tr>
      <w:tr w:rsidR="00C65E7C" w:rsidRPr="00286463" w14:paraId="41ED7A39" w14:textId="77777777" w:rsidTr="00C3238A">
        <w:trPr>
          <w:trHeight w:val="370"/>
        </w:trPr>
        <w:tc>
          <w:tcPr>
            <w:tcW w:w="9134" w:type="dxa"/>
            <w:gridSpan w:val="4"/>
            <w:shd w:val="clear" w:color="auto" w:fill="D5F6ED" w:themeFill="accent2" w:themeFillTint="33"/>
            <w:noWrap/>
            <w:hideMark/>
          </w:tcPr>
          <w:p w14:paraId="479533B5" w14:textId="3E3EADC3" w:rsidR="00C65E7C" w:rsidRPr="00286463" w:rsidRDefault="007F7E4D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Gestione e coordinamento del progetto</w:t>
            </w:r>
          </w:p>
        </w:tc>
      </w:tr>
      <w:tr w:rsidR="00463766" w:rsidRPr="00286463" w14:paraId="3D459383" w14:textId="77777777" w:rsidTr="00C3238A">
        <w:trPr>
          <w:trHeight w:val="230"/>
        </w:trPr>
        <w:tc>
          <w:tcPr>
            <w:tcW w:w="9134" w:type="dxa"/>
            <w:gridSpan w:val="4"/>
            <w:vMerge w:val="restart"/>
            <w:shd w:val="clear" w:color="auto" w:fill="auto"/>
            <w:hideMark/>
          </w:tcPr>
          <w:p w14:paraId="4E76C3E2" w14:textId="3FE02D5D" w:rsidR="00B11E3A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Breve descrizione (obiettivi, misure/attività, responsabilità, numero e profilo dei soggetti coinvolti, durata e luogo, tappe principali, risultati attesi, indicatori per la valutazione della qualità e della rilevanza delle attività, contributo al conseguimento dell’effetto auspicato):</w:t>
            </w:r>
          </w:p>
        </w:tc>
      </w:tr>
      <w:tr w:rsidR="00463766" w:rsidRPr="00286463" w14:paraId="6D8FF06D" w14:textId="77777777" w:rsidTr="00C3238A">
        <w:trPr>
          <w:trHeight w:val="303"/>
        </w:trPr>
        <w:tc>
          <w:tcPr>
            <w:tcW w:w="9134" w:type="dxa"/>
            <w:gridSpan w:val="4"/>
            <w:vMerge/>
            <w:vAlign w:val="center"/>
            <w:hideMark/>
          </w:tcPr>
          <w:p w14:paraId="3138DD56" w14:textId="77777777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463766" w:rsidRPr="00286463" w14:paraId="25944A0A" w14:textId="77777777" w:rsidTr="00C3238A">
        <w:trPr>
          <w:trHeight w:val="1300"/>
        </w:trPr>
        <w:tc>
          <w:tcPr>
            <w:tcW w:w="9134" w:type="dxa"/>
            <w:gridSpan w:val="4"/>
            <w:shd w:val="clear" w:color="000000" w:fill="D6F5EE"/>
            <w:hideMark/>
          </w:tcPr>
          <w:p w14:paraId="46076AAD" w14:textId="46A9364D" w:rsidR="00463766" w:rsidRPr="00286463" w:rsidRDefault="00B11E3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Testo</w:t>
            </w:r>
          </w:p>
        </w:tc>
      </w:tr>
      <w:tr w:rsidR="00C3238A" w:rsidRPr="00286463" w14:paraId="4F49CAB0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hideMark/>
          </w:tcPr>
          <w:p w14:paraId="44E91748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C19E474" w14:textId="49365D1C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Costi</w:t>
            </w:r>
            <w:r w:rsidR="00BC10DA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 </w:t>
            </w:r>
            <w:r w:rsidR="00BC10DA" w:rsidRPr="00BC10DA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(max. 20% dei costi totali)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3D2F0118" w14:textId="0368CA55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per Movetia</w:t>
            </w:r>
          </w:p>
        </w:tc>
      </w:tr>
      <w:tr w:rsidR="00C3238A" w:rsidRPr="00286463" w14:paraId="7D42A436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5CF19B07" w14:textId="52EB9945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Costi per il personale (Svizzera)</w:t>
            </w:r>
          </w:p>
        </w:tc>
        <w:tc>
          <w:tcPr>
            <w:tcW w:w="1380" w:type="dxa"/>
            <w:shd w:val="clear" w:color="000000" w:fill="E9FAF5"/>
            <w:noWrap/>
            <w:vAlign w:val="center"/>
            <w:hideMark/>
          </w:tcPr>
          <w:p w14:paraId="490B8242" w14:textId="353787B9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ad es. 1000</w:t>
            </w:r>
          </w:p>
        </w:tc>
        <w:tc>
          <w:tcPr>
            <w:tcW w:w="1380" w:type="dxa"/>
            <w:gridSpan w:val="2"/>
            <w:shd w:val="clear" w:color="000000" w:fill="E9FAF5"/>
            <w:vAlign w:val="center"/>
          </w:tcPr>
          <w:p w14:paraId="3BD53442" w14:textId="4E991B13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ad es. 600</w:t>
            </w:r>
          </w:p>
        </w:tc>
      </w:tr>
      <w:tr w:rsidR="00C3238A" w:rsidRPr="00286463" w14:paraId="6E9BEC5E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1E1D4C75" w14:textId="447F4780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Spese di viaggio (trasporti, alloggio, soggiorno)</w:t>
            </w:r>
          </w:p>
        </w:tc>
        <w:tc>
          <w:tcPr>
            <w:tcW w:w="1380" w:type="dxa"/>
            <w:shd w:val="clear" w:color="000000" w:fill="D6F5EE"/>
            <w:noWrap/>
            <w:vAlign w:val="center"/>
          </w:tcPr>
          <w:p w14:paraId="08352DEA" w14:textId="2E5E94FB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center"/>
          </w:tcPr>
          <w:p w14:paraId="650AE910" w14:textId="12FCD2F1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67374FB1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6EC7BF04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Altri costi materiali</w:t>
            </w:r>
          </w:p>
        </w:tc>
        <w:tc>
          <w:tcPr>
            <w:tcW w:w="1380" w:type="dxa"/>
            <w:shd w:val="clear" w:color="000000" w:fill="D6F5EE"/>
            <w:noWrap/>
            <w:vAlign w:val="bottom"/>
            <w:hideMark/>
          </w:tcPr>
          <w:p w14:paraId="11D6502E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bottom"/>
          </w:tcPr>
          <w:p w14:paraId="7FF7F9CE" w14:textId="7D17B70C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463766" w:rsidRPr="00286463" w14:paraId="7F23EDEC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FF91CE1" w14:textId="77777777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22D5CCF1" w14:textId="77777777" w:rsidR="00463766" w:rsidRPr="00286463" w:rsidRDefault="00463766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</w:tr>
      <w:tr w:rsidR="00C3238A" w:rsidRPr="00286463" w14:paraId="3B6CD6E9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06B75AA" w14:textId="3A61243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FF675D"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Totale costi PL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4BCE98E" w14:textId="52A45ED8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Importo CHF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558DC935" w14:textId="39E36C42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</w:p>
        </w:tc>
      </w:tr>
      <w:tr w:rsidR="00463766" w:rsidRPr="00286463" w14:paraId="51C88E85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97D8E9F" w14:textId="6F379FC8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Percentuale sui costi totali di progetto (Svizzera)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40D54BC5" w14:textId="0830A198" w:rsidR="00463766" w:rsidRPr="00286463" w:rsidRDefault="003D393C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xx%</w:t>
            </w:r>
          </w:p>
        </w:tc>
      </w:tr>
    </w:tbl>
    <w:p w14:paraId="36D07294" w14:textId="4E44F41E" w:rsidR="00A461F5" w:rsidRPr="00286463" w:rsidRDefault="00A461F5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6560C8C" w14:textId="77777777" w:rsidR="00735613" w:rsidRPr="00286463" w:rsidRDefault="00735613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380"/>
        <w:gridCol w:w="321"/>
        <w:gridCol w:w="1059"/>
      </w:tblGrid>
      <w:tr w:rsidR="00C3238A" w:rsidRPr="00286463" w14:paraId="58379A68" w14:textId="77777777" w:rsidTr="0080671E">
        <w:trPr>
          <w:trHeight w:val="230"/>
        </w:trPr>
        <w:tc>
          <w:tcPr>
            <w:tcW w:w="9134" w:type="dxa"/>
            <w:gridSpan w:val="4"/>
            <w:shd w:val="clear" w:color="auto" w:fill="auto"/>
            <w:noWrap/>
            <w:hideMark/>
          </w:tcPr>
          <w:p w14:paraId="6F883A75" w14:textId="4DA7A923" w:rsidR="00C3238A" w:rsidRPr="00286463" w:rsidRDefault="00BC10D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D</w:t>
            </w:r>
            <w:r w:rsidRPr="00BC10DA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iffusione</w:t>
            </w:r>
            <w:r w:rsidRPr="00BC10DA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205A30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(obbligatorio)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 </w:t>
            </w:r>
            <w:r>
              <w:rPr>
                <w:rFonts w:ascii="Arial" w:hAnsi="Arial" w:cs="Arial"/>
                <w:b/>
                <w:lang w:val="it-CH"/>
              </w:rPr>
              <w:t xml:space="preserve"> </w:t>
            </w:r>
            <w:r w:rsidR="00C3238A"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Pacchetto di lavoro (PL) 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x</w:t>
            </w:r>
          </w:p>
        </w:tc>
      </w:tr>
      <w:tr w:rsidR="00C3238A" w:rsidRPr="00286463" w14:paraId="63A8DE4B" w14:textId="77777777" w:rsidTr="0080671E">
        <w:trPr>
          <w:trHeight w:val="370"/>
        </w:trPr>
        <w:tc>
          <w:tcPr>
            <w:tcW w:w="9134" w:type="dxa"/>
            <w:gridSpan w:val="4"/>
            <w:shd w:val="clear" w:color="auto" w:fill="D5F6ED" w:themeFill="accent2" w:themeFillTint="33"/>
            <w:noWrap/>
            <w:hideMark/>
          </w:tcPr>
          <w:p w14:paraId="682B6404" w14:textId="497AFB89" w:rsidR="00C3238A" w:rsidRPr="00286463" w:rsidRDefault="00BC10D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Diffusione: trasferimento delle conoscenze e lavoro di pubbliche relazioni</w:t>
            </w:r>
          </w:p>
        </w:tc>
      </w:tr>
      <w:tr w:rsidR="00C3238A" w:rsidRPr="00286463" w14:paraId="16E16232" w14:textId="77777777" w:rsidTr="0080671E">
        <w:trPr>
          <w:trHeight w:val="230"/>
        </w:trPr>
        <w:tc>
          <w:tcPr>
            <w:tcW w:w="9134" w:type="dxa"/>
            <w:gridSpan w:val="4"/>
            <w:vMerge w:val="restart"/>
            <w:shd w:val="clear" w:color="auto" w:fill="auto"/>
            <w:hideMark/>
          </w:tcPr>
          <w:p w14:paraId="6064D237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Breve descrizione (obiettivi, misure/attività, responsabilità, numero e profilo dei soggetti coinvolti, durata e luogo, tappe principali, risultati attesi, indicatori per la valutazione della qualità e della rilevanza delle attività, contributo al conseguimento dell’effetto auspicato):</w:t>
            </w:r>
          </w:p>
        </w:tc>
      </w:tr>
      <w:tr w:rsidR="00C3238A" w:rsidRPr="00286463" w14:paraId="6F107635" w14:textId="77777777" w:rsidTr="0080671E">
        <w:trPr>
          <w:trHeight w:val="303"/>
        </w:trPr>
        <w:tc>
          <w:tcPr>
            <w:tcW w:w="9134" w:type="dxa"/>
            <w:gridSpan w:val="4"/>
            <w:vMerge/>
            <w:vAlign w:val="center"/>
            <w:hideMark/>
          </w:tcPr>
          <w:p w14:paraId="5F80E650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C3238A" w:rsidRPr="00286463" w14:paraId="7114DE0F" w14:textId="77777777" w:rsidTr="0080671E">
        <w:trPr>
          <w:trHeight w:val="1300"/>
        </w:trPr>
        <w:tc>
          <w:tcPr>
            <w:tcW w:w="9134" w:type="dxa"/>
            <w:gridSpan w:val="4"/>
            <w:shd w:val="clear" w:color="000000" w:fill="D6F5EE"/>
            <w:hideMark/>
          </w:tcPr>
          <w:p w14:paraId="6593C5B7" w14:textId="0F8B088F" w:rsidR="00C3238A" w:rsidRPr="00286463" w:rsidRDefault="00CA042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  <w:t>Testo</w:t>
            </w:r>
          </w:p>
        </w:tc>
      </w:tr>
      <w:tr w:rsidR="00C3238A" w:rsidRPr="00286463" w14:paraId="6CC5CDDA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hideMark/>
          </w:tcPr>
          <w:p w14:paraId="4897EAD2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718606C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Costi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4D37B273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per Movetia</w:t>
            </w:r>
          </w:p>
        </w:tc>
      </w:tr>
      <w:tr w:rsidR="00C3238A" w:rsidRPr="00286463" w14:paraId="7C0108AB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7B77097F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Costi per il personale (Svizzera)</w:t>
            </w:r>
          </w:p>
        </w:tc>
        <w:tc>
          <w:tcPr>
            <w:tcW w:w="1380" w:type="dxa"/>
            <w:shd w:val="clear" w:color="000000" w:fill="E9FAF5"/>
            <w:noWrap/>
            <w:vAlign w:val="center"/>
          </w:tcPr>
          <w:p w14:paraId="20B43D28" w14:textId="5ECE605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E9FAF5"/>
            <w:vAlign w:val="center"/>
          </w:tcPr>
          <w:p w14:paraId="3D9AF049" w14:textId="705A99E2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3BA2D12D" w14:textId="77777777" w:rsidTr="0080671E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4EB67464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Spese di viaggio (trasporti, alloggio, soggiorno)</w:t>
            </w:r>
          </w:p>
        </w:tc>
        <w:tc>
          <w:tcPr>
            <w:tcW w:w="1380" w:type="dxa"/>
            <w:shd w:val="clear" w:color="000000" w:fill="D6F5EE"/>
            <w:noWrap/>
            <w:vAlign w:val="center"/>
          </w:tcPr>
          <w:p w14:paraId="489C0C4D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center"/>
          </w:tcPr>
          <w:p w14:paraId="2590B5FF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1448EBB2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03F8782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Altri costi materiali</w:t>
            </w:r>
          </w:p>
        </w:tc>
        <w:tc>
          <w:tcPr>
            <w:tcW w:w="1380" w:type="dxa"/>
            <w:shd w:val="clear" w:color="000000" w:fill="D6F5EE"/>
            <w:noWrap/>
            <w:vAlign w:val="bottom"/>
            <w:hideMark/>
          </w:tcPr>
          <w:p w14:paraId="503E7019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bottom"/>
          </w:tcPr>
          <w:p w14:paraId="065F6240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C3238A" w:rsidRPr="00286463" w14:paraId="1E522618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C86D937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6C47ECBE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</w:tr>
      <w:tr w:rsidR="00C3238A" w:rsidRPr="00286463" w14:paraId="717E78B6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08C1DF1" w14:textId="2D09DC8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FF675D"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Totale costi PL </w:t>
            </w:r>
            <w:r w:rsidR="00BC10DA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A657B5F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Importo CHF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123AB6AB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</w:p>
        </w:tc>
      </w:tr>
      <w:tr w:rsidR="00C3238A" w:rsidRPr="00286463" w14:paraId="5CD49EB8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BE9DFF8" w14:textId="6323760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Percentuale sui costi totali di progetto (Svizzera)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7641FEB0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xx%</w:t>
            </w:r>
          </w:p>
        </w:tc>
      </w:tr>
    </w:tbl>
    <w:p w14:paraId="4A8A9C8D" w14:textId="2E5309E1" w:rsidR="005B73AC" w:rsidRPr="00286463" w:rsidRDefault="005B73AC" w:rsidP="00436AB6">
      <w:pPr>
        <w:suppressAutoHyphens/>
        <w:spacing w:line="220" w:lineRule="atLeast"/>
        <w:rPr>
          <w:rFonts w:ascii="Arial" w:hAnsi="Arial" w:cs="Arial"/>
          <w:shd w:val="clear" w:color="auto" w:fill="FFFFFF"/>
          <w:lang w:val="it-CH"/>
        </w:rPr>
      </w:pPr>
    </w:p>
    <w:p w14:paraId="03219C3C" w14:textId="77777777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432B394" w14:textId="77777777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9B523C3" w14:textId="3B735FE5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D6573A" w:rsidSect="0080671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361" w:bottom="1747" w:left="1956" w:header="567" w:footer="573" w:gutter="0"/>
          <w:cols w:space="708"/>
          <w:formProt w:val="0"/>
          <w:titlePg/>
          <w:docGrid w:linePitch="360"/>
        </w:sect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380"/>
        <w:gridCol w:w="321"/>
        <w:gridCol w:w="1059"/>
      </w:tblGrid>
      <w:tr w:rsidR="00BC10DA" w:rsidRPr="00286463" w14:paraId="04414D53" w14:textId="77777777" w:rsidTr="00BC10DA">
        <w:trPr>
          <w:trHeight w:val="230"/>
        </w:trPr>
        <w:tc>
          <w:tcPr>
            <w:tcW w:w="9134" w:type="dxa"/>
            <w:gridSpan w:val="4"/>
            <w:shd w:val="clear" w:color="auto" w:fill="auto"/>
            <w:noWrap/>
            <w:hideMark/>
          </w:tcPr>
          <w:p w14:paraId="775B4A60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D</w:t>
            </w:r>
            <w:r w:rsidRPr="00BC10DA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iffusione</w:t>
            </w:r>
            <w:r w:rsidRPr="00BC10DA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205A30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(obbligatorio)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 </w:t>
            </w:r>
            <w:r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Pacchetto di lavoro (PL) 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x</w:t>
            </w:r>
          </w:p>
        </w:tc>
      </w:tr>
      <w:tr w:rsidR="00BC10DA" w:rsidRPr="00286463" w14:paraId="2D43ED6C" w14:textId="77777777" w:rsidTr="00BC10DA">
        <w:trPr>
          <w:trHeight w:val="370"/>
        </w:trPr>
        <w:tc>
          <w:tcPr>
            <w:tcW w:w="9134" w:type="dxa"/>
            <w:gridSpan w:val="4"/>
            <w:shd w:val="clear" w:color="auto" w:fill="D5F6ED" w:themeFill="accent2" w:themeFillTint="33"/>
            <w:noWrap/>
            <w:hideMark/>
          </w:tcPr>
          <w:p w14:paraId="584013C9" w14:textId="521767DF" w:rsidR="00BC10DA" w:rsidRPr="00286463" w:rsidRDefault="001831B8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1831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Titolo</w:t>
            </w:r>
            <w:r w:rsidR="002809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 xml:space="preserve"> PL x</w:t>
            </w:r>
          </w:p>
        </w:tc>
      </w:tr>
      <w:tr w:rsidR="00BC10DA" w:rsidRPr="00286463" w14:paraId="45519AD1" w14:textId="77777777" w:rsidTr="00BC10DA">
        <w:trPr>
          <w:trHeight w:val="230"/>
        </w:trPr>
        <w:tc>
          <w:tcPr>
            <w:tcW w:w="9134" w:type="dxa"/>
            <w:gridSpan w:val="4"/>
            <w:vMerge w:val="restart"/>
            <w:shd w:val="clear" w:color="auto" w:fill="auto"/>
            <w:hideMark/>
          </w:tcPr>
          <w:p w14:paraId="21F81530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Breve descrizione (obiettivi, misure/attività, responsabilità, numero e profilo dei soggetti coinvolti, durata e luogo, tappe principali, risultati attesi, indicatori per la valutazione della qualità e della rilevanza delle attività, contributo al conseguimento dell’effetto auspicato):</w:t>
            </w:r>
          </w:p>
        </w:tc>
      </w:tr>
      <w:tr w:rsidR="00BC10DA" w:rsidRPr="00286463" w14:paraId="1D07DB19" w14:textId="77777777" w:rsidTr="00BC10DA">
        <w:trPr>
          <w:trHeight w:val="303"/>
        </w:trPr>
        <w:tc>
          <w:tcPr>
            <w:tcW w:w="9134" w:type="dxa"/>
            <w:gridSpan w:val="4"/>
            <w:vMerge/>
            <w:vAlign w:val="center"/>
            <w:hideMark/>
          </w:tcPr>
          <w:p w14:paraId="66AD2F98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BC10DA" w:rsidRPr="00286463" w14:paraId="604E80AF" w14:textId="77777777" w:rsidTr="00BC10DA">
        <w:trPr>
          <w:trHeight w:val="1300"/>
        </w:trPr>
        <w:tc>
          <w:tcPr>
            <w:tcW w:w="9134" w:type="dxa"/>
            <w:gridSpan w:val="4"/>
            <w:shd w:val="clear" w:color="000000" w:fill="D6F5EE"/>
            <w:hideMark/>
          </w:tcPr>
          <w:p w14:paraId="516D11BE" w14:textId="652D1C49" w:rsidR="00BC10DA" w:rsidRPr="00286463" w:rsidRDefault="000A568B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  <w:t>Testo</w:t>
            </w:r>
          </w:p>
        </w:tc>
      </w:tr>
      <w:tr w:rsidR="00BC10DA" w:rsidRPr="00286463" w14:paraId="40E5DE2F" w14:textId="77777777" w:rsidTr="00BC10DA">
        <w:trPr>
          <w:trHeight w:val="230"/>
        </w:trPr>
        <w:tc>
          <w:tcPr>
            <w:tcW w:w="6374" w:type="dxa"/>
            <w:shd w:val="clear" w:color="auto" w:fill="auto"/>
            <w:noWrap/>
            <w:hideMark/>
          </w:tcPr>
          <w:p w14:paraId="3EABB189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BC6A730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Costi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F08D525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per </w:t>
            </w:r>
            <w:proofErr w:type="spellStart"/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Movetia</w:t>
            </w:r>
            <w:proofErr w:type="spellEnd"/>
          </w:p>
        </w:tc>
      </w:tr>
      <w:tr w:rsidR="00BC10DA" w:rsidRPr="00286463" w14:paraId="04B72699" w14:textId="77777777" w:rsidTr="00BC10D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4D8980B9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Costi per il personale (Svizzera)</w:t>
            </w:r>
          </w:p>
        </w:tc>
        <w:tc>
          <w:tcPr>
            <w:tcW w:w="1380" w:type="dxa"/>
            <w:shd w:val="clear" w:color="000000" w:fill="E9FAF5"/>
            <w:noWrap/>
            <w:vAlign w:val="center"/>
          </w:tcPr>
          <w:p w14:paraId="2F1C1645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E9FAF5"/>
            <w:vAlign w:val="center"/>
          </w:tcPr>
          <w:p w14:paraId="638F1F78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BC10DA" w:rsidRPr="00286463" w14:paraId="36C2F68F" w14:textId="77777777" w:rsidTr="00BC10D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0150738F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Spese di viaggio (trasporti, alloggio, soggiorno)</w:t>
            </w:r>
          </w:p>
        </w:tc>
        <w:tc>
          <w:tcPr>
            <w:tcW w:w="1380" w:type="dxa"/>
            <w:shd w:val="clear" w:color="000000" w:fill="D6F5EE"/>
            <w:noWrap/>
            <w:vAlign w:val="center"/>
          </w:tcPr>
          <w:p w14:paraId="066DDC5E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center"/>
          </w:tcPr>
          <w:p w14:paraId="3FABA418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BC10DA" w:rsidRPr="00286463" w14:paraId="200A60C5" w14:textId="77777777" w:rsidTr="00BC10D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0798B43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Altri costi materiali</w:t>
            </w:r>
          </w:p>
        </w:tc>
        <w:tc>
          <w:tcPr>
            <w:tcW w:w="1380" w:type="dxa"/>
            <w:shd w:val="clear" w:color="000000" w:fill="D6F5EE"/>
            <w:noWrap/>
            <w:vAlign w:val="bottom"/>
            <w:hideMark/>
          </w:tcPr>
          <w:p w14:paraId="01E075D7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bottom"/>
          </w:tcPr>
          <w:p w14:paraId="1B156D2F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BC10DA" w:rsidRPr="00286463" w14:paraId="24199EBB" w14:textId="77777777" w:rsidTr="00BC10D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92F34FD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3310BC6E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</w:tr>
      <w:tr w:rsidR="00BC10DA" w:rsidRPr="00286463" w14:paraId="31B863EF" w14:textId="77777777" w:rsidTr="00BC10D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5EB2C73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FF675D"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 xml:space="preserve">Totale costi PL </w:t>
            </w:r>
            <w:r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A14FA51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Importo CHF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01D3B44B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</w:p>
        </w:tc>
      </w:tr>
      <w:tr w:rsidR="00BC10DA" w:rsidRPr="00286463" w14:paraId="72687CAB" w14:textId="77777777" w:rsidTr="00BC10D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9DE94A2" w14:textId="77777777" w:rsidR="00BC10DA" w:rsidRPr="00286463" w:rsidRDefault="00BC10DA" w:rsidP="00BC10DA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Percentuale sui costi totali di progetto (Svizzera)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3AF8B5F0" w14:textId="77777777" w:rsidR="00BC10DA" w:rsidRPr="00286463" w:rsidRDefault="00BC10DA" w:rsidP="00BC10DA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xx%</w:t>
            </w:r>
          </w:p>
        </w:tc>
      </w:tr>
    </w:tbl>
    <w:p w14:paraId="482023D2" w14:textId="77777777" w:rsidR="00BC10DA" w:rsidRDefault="00BC10DA" w:rsidP="00436AB6">
      <w:pPr>
        <w:spacing w:after="200" w:line="220" w:lineRule="atLeast"/>
        <w:rPr>
          <w:rFonts w:ascii="Arial" w:hAnsi="Arial" w:cs="Arial"/>
          <w:lang w:val="it-CH"/>
        </w:rPr>
      </w:pPr>
    </w:p>
    <w:p w14:paraId="140AFD24" w14:textId="77777777" w:rsidR="00BC10DA" w:rsidRPr="00286463" w:rsidRDefault="00BC10DA" w:rsidP="00BC10DA">
      <w:pPr>
        <w:suppressAutoHyphens/>
        <w:spacing w:line="220" w:lineRule="atLeast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  <w:shd w:val="clear" w:color="auto" w:fill="FFFFFF"/>
          <w:lang w:val="it-CH"/>
        </w:rPr>
        <w:t>[+ altri pacchetti di lavoro]</w:t>
      </w:r>
    </w:p>
    <w:p w14:paraId="3706C262" w14:textId="2F937C9B" w:rsidR="00C3238A" w:rsidRPr="00286463" w:rsidRDefault="00C3238A" w:rsidP="00436AB6">
      <w:pPr>
        <w:spacing w:after="200"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3F6005F1" w14:textId="35F01CC9" w:rsidR="00C20765" w:rsidRPr="00286463" w:rsidRDefault="001636E8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Attuazione</w:t>
      </w:r>
    </w:p>
    <w:p w14:paraId="79B73068" w14:textId="3C9A86AC" w:rsidR="00801DC2" w:rsidRPr="00286463" w:rsidRDefault="00B11E3A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</w:pPr>
      <w:r w:rsidRPr="00286463">
        <w:rPr>
          <w:rFonts w:ascii="Arial" w:hAnsi="Arial" w:cs="Arial"/>
          <w:lang w:val="it-CH"/>
        </w:rPr>
        <w:t>Presentare le tempistiche di attuazione del progetto con il dettaglio delle tappe principali di tutti i pacchetti di lavoro. Utilizzare a tal fine il modello «</w:t>
      </w:r>
      <w:hyperlink r:id="rId19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P</w:t>
        </w:r>
        <w:r w:rsidR="0080671E"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i</w:t>
        </w:r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anificazione progetto</w:t>
        </w:r>
      </w:hyperlink>
      <w:r w:rsidRPr="00286463">
        <w:rPr>
          <w:rFonts w:ascii="Arial" w:hAnsi="Arial" w:cs="Arial"/>
          <w:lang w:val="it-CH"/>
        </w:rPr>
        <w:t xml:space="preserve">» oppure un documento proprio. </w:t>
      </w:r>
    </w:p>
    <w:p w14:paraId="5419E0E2" w14:textId="3E57A9AA" w:rsidR="00801DC2" w:rsidRPr="00286463" w:rsidRDefault="00801DC2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414BF1E" w14:textId="4D862D64" w:rsidR="00801DC2" w:rsidRPr="00286463" w:rsidRDefault="00801DC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Inoltre:</w:t>
      </w:r>
    </w:p>
    <w:p w14:paraId="226235A6" w14:textId="12D5D935" w:rsidR="00EF27EE" w:rsidRPr="00286463" w:rsidRDefault="001A473E" w:rsidP="00436AB6">
      <w:pPr>
        <w:pStyle w:val="Listenabsatz"/>
        <w:numPr>
          <w:ilvl w:val="0"/>
          <w:numId w:val="18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come vengono selezio</w:t>
      </w:r>
      <w:r w:rsidR="00D6573A">
        <w:rPr>
          <w:rFonts w:ascii="Arial" w:hAnsi="Arial" w:cs="Arial"/>
          <w:lang w:val="it-CH"/>
        </w:rPr>
        <w:t>a</w:t>
      </w:r>
      <w:r w:rsidRPr="00286463">
        <w:rPr>
          <w:rFonts w:ascii="Arial" w:hAnsi="Arial" w:cs="Arial"/>
          <w:lang w:val="it-CH"/>
        </w:rPr>
        <w:t>nate le persone che partecipano ad attività di insegnamento/apprendimento e training e come vengono preparate (ad es. in merito ad aspetti interculturali, linguistici e organizzativi, ai compiti, a come affrontare situazioni difficili)?</w:t>
      </w:r>
    </w:p>
    <w:p w14:paraId="0CA496A2" w14:textId="77777777" w:rsidR="00735613" w:rsidRPr="00286463" w:rsidRDefault="00735613" w:rsidP="00735613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E8AE0F5" w14:textId="77777777" w:rsidTr="00735613">
        <w:tc>
          <w:tcPr>
            <w:tcW w:w="8579" w:type="dxa"/>
          </w:tcPr>
          <w:p w14:paraId="658C8105" w14:textId="79583685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8527776"/>
                <w:placeholder>
                  <w:docPart w:val="28EAB220C6214851A347A3A106583785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5A3E9945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5B2FE54F" w14:textId="77777777" w:rsidR="00367248" w:rsidRPr="00286463" w:rsidRDefault="00367248" w:rsidP="00367248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03AF3BC2" w14:textId="2F5B4341" w:rsidR="00FE26ED" w:rsidRPr="00286463" w:rsidRDefault="00B96BEA" w:rsidP="00735613">
      <w:pPr>
        <w:pStyle w:val="Listenabsatz"/>
        <w:numPr>
          <w:ilvl w:val="0"/>
          <w:numId w:val="18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quali provvedimenti vengono adottati per attuare il progetto in modo equo e/o duraturo?</w:t>
      </w:r>
    </w:p>
    <w:p w14:paraId="491E075C" w14:textId="77777777" w:rsidR="00367248" w:rsidRPr="00286463" w:rsidRDefault="00367248" w:rsidP="00367248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00BF1B2" w14:textId="77777777" w:rsidTr="00735613">
        <w:tc>
          <w:tcPr>
            <w:tcW w:w="8579" w:type="dxa"/>
          </w:tcPr>
          <w:p w14:paraId="3D9D686C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743306"/>
                <w:placeholder>
                  <w:docPart w:val="B01A15A1453147628BF427B2DEBC16B3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5ABBC1F0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1CEDC959" w14:textId="5FC336D5" w:rsidR="00735613" w:rsidRPr="00286463" w:rsidRDefault="00735613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F1B749A" w14:textId="77777777" w:rsidR="00735613" w:rsidRPr="00286463" w:rsidRDefault="00735613">
      <w:pPr>
        <w:spacing w:after="200" w:line="2" w:lineRule="auto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267D4ECB" w14:textId="25CCB353" w:rsidR="00945933" w:rsidRPr="00286463" w:rsidRDefault="00945933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Budget</w:t>
      </w:r>
      <w:r w:rsidRPr="00286463">
        <w:rPr>
          <w:rFonts w:ascii="Arial" w:hAnsi="Arial" w:cs="Arial"/>
          <w:lang w:val="it-CH"/>
        </w:rPr>
        <w:t xml:space="preserve"> di progetto</w:t>
      </w:r>
    </w:p>
    <w:p w14:paraId="68A5F7C8" w14:textId="7987CA17" w:rsidR="0030230A" w:rsidRPr="00286463" w:rsidRDefault="00DF3D31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>Sovvenzione di Movetia</w:t>
      </w:r>
      <w:r w:rsidR="00365CE0" w:rsidRPr="00286463">
        <w:rPr>
          <w:rFonts w:ascii="Arial" w:hAnsi="Arial" w:cs="Arial"/>
          <w:b/>
          <w:lang w:val="it-CH"/>
        </w:rPr>
        <w:t xml:space="preserve"> per i partenariati di cooperazione</w:t>
      </w:r>
      <w:r w:rsidRPr="00286463">
        <w:rPr>
          <w:rFonts w:ascii="Arial" w:hAnsi="Arial" w:cs="Arial"/>
          <w:b/>
          <w:lang w:val="it-CH"/>
        </w:rPr>
        <w:t xml:space="preserve">: </w:t>
      </w:r>
    </w:p>
    <w:p w14:paraId="42944A26" w14:textId="229B8935" w:rsidR="0030230A" w:rsidRPr="00286463" w:rsidRDefault="00515EF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Valori obiettivo di 15 000 CHF, 30 000 CHF, 60 000 CHF, 100 000 o 150 000 CHF a progetto (scegliere l’importo della sovvenzione massima richiesta).</w:t>
      </w:r>
    </w:p>
    <w:p w14:paraId="44869E9A" w14:textId="43261F5A" w:rsidR="0030230A" w:rsidRPr="00286463" w:rsidRDefault="0030230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347B5A0B" w14:textId="1F65BC94" w:rsidR="00365CE0" w:rsidRPr="00286463" w:rsidRDefault="00365CE0" w:rsidP="00365CE0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 xml:space="preserve">Sovvenzione </w:t>
      </w:r>
      <w:r w:rsidR="002D7ACF" w:rsidRPr="00286463">
        <w:rPr>
          <w:rFonts w:ascii="Arial" w:hAnsi="Arial" w:cs="Arial"/>
          <w:b/>
          <w:lang w:val="it-CH"/>
        </w:rPr>
        <w:t xml:space="preserve">di </w:t>
      </w:r>
      <w:r w:rsidRPr="00286463">
        <w:rPr>
          <w:rFonts w:ascii="Arial" w:hAnsi="Arial" w:cs="Arial"/>
          <w:b/>
          <w:lang w:val="it-CH"/>
        </w:rPr>
        <w:t>Movetia per le alleanze per l'innovazione, i centri di eccellenza professionale e le università europee</w:t>
      </w:r>
      <w:r w:rsidRPr="00286463">
        <w:rPr>
          <w:rFonts w:ascii="Arial" w:hAnsi="Arial" w:cs="Arial"/>
          <w:lang w:val="it-CH"/>
        </w:rPr>
        <w:t xml:space="preserve">: </w:t>
      </w:r>
    </w:p>
    <w:p w14:paraId="288DAA8B" w14:textId="7B3A28D7" w:rsidR="00365CE0" w:rsidRPr="00286463" w:rsidRDefault="00365CE0" w:rsidP="00365CE0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Non è stato definito un importo obiettivo fisso. Tuttavia, dovrete rispettare le regole specifiche dello strumento.</w:t>
      </w:r>
    </w:p>
    <w:p w14:paraId="3A03239F" w14:textId="77777777" w:rsidR="00365CE0" w:rsidRPr="00286463" w:rsidRDefault="00365CE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382A13E8" w14:textId="698CA01F" w:rsidR="00DF3D31" w:rsidRPr="00286463" w:rsidRDefault="0030230A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Requisito</w:t>
      </w:r>
      <w:r w:rsidRPr="00286463">
        <w:rPr>
          <w:rFonts w:ascii="Arial" w:hAnsi="Arial" w:cs="Arial"/>
          <w:lang w:val="it-CH"/>
        </w:rPr>
        <w:t xml:space="preserve">: l’importo selezionato copre al massimo il 60% dei costi del progetto (almeno il 40%, pertanto, va sostenuto con fondi propri e/o altri fondi di terzi). </w:t>
      </w:r>
    </w:p>
    <w:p w14:paraId="26C9C39E" w14:textId="77777777" w:rsidR="00571CEB" w:rsidRPr="00286463" w:rsidRDefault="00571CEB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63FB754B" w14:textId="062CFE7A" w:rsidR="00DF3D31" w:rsidRPr="00286463" w:rsidRDefault="00817434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Risorse proprie:</w:t>
      </w:r>
      <w:r w:rsidRPr="00286463">
        <w:rPr>
          <w:rFonts w:ascii="Arial" w:hAnsi="Arial" w:cs="Arial"/>
          <w:lang w:val="it-CH"/>
        </w:rPr>
        <w:t xml:space="preserve"> Sforzi che la vostra istituzione apporta al progetto, ad esempio ore di lavoro autofinanziate (compreso il volontariato), fondi dal fondo per lo sviluppo dell'insegnamento dell'università o fondi di viaggio della vostra istituzione.</w:t>
      </w:r>
    </w:p>
    <w:p w14:paraId="072B404D" w14:textId="77777777" w:rsidR="00817434" w:rsidRPr="00286463" w:rsidRDefault="00817434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C9E854D" w14:textId="0687B9F2" w:rsidR="00DF3D31" w:rsidRPr="00286463" w:rsidRDefault="00AE2A2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Si prega di presentare un budget dettagliato. Utilizzare a tal fine </w:t>
      </w:r>
      <w:hyperlink r:id="rId20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il modello</w:t>
        </w:r>
      </w:hyperlink>
      <w:r w:rsidRPr="00286463">
        <w:rPr>
          <w:rFonts w:ascii="Arial" w:hAnsi="Arial" w:cs="Arial"/>
          <w:lang w:val="it-CH"/>
        </w:rPr>
        <w:t xml:space="preserve"> «</w:t>
      </w:r>
      <w:hyperlink r:id="rId21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Modulo budget</w:t>
        </w:r>
      </w:hyperlink>
      <w:r w:rsidRPr="00286463">
        <w:rPr>
          <w:rFonts w:ascii="Arial" w:hAnsi="Arial" w:cs="Arial"/>
          <w:lang w:val="it-CH"/>
        </w:rPr>
        <w:t>» (in</w:t>
      </w:r>
      <w:r w:rsidR="007B2409" w:rsidRPr="00286463">
        <w:rPr>
          <w:rFonts w:ascii="Arial" w:hAnsi="Arial" w:cs="Arial"/>
          <w:lang w:val="it-CH"/>
        </w:rPr>
        <w:t xml:space="preserve"> </w:t>
      </w:r>
      <w:r w:rsidRPr="00286463">
        <w:rPr>
          <w:rFonts w:ascii="Arial" w:hAnsi="Arial" w:cs="Arial"/>
          <w:lang w:val="it-CH"/>
        </w:rPr>
        <w:t>allegato).</w:t>
      </w:r>
      <w:r w:rsidR="000C11CC" w:rsidRPr="00286463">
        <w:rPr>
          <w:rFonts w:ascii="Arial" w:hAnsi="Arial" w:cs="Arial"/>
          <w:lang w:val="it-CH"/>
        </w:rPr>
        <w:t xml:space="preserve"> In alternativa, si può utilizzare un budget dettagliato elaborato autonomamente, in cui i costi sono differenziati in base ai pacchetti di lavoro e alla tipologia di costo. Va inoltre evidenziato quali costi devono essere coperti dai fondi di Movetia. Ulteriori informazioni sulla stesura del budget sono disponibili ai punti 2.5-2.7.</w:t>
      </w:r>
    </w:p>
    <w:p w14:paraId="30447FA3" w14:textId="2DED3EA8" w:rsidR="005F67D4" w:rsidRPr="00286463" w:rsidRDefault="00005260" w:rsidP="00436AB6">
      <w:pPr>
        <w:pStyle w:val="berschrift2nummeriert"/>
        <w:ind w:left="567" w:hanging="567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</w:rPr>
        <w:t>Programmazione</w:t>
      </w:r>
      <w:r w:rsidRPr="00286463">
        <w:rPr>
          <w:rFonts w:ascii="Arial" w:hAnsi="Arial" w:cs="Arial"/>
          <w:shd w:val="clear" w:color="auto" w:fill="FFFFFF"/>
          <w:lang w:val="it-CH"/>
        </w:rPr>
        <w:t xml:space="preserve"> finanziaria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6946"/>
        <w:gridCol w:w="1643"/>
      </w:tblGrid>
      <w:tr w:rsidR="0080671E" w:rsidRPr="00286463" w14:paraId="257F5B3E" w14:textId="77777777" w:rsidTr="0080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A1423D9" w14:textId="7D46A028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bookmarkStart w:id="1" w:name="_Hlk115945045"/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Totale costi di tutti i pacchetti di lavoro [CHF]:</w:t>
            </w:r>
          </w:p>
        </w:tc>
        <w:tc>
          <w:tcPr>
            <w:tcW w:w="1643" w:type="dxa"/>
          </w:tcPr>
          <w:p w14:paraId="11AFEF63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</w:rPr>
                <w:id w:val="-140109625"/>
                <w:placeholder>
                  <w:docPart w:val="0EDD43E858D844EB92DC837EFD9C878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5A404E9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21DC2ECB" w14:textId="58119F2B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Finanziamento</w:t>
            </w:r>
          </w:p>
        </w:tc>
        <w:tc>
          <w:tcPr>
            <w:tcW w:w="1643" w:type="dxa"/>
          </w:tcPr>
          <w:p w14:paraId="16FBF059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31338285"/>
                <w:placeholder>
                  <w:docPart w:val="270A19BE267C46C8A04087BF9DE0D2F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31C7DCF6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012C80C" w14:textId="1B8F0799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Prestazioni proprie dell’istituto candidato [CHF]:</w:t>
            </w:r>
          </w:p>
        </w:tc>
        <w:tc>
          <w:tcPr>
            <w:tcW w:w="1643" w:type="dxa"/>
          </w:tcPr>
          <w:p w14:paraId="1B91571E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5551171"/>
                <w:placeholder>
                  <w:docPart w:val="7026646EC1A74332AD61821446D48050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5BA868A6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B7492A5" w14:textId="117F9380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 xml:space="preserve">Finanziamento di terzi </w:t>
            </w:r>
          </w:p>
        </w:tc>
        <w:tc>
          <w:tcPr>
            <w:tcW w:w="1643" w:type="dxa"/>
          </w:tcPr>
          <w:p w14:paraId="222AB682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4842769"/>
                <w:placeholder>
                  <w:docPart w:val="7A330ACF174248EF9025301C9D146D3C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12F036C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6C396D2" w14:textId="4E25CABA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Fondi richiesti a Movetia [CHF]:</w:t>
            </w:r>
          </w:p>
        </w:tc>
        <w:tc>
          <w:tcPr>
            <w:tcW w:w="1643" w:type="dxa"/>
          </w:tcPr>
          <w:p w14:paraId="787DF36B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65959348"/>
                <w:placeholder>
                  <w:docPart w:val="44F79DB52B49436A92EF2BF51467C46B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6A9B295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2471265D" w14:textId="2093C59B" w:rsidR="0080671E" w:rsidRPr="00286463" w:rsidRDefault="0080671E" w:rsidP="00436AB6">
            <w:pPr>
              <w:spacing w:line="220" w:lineRule="atLeast"/>
              <w:jc w:val="both"/>
              <w:rPr>
                <w:rFonts w:ascii="Arial" w:hAnsi="Arial" w:cs="Arial"/>
                <w:color w:val="auto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Percentuale dei fondi richiesti a Movetia sul «Totale costi di tutti i pacchetti di lavoro» (max. 60%)</w:t>
            </w:r>
          </w:p>
        </w:tc>
        <w:tc>
          <w:tcPr>
            <w:tcW w:w="1643" w:type="dxa"/>
          </w:tcPr>
          <w:p w14:paraId="23D9839F" w14:textId="77777777" w:rsidR="0080671E" w:rsidRPr="00286463" w:rsidRDefault="00780AAC" w:rsidP="00436AB6">
            <w:pPr>
              <w:spacing w:line="220" w:lineRule="atLeast"/>
              <w:ind w:right="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3048992"/>
                <w:placeholder>
                  <w:docPart w:val="790A4E32C7B4469FB8ED275B36D51E9C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  <w:r w:rsidR="0080671E" w:rsidRPr="00286463">
              <w:rPr>
                <w:rFonts w:ascii="Arial" w:hAnsi="Arial" w:cs="Arial"/>
              </w:rPr>
              <w:t>%</w:t>
            </w:r>
          </w:p>
        </w:tc>
      </w:tr>
      <w:tr w:rsidR="0080671E" w:rsidRPr="00286463" w14:paraId="4B39D8CD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D8D48B1" w14:textId="0FFC2697" w:rsidR="0080671E" w:rsidRPr="00286463" w:rsidRDefault="005578D0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</w:rPr>
              <w:t>Totale finanziamento</w:t>
            </w:r>
            <w:r w:rsidR="0080671E" w:rsidRPr="00286463">
              <w:rPr>
                <w:rFonts w:ascii="Arial" w:hAnsi="Arial" w:cs="Arial"/>
                <w:b/>
                <w:color w:val="auto"/>
                <w:szCs w:val="18"/>
              </w:rPr>
              <w:t xml:space="preserve"> [CHF]</w:t>
            </w:r>
          </w:p>
        </w:tc>
        <w:tc>
          <w:tcPr>
            <w:tcW w:w="1643" w:type="dxa"/>
          </w:tcPr>
          <w:p w14:paraId="102A8B97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4367482"/>
                <w:placeholder>
                  <w:docPart w:val="185B7BEFD6DA4BBBA31052768AE0D20A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173AA311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53F0C1D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  <w:tc>
          <w:tcPr>
            <w:tcW w:w="1643" w:type="dxa"/>
          </w:tcPr>
          <w:p w14:paraId="5EC06DA1" w14:textId="77777777" w:rsidR="0080671E" w:rsidRPr="00286463" w:rsidRDefault="0080671E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204186D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F8E7408" w14:textId="4A3757F4" w:rsidR="0080671E" w:rsidRPr="00286463" w:rsidRDefault="005578D0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Finanziamento richiesto nel progetto UE (EUR)</w:t>
            </w:r>
          </w:p>
        </w:tc>
        <w:tc>
          <w:tcPr>
            <w:tcW w:w="1643" w:type="dxa"/>
          </w:tcPr>
          <w:p w14:paraId="57061ADD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52156343"/>
                <w:placeholder>
                  <w:docPart w:val="07957FA918C04B42BED44821F08BBA53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79E94BE2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CDE0DC5" w14:textId="2C9D72E4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Numero di istituti coinvolti di un Paese associato (full partner)</w:t>
            </w:r>
          </w:p>
        </w:tc>
        <w:tc>
          <w:tcPr>
            <w:tcW w:w="1643" w:type="dxa"/>
          </w:tcPr>
          <w:p w14:paraId="3DC2EC20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6001417"/>
                <w:placeholder>
                  <w:docPart w:val="DCDC7C72676F4FE5B21E447856ED3B9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3F21A045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6110927" w14:textId="3247A8AA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Media dei fondi UE per ciascun full partner:</w:t>
            </w:r>
          </w:p>
        </w:tc>
        <w:tc>
          <w:tcPr>
            <w:tcW w:w="1643" w:type="dxa"/>
          </w:tcPr>
          <w:p w14:paraId="5698CDF2" w14:textId="77777777" w:rsidR="0080671E" w:rsidRPr="00286463" w:rsidRDefault="00780AAC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6505353"/>
                <w:placeholder>
                  <w:docPart w:val="DD546A98551147A1AA72940AB3311F5D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</w:tbl>
    <w:bookmarkEnd w:id="1"/>
    <w:p w14:paraId="427B6B73" w14:textId="6E7DAE61" w:rsidR="00945933" w:rsidRPr="00286463" w:rsidRDefault="001F15A2" w:rsidP="00436AB6">
      <w:pPr>
        <w:pStyle w:val="berschrift2nummeriert"/>
        <w:rPr>
          <w:rFonts w:ascii="Arial" w:hAnsi="Arial" w:cs="Arial"/>
        </w:rPr>
      </w:pPr>
      <w:r w:rsidRPr="00286463">
        <w:rPr>
          <w:rFonts w:ascii="Arial" w:hAnsi="Arial" w:cs="Arial"/>
        </w:rPr>
        <w:t>Dichiarazione di finanziamento da parte di terzi (se applicabile)</w:t>
      </w:r>
    </w:p>
    <w:p w14:paraId="13D5F3B8" w14:textId="25BF64E8" w:rsidR="001F15A2" w:rsidRPr="00286463" w:rsidRDefault="001F15A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Descrizione e importo</w:t>
      </w:r>
    </w:p>
    <w:p w14:paraId="267E1A1A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bookmarkStart w:id="2" w:name="_Hlk115939953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80671E" w:rsidRPr="00286463" w14:paraId="68AC18A5" w14:textId="77777777" w:rsidTr="0080671E">
        <w:tc>
          <w:tcPr>
            <w:tcW w:w="8589" w:type="dxa"/>
          </w:tcPr>
          <w:bookmarkStart w:id="3" w:name="_Hlk115945218"/>
          <w:p w14:paraId="4EBC158F" w14:textId="77777777" w:rsidR="0080671E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878094"/>
                <w:placeholder>
                  <w:docPart w:val="5C38DDF23F514733A9B938F357A5D9F7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</w:rPr>
                  <w:t>____</w:t>
                </w:r>
              </w:sdtContent>
            </w:sdt>
          </w:p>
          <w:p w14:paraId="2093FF0B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  <w:bookmarkEnd w:id="2"/>
      <w:bookmarkEnd w:id="3"/>
    </w:tbl>
    <w:p w14:paraId="4B509238" w14:textId="77777777" w:rsidR="00735613" w:rsidRPr="00286463" w:rsidRDefault="00735613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0EC3F820" w14:textId="0F5F0507" w:rsidR="00391F18" w:rsidRPr="00286463" w:rsidRDefault="00391F18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Effetto</w:t>
      </w:r>
      <w:r w:rsidRPr="00286463">
        <w:rPr>
          <w:rFonts w:ascii="Arial" w:hAnsi="Arial" w:cs="Arial"/>
          <w:lang w:val="it-CH"/>
        </w:rPr>
        <w:t xml:space="preserve"> e diffusione</w:t>
      </w:r>
    </w:p>
    <w:p w14:paraId="721EB827" w14:textId="2A657775" w:rsidR="00386C46" w:rsidRPr="00286463" w:rsidRDefault="00386C46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selezionare al massimo tre tipi di risultati che si intendono conseguire con il progetto</w:t>
      </w:r>
      <w:r w:rsidR="00436AB6" w:rsidRPr="00286463">
        <w:rPr>
          <w:rFonts w:ascii="Arial" w:hAnsi="Arial" w:cs="Arial"/>
          <w:lang w:val="it-CH"/>
        </w:rPr>
        <w:t>:</w:t>
      </w:r>
    </w:p>
    <w:p w14:paraId="11A4904F" w14:textId="7140E124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43"/>
        <w:gridCol w:w="6978"/>
      </w:tblGrid>
      <w:tr w:rsidR="008A75D0" w:rsidRPr="00286463" w14:paraId="5EF88C5F" w14:textId="77777777" w:rsidTr="005A0288">
        <w:trPr>
          <w:trHeight w:val="284"/>
        </w:trPr>
        <w:tc>
          <w:tcPr>
            <w:tcW w:w="396" w:type="dxa"/>
          </w:tcPr>
          <w:p w14:paraId="18E32FA5" w14:textId="41BCB170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3708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5EA79B2A" w14:textId="0C907FDA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Prototipo di un’attività di insegnamento/apprendimento/training (ad es. corso, progetto, concorso)</w:t>
            </w:r>
          </w:p>
        </w:tc>
      </w:tr>
      <w:tr w:rsidR="008A75D0" w:rsidRPr="00286463" w14:paraId="54EB89C9" w14:textId="77777777" w:rsidTr="005A0288">
        <w:trPr>
          <w:trHeight w:val="284"/>
        </w:trPr>
        <w:tc>
          <w:tcPr>
            <w:tcW w:w="396" w:type="dxa"/>
          </w:tcPr>
          <w:p w14:paraId="002E0ADB" w14:textId="4FB28B4D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357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01632E15" w14:textId="2E47F103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Prosecuzione comune di un progetto (ad es. richiesta), collaborazione istituzionalizzata memorandum of understanding</w:t>
            </w:r>
          </w:p>
        </w:tc>
      </w:tr>
      <w:tr w:rsidR="008A75D0" w:rsidRPr="00286463" w14:paraId="75862630" w14:textId="77777777" w:rsidTr="005A0288">
        <w:trPr>
          <w:trHeight w:val="284"/>
        </w:trPr>
        <w:tc>
          <w:tcPr>
            <w:tcW w:w="396" w:type="dxa"/>
          </w:tcPr>
          <w:p w14:paraId="6B11C809" w14:textId="384EA0C3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5230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2433E287" w14:textId="5CDE9E3A" w:rsidR="008A75D0" w:rsidRPr="00286463" w:rsidRDefault="008A75D0" w:rsidP="005A0288">
            <w:pPr>
              <w:tabs>
                <w:tab w:val="left" w:pos="851"/>
              </w:tabs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 xml:space="preserve">Documentazione per discenti, elementi di e-learning, tutorial video, toolbox, fondo materiali </w:t>
            </w:r>
          </w:p>
        </w:tc>
      </w:tr>
      <w:tr w:rsidR="008A75D0" w:rsidRPr="00286463" w14:paraId="34241E3C" w14:textId="77777777" w:rsidTr="005A0288">
        <w:trPr>
          <w:trHeight w:val="284"/>
        </w:trPr>
        <w:tc>
          <w:tcPr>
            <w:tcW w:w="396" w:type="dxa"/>
          </w:tcPr>
          <w:p w14:paraId="3673F4C7" w14:textId="0E0CA154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1995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19823B28" w14:textId="7CC4F11A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 xml:space="preserve">Concept per corso di formazione/di studi, piano di studio, procedura di valutazione, misure istituzionali di inclusione, procedure di riconoscimento, misure di internazionalizzazione, quadro </w:t>
            </w: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ab/>
              <w:t>delle qualificazioni, ecc.</w:t>
            </w:r>
          </w:p>
        </w:tc>
      </w:tr>
      <w:tr w:rsidR="008A75D0" w:rsidRPr="00286463" w14:paraId="6749D923" w14:textId="77777777" w:rsidTr="005A0288">
        <w:trPr>
          <w:trHeight w:val="284"/>
        </w:trPr>
        <w:tc>
          <w:tcPr>
            <w:tcW w:w="396" w:type="dxa"/>
          </w:tcPr>
          <w:p w14:paraId="68A8C02E" w14:textId="23E3AE7D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7242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2CE1A37E" w14:textId="1C4887B7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Toolkit tematico, inventario di buone pratiche</w:t>
            </w:r>
          </w:p>
        </w:tc>
      </w:tr>
      <w:tr w:rsidR="008A75D0" w:rsidRPr="00286463" w14:paraId="12361BBB" w14:textId="77777777" w:rsidTr="005A0288">
        <w:trPr>
          <w:trHeight w:val="284"/>
        </w:trPr>
        <w:tc>
          <w:tcPr>
            <w:tcW w:w="396" w:type="dxa"/>
          </w:tcPr>
          <w:p w14:paraId="171BEEAE" w14:textId="6209C413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5146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1F5AE89E" w14:textId="77777777" w:rsidR="008A75D0" w:rsidRPr="00286463" w:rsidRDefault="008A75D0" w:rsidP="005A0288">
            <w:pPr>
              <w:tabs>
                <w:tab w:val="left" w:pos="851"/>
              </w:tabs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Rapporto, studio, pubblicazione specialistica</w:t>
            </w:r>
          </w:p>
          <w:p w14:paraId="25A05052" w14:textId="77777777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8A75D0" w:rsidRPr="00286463" w14:paraId="072D1511" w14:textId="77777777" w:rsidTr="005A0288">
        <w:trPr>
          <w:trHeight w:val="284"/>
        </w:trPr>
        <w:tc>
          <w:tcPr>
            <w:tcW w:w="396" w:type="dxa"/>
          </w:tcPr>
          <w:p w14:paraId="40D2826A" w14:textId="09A311BE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14663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66E20029" w14:textId="3EDB43CD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Presa di posizione scritta, raccomandazioni politiche</w:t>
            </w:r>
          </w:p>
        </w:tc>
      </w:tr>
      <w:tr w:rsidR="008A75D0" w:rsidRPr="00286463" w14:paraId="3CDA71B2" w14:textId="77777777" w:rsidTr="005A0288">
        <w:trPr>
          <w:trHeight w:val="284"/>
        </w:trPr>
        <w:tc>
          <w:tcPr>
            <w:tcW w:w="396" w:type="dxa"/>
          </w:tcPr>
          <w:p w14:paraId="678DDD6D" w14:textId="78600100" w:rsidR="008A75D0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6132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48749DE7" w14:textId="011FD622" w:rsidR="008A75D0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Software, web app, piattaforme online di insegnamento/apprendimento, tool digitali, ecc.</w:t>
            </w:r>
          </w:p>
        </w:tc>
      </w:tr>
      <w:tr w:rsidR="005A0288" w:rsidRPr="00286463" w14:paraId="6DFACDF6" w14:textId="77777777" w:rsidTr="005A0288">
        <w:trPr>
          <w:trHeight w:val="284"/>
        </w:trPr>
        <w:tc>
          <w:tcPr>
            <w:tcW w:w="396" w:type="dxa"/>
          </w:tcPr>
          <w:p w14:paraId="0CFA2DB9" w14:textId="58D775CE" w:rsidR="005A0288" w:rsidRPr="00286463" w:rsidRDefault="00780AAC" w:rsidP="005A0288">
            <w:pPr>
              <w:suppressAutoHyphens/>
              <w:spacing w:line="240" w:lineRule="auto"/>
              <w:rPr>
                <w:rFonts w:ascii="Arial" w:eastAsia="MS Gothic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3691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74B8BB6A" w14:textId="01EB6D7F" w:rsidR="005A0288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Produzioni artistiche (ad es. mostra, musica, film, ecc.)</w:t>
            </w:r>
          </w:p>
        </w:tc>
      </w:tr>
      <w:tr w:rsidR="005A0288" w:rsidRPr="00286463" w14:paraId="0639D8C0" w14:textId="77777777" w:rsidTr="005A0288">
        <w:trPr>
          <w:trHeight w:val="284"/>
        </w:trPr>
        <w:tc>
          <w:tcPr>
            <w:tcW w:w="396" w:type="dxa"/>
          </w:tcPr>
          <w:p w14:paraId="1A4D23C8" w14:textId="2D0941EC" w:rsidR="005A0288" w:rsidRPr="00286463" w:rsidRDefault="00780AAC" w:rsidP="005A0288">
            <w:pPr>
              <w:suppressAutoHyphens/>
              <w:spacing w:line="240" w:lineRule="auto"/>
              <w:rPr>
                <w:rFonts w:ascii="Arial" w:eastAsia="MS Gothic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1808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43" w:type="dxa"/>
          </w:tcPr>
          <w:p w14:paraId="51668E02" w14:textId="4D06DBF9" w:rsidR="005A0288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Altro:</w:t>
            </w:r>
          </w:p>
        </w:tc>
        <w:tc>
          <w:tcPr>
            <w:tcW w:w="6978" w:type="dxa"/>
          </w:tcPr>
          <w:p w14:paraId="1C6267EE" w14:textId="48370A8E" w:rsidR="005A0288" w:rsidRPr="00286463" w:rsidRDefault="00780AAC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</w:rPr>
                <w:id w:val="-948001721"/>
                <w:placeholder>
                  <w:docPart w:val="9497E200FC7946CB842BC88F5BFD4A5F"/>
                </w:placeholder>
                <w:showingPlcHdr/>
                <w:text w:multiLine="1"/>
              </w:sdtPr>
              <w:sdtEndPr/>
              <w:sdtContent>
                <w:r w:rsidR="005A0288" w:rsidRPr="00286463">
                  <w:rPr>
                    <w:rStyle w:val="Platzhaltertext"/>
                    <w:rFonts w:ascii="Arial" w:hAnsi="Arial" w:cs="Arial"/>
                  </w:rPr>
                  <w:t>____</w:t>
                </w:r>
              </w:sdtContent>
            </w:sdt>
          </w:p>
        </w:tc>
      </w:tr>
    </w:tbl>
    <w:p w14:paraId="610A15FE" w14:textId="77777777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3214BA8" w14:textId="53EF3224" w:rsidR="00C4145E" w:rsidRPr="00286463" w:rsidRDefault="00C4145E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>Diffusione delle attività e dei risultati del progetto</w:t>
      </w:r>
    </w:p>
    <w:p w14:paraId="76696E82" w14:textId="1A31A46D" w:rsidR="003223C9" w:rsidRPr="00286463" w:rsidRDefault="001F2730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  <w:lang w:val="it-CH"/>
        </w:rPr>
        <w:t>Come (in quale forma), tramite quali canali e con che frequenza verranno forniti resoconti sulle attività e sui risultati del progetto (prima, durante e dopo)? A quale/i gruppo/i target ci si rivolge? Si prega di focalizzarsi sulle attività che hanno una rilevanza per la Svizzera e di motivare adeguatamente tale rilevanza.</w:t>
      </w:r>
      <w:r w:rsidR="003223C9" w:rsidRPr="00286463">
        <w:rPr>
          <w:rFonts w:ascii="Arial" w:hAnsi="Arial" w:cs="Arial"/>
        </w:rPr>
        <w:t xml:space="preserve"> </w:t>
      </w:r>
    </w:p>
    <w:p w14:paraId="7D7DADC7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94E0D91" w14:textId="77777777" w:rsidTr="0080671E">
        <w:tc>
          <w:tcPr>
            <w:tcW w:w="8589" w:type="dxa"/>
          </w:tcPr>
          <w:p w14:paraId="45C17600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7474319"/>
                <w:placeholder>
                  <w:docPart w:val="ACECEAB7AF1740A7A5256570CF93D699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29D8B2BF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426B7F1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5059E2FD" w14:textId="29AAC188" w:rsidR="00D4165D" w:rsidRPr="00286463" w:rsidRDefault="00D4165D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 xml:space="preserve">A quali effetti si aspira dopo la fine del progetto? </w:t>
      </w:r>
    </w:p>
    <w:p w14:paraId="2B8264AA" w14:textId="012FDD0C" w:rsidR="00EE3D99" w:rsidRPr="00286463" w:rsidRDefault="00D4165D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Una volta terminato il progetto, quali </w:t>
      </w:r>
      <w:bookmarkStart w:id="4" w:name="_Hlk76390045"/>
      <w:r w:rsidRPr="00286463">
        <w:rPr>
          <w:rFonts w:ascii="Arial" w:hAnsi="Arial" w:cs="Arial"/>
          <w:lang w:val="it-CH"/>
        </w:rPr>
        <w:t>ricadute positive ci si aspetta sul proprio istituto / sugli altri istituti coinvolti e non solo, vale a dire sulla Svizzera / sulla propria regione e su altri settori rilevanti</w:t>
      </w:r>
      <w:bookmarkEnd w:id="4"/>
      <w:r w:rsidRPr="00286463">
        <w:rPr>
          <w:rFonts w:ascii="Arial" w:hAnsi="Arial" w:cs="Arial"/>
          <w:lang w:val="it-CH"/>
        </w:rPr>
        <w:t>? Distinguere tra effetti a livello nazionale, regionale, locale e individuale.</w:t>
      </w:r>
    </w:p>
    <w:p w14:paraId="17B3B23C" w14:textId="4BECFC8A" w:rsidR="00BB0900" w:rsidRPr="00286463" w:rsidRDefault="00EE3D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Come si assicura che l’effetto sia il più possibile duraturo (misure programmate di follow-up e attuazione, integrazione dei risultati nelle regolari attività lavorative)? </w:t>
      </w:r>
    </w:p>
    <w:p w14:paraId="744AEBE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3316263" w14:textId="77777777" w:rsidTr="0080671E">
        <w:tc>
          <w:tcPr>
            <w:tcW w:w="8589" w:type="dxa"/>
          </w:tcPr>
          <w:p w14:paraId="794A08E9" w14:textId="77777777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1553963"/>
                <w:placeholder>
                  <w:docPart w:val="A15C7E864B7A4AF6A1B533DBA3EA7C2E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2844D1CD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77E4216C" w14:textId="7629B45F" w:rsidR="00175DA1" w:rsidRPr="00286463" w:rsidRDefault="00C06970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Riassunto</w:t>
      </w:r>
    </w:p>
    <w:p w14:paraId="56915FB5" w14:textId="43B4F3C4" w:rsidR="00F07202" w:rsidRPr="00286463" w:rsidRDefault="00F0720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Descrivere i principali contenuti del progetto (obiettivi, descrizione delle attività e, se applicabile, dei risultati da conseguire per raggiungere i propri obiettivi; effetti attesi dal progetto terminato il periodo di sovvenzionamento).</w:t>
      </w:r>
    </w:p>
    <w:p w14:paraId="414DA63B" w14:textId="5DA1280D" w:rsidR="007C0DD2" w:rsidRPr="00286463" w:rsidRDefault="00172071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 caso di risposta positiva alla richiesta di sovvenzione, il riassunto formulato a seguire verrà utilizzato in questa forma per tutte le misure di comunicazione di Movetia (comunicati stampa, materiali cartacei, sito web, presentazioni, ecc.).</w:t>
      </w:r>
    </w:p>
    <w:p w14:paraId="23E042E0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F39AF4D" w14:textId="77777777" w:rsidTr="0080671E">
        <w:tc>
          <w:tcPr>
            <w:tcW w:w="8589" w:type="dxa"/>
          </w:tcPr>
          <w:p w14:paraId="6D725973" w14:textId="4E29533A" w:rsidR="003223C9" w:rsidRPr="00286463" w:rsidRDefault="00780AAC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57416"/>
                <w:placeholder>
                  <w:docPart w:val="77EF404F32184A3EBD30EB38AC2C338A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1000 caratteri</w:t>
                </w:r>
              </w:sdtContent>
            </w:sdt>
          </w:p>
          <w:p w14:paraId="56DE74F5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339625C0" w14:textId="77777777" w:rsidR="0080671E" w:rsidRPr="00286463" w:rsidRDefault="0080671E" w:rsidP="00436AB6">
      <w:pPr>
        <w:spacing w:after="200" w:line="220" w:lineRule="atLeast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3CDB3A5C" w14:textId="5B219D23" w:rsidR="0080671E" w:rsidRPr="00286463" w:rsidRDefault="0080671E" w:rsidP="00436AB6">
      <w:pPr>
        <w:pStyle w:val="berschrift1nummerier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lastRenderedPageBreak/>
        <w:t>Dichiarazione sull’onore</w:t>
      </w:r>
    </w:p>
    <w:p w14:paraId="415AA860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Da far firmare alla persona legalmente autorizzata a impegnarsi in modo vincolante a nome dell’organizzazione candidata.</w:t>
      </w:r>
    </w:p>
    <w:p w14:paraId="4DFA3341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</w:p>
    <w:p w14:paraId="128D304A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Io, la/il sottoscritta/o,</w:t>
      </w:r>
    </w:p>
    <w:p w14:paraId="4D823B08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81F8BE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richiedo a Movetia una sovvenzione per le attività illustrate nel presente modulo di candidatura.</w:t>
      </w:r>
    </w:p>
    <w:p w14:paraId="0D480421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ED3113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Dichiaro quanto segue.</w:t>
      </w:r>
    </w:p>
    <w:p w14:paraId="53E7E655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Per quanto di mia conoscenza, le informazioni contenute nella presente candidatura sono corrette.</w:t>
      </w:r>
    </w:p>
    <w:p w14:paraId="027C3CA0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dispone dell’adeguata capacità giuridica per partecipare al bando per la presentazione delle proposte.</w:t>
      </w:r>
    </w:p>
    <w:p w14:paraId="732E6F42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ALTERNATIVA</w:t>
      </w:r>
    </w:p>
    <w:p w14:paraId="576F2C77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5F09BAF4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dispone della capacità finanziaria e gestionale per attuare l’intervento previsto dal programma dei lavori.</w:t>
      </w:r>
    </w:p>
    <w:p w14:paraId="135607CC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6675D8D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OPPURE</w:t>
      </w:r>
    </w:p>
    <w:p w14:paraId="520C0DF0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337F909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è una «istituzione pubblica» in grado eventualmente di dimostrare il proprio status, e quindi: offre opportunità di apprendimento e</w:t>
      </w:r>
    </w:p>
    <w:p w14:paraId="3FDBF4D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(a) negli ultimi due anni ha ricevuto almeno il 50% delle proprie entrate annue da fonti pubbliche; oppure</w:t>
      </w:r>
    </w:p>
    <w:p w14:paraId="744C7DBF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(b) è controllata da istituzioni pubbliche o da loro rappresentanti.</w:t>
      </w:r>
    </w:p>
    <w:p w14:paraId="2FA6D7E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Sono a conoscenza del fatto che candidature identiche o simili saranno sottoposte a valutazione speciale al fine di escludere il rischio di doppio finanziamento e che Movetia si riserva il diritto di non finanziare candidature identiche o simili.</w:t>
      </w:r>
    </w:p>
    <w:p w14:paraId="2EB4E141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6C324085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Ho ricevuto dalla mia organizzazione la procura per firmare a suo nome candidature per sovvenzioni.</w:t>
      </w:r>
    </w:p>
    <w:p w14:paraId="5EE21A36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2314790A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Confermo inoltre quanto segue.</w:t>
      </w:r>
    </w:p>
    <w:p w14:paraId="63742BEE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7AC6253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rappresento:</w:t>
      </w:r>
    </w:p>
    <w:p w14:paraId="1E8FCF49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si trova in procedura fallimentare o di liquidazione né le sue questioni in merito sono soggette a procedura legale; non ha stipulato accordi con creditori; non ha sospeso le sue attività commerciali; non è oggetto di procedura a riguardo e non si trova in alcuna situazione paragonabile che risulti da una procedura prevista da leggi o disposizioni nazionali simili;</w:t>
      </w:r>
    </w:p>
    <w:p w14:paraId="0E0FDE7E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ha subito alcuna sentenza giuridica di reato in correlazione al proprio comportamento professionale;</w:t>
      </w:r>
    </w:p>
    <w:p w14:paraId="11D73961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si è resa colpevole di grave errore professionale che possa essere dimostrato da Movetia come elemento motivante;</w:t>
      </w:r>
    </w:p>
    <w:p w14:paraId="08C0FB29" w14:textId="77777777" w:rsidR="0080671E" w:rsidRPr="00286463" w:rsidRDefault="0080671E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ha ottemperato ai propri obblighi rispetto al pagamento dei contributi delle assicurazioni sociali o delle imposte ai sensi delle disposizioni di legge del Paese in cui è stata costituita o in cui trova esecuzione il contratto di sovvenzione;</w:t>
      </w:r>
    </w:p>
    <w:p w14:paraId="58F78EC8" w14:textId="1A03D03E" w:rsidR="00735613" w:rsidRPr="00286463" w:rsidRDefault="0080671E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 xml:space="preserve">non è oggetto di sentenza legale per truffa, corruzione, partecipazione a un’organizzazione criminale o altre attività illegali. </w:t>
      </w:r>
    </w:p>
    <w:p w14:paraId="1F58A3E1" w14:textId="77777777" w:rsidR="00735613" w:rsidRPr="00286463" w:rsidRDefault="00735613">
      <w:pPr>
        <w:spacing w:after="200" w:line="2" w:lineRule="auto"/>
        <w:rPr>
          <w:rFonts w:ascii="Arial" w:hAnsi="Arial" w:cs="Arial"/>
        </w:rPr>
      </w:pPr>
      <w:r w:rsidRPr="00286463">
        <w:rPr>
          <w:rFonts w:ascii="Arial" w:hAnsi="Arial" w:cs="Arial"/>
        </w:rPr>
        <w:br w:type="page"/>
      </w:r>
    </w:p>
    <w:p w14:paraId="2C2D65CD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lastRenderedPageBreak/>
        <w:t>Prendo atto di quanto segue.</w:t>
      </w:r>
    </w:p>
    <w:p w14:paraId="64A7267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non riceve alcuna sovvenzione se, nel momento della procedura di assegnazione della sovvenzione, una delle affermazioni summenzionate non risulti soddisfatta o se si verificano le seguenti situazioni:</w:t>
      </w:r>
    </w:p>
    <w:p w14:paraId="7B7B778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un conflitto di interessi (per motivi familiari, personali o politici o per interessi nazionali, economici o di altra natura condivisi con un’organizzazione o una singola persona che partecipa direttamente o indirettamente alla procedura di assegnazione della sovvenzione);</w:t>
      </w:r>
    </w:p>
    <w:p w14:paraId="4AA536C8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dati falsi rispetto alle informazioni richieste da Movetia come requisito per partecipare alla procedura di assegnazione della sovvenzione o in caso di mancata presentazione di tali informazioni.</w:t>
      </w:r>
    </w:p>
    <w:p w14:paraId="33138DF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approvazione della presente candidatura, Movetia è autorizzata a pubblicare il nome e l’indirizzo di questa organizzazione, l’oggetto della sovvenzione, il contributo riconosciuto e la percentuale di sovvenzione.</w:t>
      </w:r>
    </w:p>
    <w:p w14:paraId="10396717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05349F9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Prendo atto del fatto che l’organizzazione che rappresento possa essere soggetta a pene amministrative e finanziarie in caso di dichiarazioni false o se si accerta il mancato adempimento degli obblighi contrattuali rispetto a un contratto precedente o una procedura di assegnazione della sovvenzione.</w:t>
      </w:r>
    </w:p>
    <w:p w14:paraId="4EDB5393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</w:p>
    <w:p w14:paraId="4F220192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  <w:sectPr w:rsidR="0080671E" w:rsidRPr="00286463" w:rsidSect="0080671E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1D69FB4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Firma</w:t>
      </w:r>
    </w:p>
    <w:p w14:paraId="05D9F2C5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5431B7A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qualità di persona autorizzata a firmare confermo che le informazioni contenute nella presente candidatura corrispondono, per quanto di mia conoscenza, alla verità.</w:t>
      </w:r>
    </w:p>
    <w:p w14:paraId="4A81DBBB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tbl>
      <w:tblPr>
        <w:tblStyle w:val="MovetiaInfotabellegrn"/>
        <w:tblW w:w="5000" w:type="pct"/>
        <w:tblLook w:val="04A0" w:firstRow="1" w:lastRow="0" w:firstColumn="1" w:lastColumn="0" w:noHBand="0" w:noVBand="1"/>
      </w:tblPr>
      <w:tblGrid>
        <w:gridCol w:w="3391"/>
        <w:gridCol w:w="5198"/>
      </w:tblGrid>
      <w:tr w:rsidR="0080671E" w:rsidRPr="00286463" w14:paraId="50A85F7C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72D7688D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Luogo, data:</w:t>
            </w:r>
          </w:p>
        </w:tc>
        <w:tc>
          <w:tcPr>
            <w:tcW w:w="3026" w:type="pct"/>
          </w:tcPr>
          <w:p w14:paraId="4CD2DE56" w14:textId="77777777" w:rsidR="0080671E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437564"/>
                <w:placeholder>
                  <w:docPart w:val="9FD9BFC72F95479F9B0F5EF16B8472B8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EDF8946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6663F482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Cognome:</w:t>
            </w:r>
          </w:p>
        </w:tc>
        <w:tc>
          <w:tcPr>
            <w:tcW w:w="3026" w:type="pct"/>
          </w:tcPr>
          <w:p w14:paraId="23A7FE9D" w14:textId="77777777" w:rsidR="0080671E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7501485"/>
                <w:placeholder>
                  <w:docPart w:val="8D0324D7A755444CA18DD1917E198F3D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ECD9DC0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60A24421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Funzione:</w:t>
            </w:r>
          </w:p>
        </w:tc>
        <w:tc>
          <w:tcPr>
            <w:tcW w:w="3026" w:type="pct"/>
          </w:tcPr>
          <w:p w14:paraId="4C1C9003" w14:textId="77777777" w:rsidR="0080671E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252690"/>
                <w:placeholder>
                  <w:docPart w:val="CF6F764E8B804EBA8887FD59F99C7520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86A3583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3129C6B6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Nome dell’organizzazione candidata</w:t>
            </w:r>
          </w:p>
        </w:tc>
        <w:tc>
          <w:tcPr>
            <w:tcW w:w="3026" w:type="pct"/>
          </w:tcPr>
          <w:p w14:paraId="2AB9069D" w14:textId="77777777" w:rsidR="0080671E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077036"/>
                <w:placeholder>
                  <w:docPart w:val="EA1B5D6EAA2C49A6BC8D5247545A8BF4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  <w:p w14:paraId="173F8E5A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44D9F3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2A727065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1D93D4B5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Firma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4B53EFCE" w14:textId="77777777" w:rsidR="0080671E" w:rsidRPr="00286463" w:rsidRDefault="00780AAC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771697"/>
                <w:placeholder>
                  <w:docPart w:val="323B439260574C77852A36CDD6CF702B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______________________________________________ </w:t>
                </w:r>
              </w:sdtContent>
            </w:sdt>
          </w:p>
          <w:p w14:paraId="6E2399AF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CBC555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5E4A56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5693C4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6FADD5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6C7FE0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543549FA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034E9921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Timbro</w:t>
            </w:r>
          </w:p>
        </w:tc>
        <w:tc>
          <w:tcPr>
            <w:tcW w:w="3026" w:type="pct"/>
            <w:tcBorders>
              <w:top w:val="single" w:sz="4" w:space="0" w:color="auto"/>
            </w:tcBorders>
          </w:tcPr>
          <w:p w14:paraId="79553092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860A9DA" w14:textId="77777777" w:rsidR="0080671E" w:rsidRPr="00286463" w:rsidRDefault="0080671E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80671E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6C26CF77" w14:textId="19241E8F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Invia</w:t>
      </w:r>
      <w:r w:rsidR="007B2409" w:rsidRPr="00286463">
        <w:rPr>
          <w:rFonts w:ascii="Arial" w:hAnsi="Arial" w:cs="Arial"/>
          <w:lang w:val="it-CH"/>
        </w:rPr>
        <w:t>r</w:t>
      </w:r>
      <w:r w:rsidRPr="00286463">
        <w:rPr>
          <w:rFonts w:ascii="Arial" w:hAnsi="Arial" w:cs="Arial"/>
          <w:lang w:val="it-CH"/>
        </w:rPr>
        <w:t xml:space="preserve">e la </w:t>
      </w:r>
      <w:r w:rsidRPr="00286463">
        <w:rPr>
          <w:rFonts w:ascii="Arial" w:hAnsi="Arial" w:cs="Arial"/>
          <w:b/>
          <w:lang w:val="it-CH"/>
        </w:rPr>
        <w:t>candidatura del progetto</w:t>
      </w:r>
      <w:r w:rsidR="00D54592" w:rsidRPr="00286463">
        <w:rPr>
          <w:rFonts w:ascii="Arial" w:hAnsi="Arial" w:cs="Arial"/>
          <w:b/>
          <w:lang w:val="it-CH"/>
        </w:rPr>
        <w:t>,</w:t>
      </w:r>
      <w:r w:rsidRPr="00286463">
        <w:rPr>
          <w:rFonts w:ascii="Arial" w:hAnsi="Arial" w:cs="Arial"/>
          <w:b/>
          <w:lang w:val="it-CH"/>
        </w:rPr>
        <w:t xml:space="preserve"> incl</w:t>
      </w:r>
      <w:r w:rsidR="007B2409" w:rsidRPr="00286463">
        <w:rPr>
          <w:rFonts w:ascii="Arial" w:hAnsi="Arial" w:cs="Arial"/>
          <w:b/>
          <w:lang w:val="it-CH"/>
        </w:rPr>
        <w:t>usi</w:t>
      </w:r>
      <w:r w:rsidRPr="00286463">
        <w:rPr>
          <w:rFonts w:ascii="Arial" w:hAnsi="Arial" w:cs="Arial"/>
          <w:b/>
          <w:lang w:val="it-CH"/>
        </w:rPr>
        <w:t xml:space="preserve"> i documenti da allegare</w:t>
      </w:r>
      <w:r w:rsidR="00D54592" w:rsidRPr="00286463">
        <w:rPr>
          <w:rFonts w:ascii="Arial" w:hAnsi="Arial" w:cs="Arial"/>
          <w:b/>
          <w:lang w:val="it-CH"/>
        </w:rPr>
        <w:t>,</w:t>
      </w:r>
      <w:r w:rsidRPr="00286463">
        <w:rPr>
          <w:rFonts w:ascii="Arial" w:hAnsi="Arial" w:cs="Arial"/>
          <w:lang w:val="it-CH"/>
        </w:rPr>
        <w:t xml:space="preserve"> esclusivamente </w:t>
      </w:r>
      <w:r w:rsidRPr="00286463">
        <w:rPr>
          <w:rFonts w:ascii="Arial" w:hAnsi="Arial" w:cs="Arial"/>
          <w:b/>
          <w:lang w:val="it-CH"/>
        </w:rPr>
        <w:t>per e-mail</w:t>
      </w:r>
      <w:r w:rsidRPr="00286463">
        <w:rPr>
          <w:rFonts w:ascii="Arial" w:hAnsi="Arial" w:cs="Arial"/>
          <w:lang w:val="it-CH"/>
        </w:rPr>
        <w:t xml:space="preserve"> a:</w:t>
      </w:r>
    </w:p>
    <w:p w14:paraId="27F203CA" w14:textId="77777777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  <w:lang w:val="it-CH"/>
        </w:rPr>
        <w:id w:val="364493066"/>
        <w:placeholder>
          <w:docPart w:val="F9E8399D992E40898664A8B98715D3D9"/>
        </w:placeholder>
        <w:showingPlcHdr/>
        <w:comboBox>
          <w:listItem w:value="Wählen Sie ein Element aus."/>
          <w:listItem w:displayText="Educazione scolastica (schulbildung@movetia.ch)" w:value="Schulbildung (schulbildung@movetia.ch)"/>
          <w:listItem w:displayText="Formazione professionale (berufsbildung@movetia.ch)" w:value="Berufsbildung (berufsbildung@movetia.ch)"/>
          <w:listItem w:displayText="Istruzione superiore (erasmus@movetia.ch)" w:value="Tertiärstufe (erasmus@movetia.ch)"/>
          <w:listItem w:displayText="Animazione giovanile (jugend@movetia.ch)" w:value="Jugendarbeit (jugend@movetia.ch)"/>
          <w:listItem w:displayText="Formazione degli adulti (erwachsenenbildung@movetia.ch)" w:value="Erwachsenenbildung (erwachsenenbildung@movetia.ch)"/>
        </w:comboBox>
      </w:sdtPr>
      <w:sdtEndPr/>
      <w:sdtContent>
        <w:p w14:paraId="0A882418" w14:textId="77777777" w:rsidR="00EA2919" w:rsidRPr="00286463" w:rsidRDefault="00EA2919" w:rsidP="00436AB6">
          <w:pPr>
            <w:suppressAutoHyphens/>
            <w:spacing w:after="120" w:line="220" w:lineRule="atLeast"/>
            <w:jc w:val="both"/>
            <w:rPr>
              <w:rFonts w:ascii="Arial" w:hAnsi="Arial" w:cs="Arial"/>
              <w:lang w:val="it-CH"/>
            </w:rPr>
          </w:pPr>
          <w:r w:rsidRPr="00286463">
            <w:rPr>
              <w:rStyle w:val="Platzhaltertext"/>
              <w:rFonts w:ascii="Arial" w:hAnsi="Arial" w:cs="Arial"/>
              <w:lang w:val="it-CH"/>
            </w:rPr>
            <w:t>Selezionare un livello di formazione</w:t>
          </w:r>
        </w:p>
      </w:sdtContent>
    </w:sdt>
    <w:p w14:paraId="62CFB082" w14:textId="77777777" w:rsidR="00436AB6" w:rsidRPr="00286463" w:rsidRDefault="00436AB6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63B5CED9" w14:textId="7948396B" w:rsidR="00436AB6" w:rsidRPr="00286463" w:rsidRDefault="00436AB6" w:rsidP="00436AB6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</w:rPr>
      </w:pPr>
      <w:r w:rsidRPr="00286463">
        <w:rPr>
          <w:rFonts w:ascii="Arial" w:hAnsi="Arial" w:cs="Arial"/>
        </w:rPr>
        <w:lastRenderedPageBreak/>
        <w:t>Check-list</w:t>
      </w:r>
    </w:p>
    <w:p w14:paraId="50CD4528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Tutti i campi sono stati compilati.</w:t>
      </w:r>
    </w:p>
    <w:p w14:paraId="6DE2DFB4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La candidatura per il progetto è stata compilata in una delle seguenti lingue: tedesco, francese, italiano o inglese.</w:t>
      </w:r>
    </w:p>
    <w:p w14:paraId="0AAE8FA6" w14:textId="77777777" w:rsidR="00436AB6" w:rsidRPr="00286463" w:rsidRDefault="00436AB6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Documenti da allegare (allegati)</w:t>
      </w:r>
    </w:p>
    <w:p w14:paraId="65C9782B" w14:textId="77777777" w:rsidR="00436AB6" w:rsidRPr="00286463" w:rsidRDefault="00436AB6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Si ricorda che oltre alla candidatura per il progetto occorre allegare documenti supplementari affinché il progetto venga approvato. Se non è possibile presentare nei termini previsti gli allegati elencati, vi invitiamo a contattarci immediatamente.</w:t>
      </w:r>
    </w:p>
    <w:p w14:paraId="01265F3B" w14:textId="16022834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Copia della candidatura per il progetto completa</w:t>
      </w:r>
      <w:r w:rsidRPr="00286463">
        <w:rPr>
          <w:rFonts w:ascii="Arial" w:hAnsi="Arial" w:cs="Arial"/>
        </w:rPr>
        <w:t>, presentata dal coordinatore presso la propria agenzia nazionale</w:t>
      </w:r>
      <w:r w:rsidR="00817434" w:rsidRPr="00286463">
        <w:rPr>
          <w:rFonts w:ascii="Arial" w:hAnsi="Arial" w:cs="Arial"/>
        </w:rPr>
        <w:t xml:space="preserve"> o l'Agenzia esecutiva europea per l'istruzione e la cultura (EACEA)</w:t>
      </w:r>
    </w:p>
    <w:p w14:paraId="3820061E" w14:textId="4E8D2A7D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Copia della Grant Award Notification:</w:t>
      </w:r>
      <w:r w:rsidRPr="00286463">
        <w:rPr>
          <w:rFonts w:ascii="Arial" w:hAnsi="Arial" w:cs="Arial"/>
        </w:rPr>
        <w:t xml:space="preserve"> comunicazione scritta da parte dell’agenzia nazionale </w:t>
      </w:r>
      <w:r w:rsidR="00817434" w:rsidRPr="00286463">
        <w:rPr>
          <w:rFonts w:ascii="Arial" w:hAnsi="Arial" w:cs="Arial"/>
        </w:rPr>
        <w:t xml:space="preserve">o EACEA </w:t>
      </w:r>
      <w:r w:rsidRPr="00286463">
        <w:rPr>
          <w:rFonts w:ascii="Arial" w:hAnsi="Arial" w:cs="Arial"/>
        </w:rPr>
        <w:t>sull’accettazione del progetto (se non è disponibile entro la scadenza delle candidature, la candidatura verrà esaminata ma sarà possibile redigere il contratto esclusivamente quando sarà pronta la comunicazione ufficiale).</w:t>
      </w:r>
    </w:p>
    <w:p w14:paraId="3F9782C5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Approvazione scritta del coordinatore del progetto</w:t>
      </w:r>
      <w:r w:rsidRPr="00286463">
        <w:rPr>
          <w:rFonts w:ascii="Arial" w:hAnsi="Arial" w:cs="Arial"/>
        </w:rPr>
        <w:t xml:space="preserve"> relativa alla possibilità del partner svizzero di partecipare al progetto</w:t>
      </w:r>
    </w:p>
    <w:p w14:paraId="328084A7" w14:textId="25B37BFA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Piano delle attività del progetto UE</w:t>
      </w:r>
      <w:r w:rsidRPr="00286463">
        <w:rPr>
          <w:rFonts w:ascii="Arial" w:hAnsi="Arial" w:cs="Arial"/>
        </w:rPr>
        <w:t xml:space="preserve"> (Project Timetable) e le attività svizzere</w:t>
      </w:r>
    </w:p>
    <w:p w14:paraId="549A8CFB" w14:textId="77777777" w:rsidR="005A0288" w:rsidRPr="00286463" w:rsidRDefault="005A0288" w:rsidP="005A0288">
      <w:pPr>
        <w:pStyle w:val="Aufzhlung1"/>
        <w:spacing w:line="220" w:lineRule="atLeast"/>
        <w:ind w:left="567" w:hanging="567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Budget dettagliato</w:t>
      </w:r>
    </w:p>
    <w:p w14:paraId="076DC048" w14:textId="47358EB8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Modulo «Soggetto giuridico»</w:t>
      </w:r>
      <w:r w:rsidRPr="00286463">
        <w:rPr>
          <w:rFonts w:ascii="Arial" w:hAnsi="Arial" w:cs="Arial"/>
        </w:rPr>
        <w:t xml:space="preserve"> («società privata» oppure «istituzione di diritto pubblico»; non vale per progetti presentati da istituzioni del livello terziario)</w:t>
      </w:r>
    </w:p>
    <w:p w14:paraId="187633D2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Modulo «Dati bancari»</w:t>
      </w:r>
    </w:p>
    <w:p w14:paraId="0E015B65" w14:textId="77777777" w:rsidR="00436AB6" w:rsidRPr="00286463" w:rsidRDefault="00436AB6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Per le istituzioni di diritto privato occorre anche presentare:</w:t>
      </w:r>
    </w:p>
    <w:p w14:paraId="651BF533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Estratto del registro di commercio oppure statuti dell’associazione</w:t>
      </w:r>
    </w:p>
    <w:p w14:paraId="7C9A989D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Conto economico</w:t>
      </w:r>
    </w:p>
    <w:p w14:paraId="51DDBF3D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Bilancio di chiusura</w:t>
      </w:r>
    </w:p>
    <w:p w14:paraId="32A59CA4" w14:textId="77777777" w:rsidR="00436AB6" w:rsidRPr="00286463" w:rsidRDefault="00436AB6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 xml:space="preserve">Per informazioni dettagliate sulla partecipazione svizzera a progetti europei è possibile consultare la pagina </w:t>
      </w:r>
      <w:hyperlink r:id="rId22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</w:rPr>
          <w:t>www.movetia.ch</w:t>
        </w:r>
      </w:hyperlink>
      <w:r w:rsidRPr="00286463">
        <w:rPr>
          <w:rFonts w:ascii="Arial" w:hAnsi="Arial" w:cs="Arial"/>
          <w:color w:val="30D2A9" w:themeColor="accent2"/>
        </w:rPr>
        <w:t>.</w:t>
      </w:r>
    </w:p>
    <w:p w14:paraId="3A36E89E" w14:textId="6FB3E71A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</w:rPr>
      </w:pPr>
    </w:p>
    <w:sectPr w:rsidR="00EA2919" w:rsidRPr="00286463" w:rsidSect="007665D1">
      <w:type w:val="continuous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831E" w16cex:dateUtc="2022-10-03T13:49:00Z"/>
  <w16cex:commentExtensible w16cex:durableId="26E5834C" w16cex:dateUtc="2022-10-03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3B12" w14:textId="77777777" w:rsidR="00BC10DA" w:rsidRDefault="00BC10DA" w:rsidP="00F91D37">
      <w:pPr>
        <w:spacing w:line="240" w:lineRule="auto"/>
      </w:pPr>
      <w:r>
        <w:separator/>
      </w:r>
    </w:p>
  </w:endnote>
  <w:endnote w:type="continuationSeparator" w:id="0">
    <w:p w14:paraId="0E9C3C26" w14:textId="77777777" w:rsidR="00BC10DA" w:rsidRDefault="00BC10DA" w:rsidP="00F91D37">
      <w:pPr>
        <w:spacing w:line="240" w:lineRule="auto"/>
      </w:pPr>
      <w:r>
        <w:continuationSeparator/>
      </w:r>
    </w:p>
  </w:endnote>
  <w:endnote w:type="continuationNotice" w:id="1">
    <w:p w14:paraId="4181BFE8" w14:textId="77777777" w:rsidR="00BC10DA" w:rsidRDefault="00BC10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3DE4" w14:textId="77777777" w:rsidR="00BC10DA" w:rsidRPr="00372E9E" w:rsidRDefault="00BC10D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</w:p>
  <w:p w14:paraId="55DF27F9" w14:textId="77777777" w:rsidR="00BC10DA" w:rsidRPr="00372E9E" w:rsidRDefault="00BC10D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3" behindDoc="0" locked="1" layoutInCell="1" allowOverlap="1" wp14:anchorId="6D0D549F" wp14:editId="3374377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F083F" w14:textId="77777777" w:rsidR="00BC10DA" w:rsidRPr="005C6148" w:rsidRDefault="00BC10D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D549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79.75pt;margin-top:774pt;width:49.6pt;height:67.8pt;z-index:251695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xlewIAAFc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" filled="f" stroked="f" strokeweight=".5pt">
              <v:textbox inset="0,0,0,13mm">
                <w:txbxContent>
                  <w:p w14:paraId="644F083F" w14:textId="77777777" w:rsidR="00BC10DA" w:rsidRPr="005C6148" w:rsidRDefault="00BC10D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7E2D5243" w14:textId="77777777" w:rsidR="00BC10DA" w:rsidRPr="00215AAE" w:rsidRDefault="00BC10DA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4B6B" w14:textId="77777777" w:rsidR="00BC10DA" w:rsidRPr="00372E9E" w:rsidRDefault="00BC10D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</w:p>
  <w:p w14:paraId="7E8FFFC4" w14:textId="77777777" w:rsidR="00BC10DA" w:rsidRPr="00372E9E" w:rsidRDefault="00BC10D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5" behindDoc="0" locked="1" layoutInCell="1" allowOverlap="1" wp14:anchorId="7553EF5F" wp14:editId="3013026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5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6B583" w14:textId="77777777" w:rsidR="00BC10DA" w:rsidRPr="005C6148" w:rsidRDefault="00BC10D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EF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93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" filled="f" stroked="f" strokeweight=".5pt">
              <v:textbox inset="0,0,0,13mm">
                <w:txbxContent>
                  <w:p w14:paraId="4E46B583" w14:textId="77777777" w:rsidR="00BC10DA" w:rsidRPr="005C6148" w:rsidRDefault="00BC10D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00B8077D" w14:textId="7A7AA632" w:rsidR="00BC10DA" w:rsidRDefault="00BC10DA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B007" w14:textId="77777777" w:rsidR="00590972" w:rsidRPr="00372E9E" w:rsidRDefault="00590972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</w:p>
  <w:p w14:paraId="59EBCBAA" w14:textId="77777777" w:rsidR="00590972" w:rsidRPr="00372E9E" w:rsidRDefault="00590972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7151" behindDoc="0" locked="1" layoutInCell="1" allowOverlap="1" wp14:anchorId="45F131C4" wp14:editId="510F137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F6C33" w14:textId="77777777" w:rsidR="00590972" w:rsidRPr="005C6148" w:rsidRDefault="00590972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131C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.75pt;margin-top:774pt;width:49.6pt;height:67.8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GXudTegIAAF4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96F6C33" w14:textId="77777777" w:rsidR="00590972" w:rsidRPr="005C6148" w:rsidRDefault="00590972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5EB69412" w14:textId="77777777" w:rsidR="00BC10DA" w:rsidRPr="00215AAE" w:rsidRDefault="00BC10DA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E5EC" w14:textId="77777777" w:rsidR="00BC10DA" w:rsidRPr="00BB1942" w:rsidRDefault="00BC10D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  <w:t>Dornacherstrasse 28A</w:t>
    </w:r>
    <w:r>
      <w:rPr>
        <w:rFonts w:ascii="Arial" w:hAnsi="Arial"/>
      </w:rPr>
      <w:tab/>
      <w:t>info@movetia.ch</w:t>
    </w:r>
  </w:p>
  <w:p w14:paraId="1FE0541F" w14:textId="77777777" w:rsidR="00BC10DA" w:rsidRPr="00BB1942" w:rsidRDefault="00BC10D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45FC0A14" wp14:editId="711B6C7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1C73E" w14:textId="77777777" w:rsidR="00BC10DA" w:rsidRPr="005C6148" w:rsidRDefault="00BC10D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A0D17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C0A1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" filled="f" stroked="f" strokeweight=".5pt">
              <v:textbox inset="0,0,0,13mm">
                <w:txbxContent>
                  <w:p w14:paraId="4C71C73E" w14:textId="77777777" w:rsidR="00BC10DA" w:rsidRPr="005C6148" w:rsidRDefault="00BC10D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A0D17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C8A2" w14:textId="77777777" w:rsidR="00BC10DA" w:rsidRPr="0025086B" w:rsidRDefault="00BC10DA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9889629" w14:textId="77777777" w:rsidR="00BC10DA" w:rsidRDefault="00BC10DA" w:rsidP="00F91D37">
      <w:pPr>
        <w:spacing w:line="240" w:lineRule="auto"/>
      </w:pPr>
      <w:r>
        <w:continuationSeparator/>
      </w:r>
    </w:p>
  </w:footnote>
  <w:footnote w:type="continuationNotice" w:id="1">
    <w:p w14:paraId="3FBC2A19" w14:textId="77777777" w:rsidR="00BC10DA" w:rsidRDefault="00BC10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6379" w14:textId="77777777" w:rsidR="00BC10DA" w:rsidRDefault="00BC10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465AD1A" wp14:editId="3BAE9DC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87C8F8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7DA0" w14:textId="77777777" w:rsidR="00BC10DA" w:rsidRDefault="00BC10DA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487D1BD4" wp14:editId="02A16B3C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A2C67" w14:textId="77777777" w:rsidR="00BC10DA" w:rsidRDefault="00BC10DA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059BA0C3" wp14:editId="3E7302A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1AE59" w14:textId="77777777" w:rsidR="00BC10DA" w:rsidRPr="003223C9" w:rsidRDefault="00BC10DA" w:rsidP="008E35E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23C9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32CA5B62" w14:textId="77777777" w:rsidR="00BC10DA" w:rsidRPr="003223C9" w:rsidRDefault="00BC10DA" w:rsidP="008E35E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23C9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A0C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4041AE59" w14:textId="77777777" w:rsidR="00BC10DA" w:rsidRPr="003223C9" w:rsidRDefault="00BC10DA" w:rsidP="008E35E9">
                    <w:pPr>
                      <w:pStyle w:val="Anleitung"/>
                      <w:rPr>
                        <w:lang w:val="de-CH"/>
                      </w:rPr>
                    </w:pPr>
                    <w:r w:rsidRPr="003223C9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32CA5B62" w14:textId="77777777" w:rsidR="00BC10DA" w:rsidRPr="003223C9" w:rsidRDefault="00BC10DA" w:rsidP="008E35E9">
                    <w:pPr>
                      <w:pStyle w:val="Anleitung"/>
                      <w:rPr>
                        <w:lang w:val="de-CH"/>
                      </w:rPr>
                    </w:pPr>
                    <w:r w:rsidRPr="003223C9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67E" w14:textId="77777777" w:rsidR="00BC10DA" w:rsidRDefault="00BC10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9983" behindDoc="0" locked="0" layoutInCell="1" allowOverlap="1" wp14:anchorId="55D14324" wp14:editId="580997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66EBA" id="Rechteck 11" o:spid="_x0000_s1026" style="position:absolute;margin-left:-22.85pt;margin-top:0;width:28.35pt;height:28.35pt;z-index:25168998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" filled="f" stroked="f" strokeweight="2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407D" w14:textId="77777777" w:rsidR="00BC10DA" w:rsidRDefault="00BC10DA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87935" behindDoc="0" locked="0" layoutInCell="1" allowOverlap="1" wp14:anchorId="54F2C470" wp14:editId="0066CD77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4F22B" w14:textId="77777777" w:rsidR="00BC10DA" w:rsidRDefault="00BC10DA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2E4FA5E" wp14:editId="25659B1A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74477" w14:textId="77777777" w:rsidR="00BC10DA" w:rsidRPr="00124065" w:rsidRDefault="00BC10DA" w:rsidP="0080671E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5F2A77F9" w14:textId="77777777" w:rsidR="00BC10DA" w:rsidRPr="00124065" w:rsidRDefault="00BC10DA" w:rsidP="0080671E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4FA5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0" type="#_x0000_t202" style="position:absolute;left:0;text-align:left;margin-left:9.9pt;margin-top:9.9pt;width:228.45pt;height:21.55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" filled="f" stroked="f" strokeweight=".5pt">
              <v:textbox inset="0,0,0,0">
                <w:txbxContent>
                  <w:p w14:paraId="6D974477" w14:textId="77777777" w:rsidR="00BC10DA" w:rsidRPr="00124065" w:rsidRDefault="00BC10DA" w:rsidP="0080671E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5F2A77F9" w14:textId="77777777" w:rsidR="00BC10DA" w:rsidRPr="00124065" w:rsidRDefault="00BC10DA" w:rsidP="0080671E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5551A"/>
    <w:multiLevelType w:val="hybridMultilevel"/>
    <w:tmpl w:val="2474BBFC"/>
    <w:lvl w:ilvl="0" w:tplc="1B3402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D5C"/>
    <w:multiLevelType w:val="hybridMultilevel"/>
    <w:tmpl w:val="2B84C0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5A7"/>
    <w:multiLevelType w:val="hybridMultilevel"/>
    <w:tmpl w:val="F1BAF394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D01"/>
    <w:multiLevelType w:val="hybridMultilevel"/>
    <w:tmpl w:val="2C00534C"/>
    <w:lvl w:ilvl="0" w:tplc="4D92643E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652A"/>
    <w:multiLevelType w:val="hybridMultilevel"/>
    <w:tmpl w:val="A13624F6"/>
    <w:lvl w:ilvl="0" w:tplc="2AF4605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44E1"/>
    <w:multiLevelType w:val="hybridMultilevel"/>
    <w:tmpl w:val="5A32C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7D4"/>
    <w:multiLevelType w:val="hybridMultilevel"/>
    <w:tmpl w:val="B032F93A"/>
    <w:lvl w:ilvl="0" w:tplc="80746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46E"/>
    <w:multiLevelType w:val="hybridMultilevel"/>
    <w:tmpl w:val="1414BB48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61F"/>
    <w:multiLevelType w:val="hybridMultilevel"/>
    <w:tmpl w:val="09B266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0E9"/>
    <w:multiLevelType w:val="hybridMultilevel"/>
    <w:tmpl w:val="96524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305"/>
    <w:multiLevelType w:val="hybridMultilevel"/>
    <w:tmpl w:val="339069DC"/>
    <w:lvl w:ilvl="0" w:tplc="2AF4605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C90"/>
    <w:multiLevelType w:val="hybridMultilevel"/>
    <w:tmpl w:val="087CC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97827"/>
    <w:multiLevelType w:val="hybridMultilevel"/>
    <w:tmpl w:val="9B5A6A40"/>
    <w:lvl w:ilvl="0" w:tplc="467EA8C2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F444E0"/>
    <w:multiLevelType w:val="hybridMultilevel"/>
    <w:tmpl w:val="F4FAD604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8" w15:restartNumberingAfterBreak="0">
    <w:nsid w:val="68530D26"/>
    <w:multiLevelType w:val="hybridMultilevel"/>
    <w:tmpl w:val="CBB09BD6"/>
    <w:lvl w:ilvl="0" w:tplc="E1D8D0D4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0733C6"/>
    <w:multiLevelType w:val="hybridMultilevel"/>
    <w:tmpl w:val="FF980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  <w:num w:numId="17">
    <w:abstractNumId w:val="6"/>
  </w:num>
  <w:num w:numId="18">
    <w:abstractNumId w:val="16"/>
  </w:num>
  <w:num w:numId="19">
    <w:abstractNumId w:val="0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3"/>
  </w:num>
  <w:num w:numId="40">
    <w:abstractNumId w:val="14"/>
  </w:num>
  <w:num w:numId="41">
    <w:abstractNumId w:val="18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xj1ybkZ1dm+JRG/lfu2T7+EhUSAqwzq5x0yVB4sNket3IYO+pE1GUMPMAHuVa7MGLffeyMzBzrpAYljMlFXv6w==" w:salt="f8m33+mtJ6K+vG2csap8S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2C"/>
    <w:rsid w:val="00001F34"/>
    <w:rsid w:val="00002978"/>
    <w:rsid w:val="000042C0"/>
    <w:rsid w:val="000045EA"/>
    <w:rsid w:val="00005260"/>
    <w:rsid w:val="000077BB"/>
    <w:rsid w:val="0001010F"/>
    <w:rsid w:val="00017C67"/>
    <w:rsid w:val="0002590F"/>
    <w:rsid w:val="000266B7"/>
    <w:rsid w:val="0002735C"/>
    <w:rsid w:val="00033CC2"/>
    <w:rsid w:val="000350D1"/>
    <w:rsid w:val="00035E42"/>
    <w:rsid w:val="00037CF0"/>
    <w:rsid w:val="000409C8"/>
    <w:rsid w:val="000409ED"/>
    <w:rsid w:val="00041700"/>
    <w:rsid w:val="00043B5D"/>
    <w:rsid w:val="000456E3"/>
    <w:rsid w:val="0004787B"/>
    <w:rsid w:val="00063BC2"/>
    <w:rsid w:val="000701F1"/>
    <w:rsid w:val="00071780"/>
    <w:rsid w:val="00077342"/>
    <w:rsid w:val="0008221C"/>
    <w:rsid w:val="00095DE2"/>
    <w:rsid w:val="00096E8E"/>
    <w:rsid w:val="00097121"/>
    <w:rsid w:val="000A1671"/>
    <w:rsid w:val="000A568B"/>
    <w:rsid w:val="000A7EDE"/>
    <w:rsid w:val="000B5720"/>
    <w:rsid w:val="000B595D"/>
    <w:rsid w:val="000C11CC"/>
    <w:rsid w:val="000C49C1"/>
    <w:rsid w:val="000C52DA"/>
    <w:rsid w:val="000C59B7"/>
    <w:rsid w:val="000D1743"/>
    <w:rsid w:val="000D6927"/>
    <w:rsid w:val="000E0CC4"/>
    <w:rsid w:val="000E33D0"/>
    <w:rsid w:val="000E756F"/>
    <w:rsid w:val="000F38F7"/>
    <w:rsid w:val="000F3D93"/>
    <w:rsid w:val="000F4867"/>
    <w:rsid w:val="000F75E6"/>
    <w:rsid w:val="0010042D"/>
    <w:rsid w:val="001008EA"/>
    <w:rsid w:val="00102345"/>
    <w:rsid w:val="00106688"/>
    <w:rsid w:val="00107F09"/>
    <w:rsid w:val="00111132"/>
    <w:rsid w:val="001134C7"/>
    <w:rsid w:val="00113CB8"/>
    <w:rsid w:val="001165E8"/>
    <w:rsid w:val="00116D38"/>
    <w:rsid w:val="0012151C"/>
    <w:rsid w:val="00121A2B"/>
    <w:rsid w:val="001279AB"/>
    <w:rsid w:val="001350CB"/>
    <w:rsid w:val="001375AB"/>
    <w:rsid w:val="00140713"/>
    <w:rsid w:val="00141827"/>
    <w:rsid w:val="00143AE8"/>
    <w:rsid w:val="00143D25"/>
    <w:rsid w:val="00144122"/>
    <w:rsid w:val="001522FE"/>
    <w:rsid w:val="00154677"/>
    <w:rsid w:val="001559DF"/>
    <w:rsid w:val="00156ACE"/>
    <w:rsid w:val="00160A7D"/>
    <w:rsid w:val="001636E8"/>
    <w:rsid w:val="00164812"/>
    <w:rsid w:val="00167916"/>
    <w:rsid w:val="0017053C"/>
    <w:rsid w:val="00170ADC"/>
    <w:rsid w:val="00172071"/>
    <w:rsid w:val="00175DA1"/>
    <w:rsid w:val="00176981"/>
    <w:rsid w:val="00176AB8"/>
    <w:rsid w:val="0018144B"/>
    <w:rsid w:val="001831B8"/>
    <w:rsid w:val="00190CFE"/>
    <w:rsid w:val="00192CFA"/>
    <w:rsid w:val="00192F26"/>
    <w:rsid w:val="00195A46"/>
    <w:rsid w:val="00196E4D"/>
    <w:rsid w:val="001A2FF9"/>
    <w:rsid w:val="001A473E"/>
    <w:rsid w:val="001A6FE7"/>
    <w:rsid w:val="001B0866"/>
    <w:rsid w:val="001B0DB7"/>
    <w:rsid w:val="001B2FD5"/>
    <w:rsid w:val="001B5E32"/>
    <w:rsid w:val="001C1D1B"/>
    <w:rsid w:val="001C25B5"/>
    <w:rsid w:val="001C4B94"/>
    <w:rsid w:val="001C6638"/>
    <w:rsid w:val="001C6C69"/>
    <w:rsid w:val="001C7030"/>
    <w:rsid w:val="001D659C"/>
    <w:rsid w:val="001E2CCA"/>
    <w:rsid w:val="001E38E6"/>
    <w:rsid w:val="001F01B8"/>
    <w:rsid w:val="001F023A"/>
    <w:rsid w:val="001F15A2"/>
    <w:rsid w:val="001F2730"/>
    <w:rsid w:val="001F2CE9"/>
    <w:rsid w:val="001F4052"/>
    <w:rsid w:val="001F43B9"/>
    <w:rsid w:val="001F4A7E"/>
    <w:rsid w:val="001F4B8C"/>
    <w:rsid w:val="001F77EF"/>
    <w:rsid w:val="001F7E7F"/>
    <w:rsid w:val="00203ABC"/>
    <w:rsid w:val="00204888"/>
    <w:rsid w:val="00205A30"/>
    <w:rsid w:val="00205B1D"/>
    <w:rsid w:val="002061F9"/>
    <w:rsid w:val="00215AAE"/>
    <w:rsid w:val="00215E0D"/>
    <w:rsid w:val="0021740D"/>
    <w:rsid w:val="00220ADD"/>
    <w:rsid w:val="002226F1"/>
    <w:rsid w:val="00222D1A"/>
    <w:rsid w:val="00222D44"/>
    <w:rsid w:val="00222FB8"/>
    <w:rsid w:val="0022685B"/>
    <w:rsid w:val="00226C04"/>
    <w:rsid w:val="00226FC5"/>
    <w:rsid w:val="0023205B"/>
    <w:rsid w:val="0023684E"/>
    <w:rsid w:val="002429B3"/>
    <w:rsid w:val="00245C2D"/>
    <w:rsid w:val="002479C0"/>
    <w:rsid w:val="0025086B"/>
    <w:rsid w:val="002545D4"/>
    <w:rsid w:val="0025644A"/>
    <w:rsid w:val="00260A3C"/>
    <w:rsid w:val="00265745"/>
    <w:rsid w:val="00265B5E"/>
    <w:rsid w:val="00266C1E"/>
    <w:rsid w:val="00267F71"/>
    <w:rsid w:val="00271FBB"/>
    <w:rsid w:val="0027365A"/>
    <w:rsid w:val="002809EE"/>
    <w:rsid w:val="0028187F"/>
    <w:rsid w:val="00283017"/>
    <w:rsid w:val="00283F82"/>
    <w:rsid w:val="00286463"/>
    <w:rsid w:val="00290268"/>
    <w:rsid w:val="00290E37"/>
    <w:rsid w:val="00291EEB"/>
    <w:rsid w:val="002923BD"/>
    <w:rsid w:val="002A3F75"/>
    <w:rsid w:val="002A4F46"/>
    <w:rsid w:val="002A7EF9"/>
    <w:rsid w:val="002B18E2"/>
    <w:rsid w:val="002B68A9"/>
    <w:rsid w:val="002C3382"/>
    <w:rsid w:val="002C3F5D"/>
    <w:rsid w:val="002C78D2"/>
    <w:rsid w:val="002D38AE"/>
    <w:rsid w:val="002D44E8"/>
    <w:rsid w:val="002D740A"/>
    <w:rsid w:val="002D7ACF"/>
    <w:rsid w:val="002F06AA"/>
    <w:rsid w:val="002F5036"/>
    <w:rsid w:val="002F68A2"/>
    <w:rsid w:val="002F6E5B"/>
    <w:rsid w:val="0030230A"/>
    <w:rsid w:val="0030245A"/>
    <w:rsid w:val="00317E8D"/>
    <w:rsid w:val="003223C9"/>
    <w:rsid w:val="0032330D"/>
    <w:rsid w:val="00324216"/>
    <w:rsid w:val="00325695"/>
    <w:rsid w:val="0032602A"/>
    <w:rsid w:val="0032644A"/>
    <w:rsid w:val="00332FB4"/>
    <w:rsid w:val="00333A1B"/>
    <w:rsid w:val="003350ED"/>
    <w:rsid w:val="003364CA"/>
    <w:rsid w:val="00343023"/>
    <w:rsid w:val="00343676"/>
    <w:rsid w:val="003446F1"/>
    <w:rsid w:val="0034769B"/>
    <w:rsid w:val="00350387"/>
    <w:rsid w:val="00350B7A"/>
    <w:rsid w:val="003514EE"/>
    <w:rsid w:val="00353A14"/>
    <w:rsid w:val="0035412F"/>
    <w:rsid w:val="00355684"/>
    <w:rsid w:val="003606EC"/>
    <w:rsid w:val="0036123B"/>
    <w:rsid w:val="00362E16"/>
    <w:rsid w:val="00364EE3"/>
    <w:rsid w:val="003652A4"/>
    <w:rsid w:val="00365CE0"/>
    <w:rsid w:val="00367248"/>
    <w:rsid w:val="003710CE"/>
    <w:rsid w:val="0037114F"/>
    <w:rsid w:val="00372E9E"/>
    <w:rsid w:val="003757E4"/>
    <w:rsid w:val="00375834"/>
    <w:rsid w:val="003830BD"/>
    <w:rsid w:val="00386C46"/>
    <w:rsid w:val="003870FA"/>
    <w:rsid w:val="00387D44"/>
    <w:rsid w:val="00390364"/>
    <w:rsid w:val="00391F18"/>
    <w:rsid w:val="003A5A44"/>
    <w:rsid w:val="003A5B68"/>
    <w:rsid w:val="003A70EC"/>
    <w:rsid w:val="003B44FC"/>
    <w:rsid w:val="003B524D"/>
    <w:rsid w:val="003C029D"/>
    <w:rsid w:val="003C0E18"/>
    <w:rsid w:val="003C0FDA"/>
    <w:rsid w:val="003C17BB"/>
    <w:rsid w:val="003D0FAA"/>
    <w:rsid w:val="003D261A"/>
    <w:rsid w:val="003D26E4"/>
    <w:rsid w:val="003D393C"/>
    <w:rsid w:val="003D4079"/>
    <w:rsid w:val="003E0183"/>
    <w:rsid w:val="003E313F"/>
    <w:rsid w:val="003E39B2"/>
    <w:rsid w:val="003E5BC1"/>
    <w:rsid w:val="003E6D9A"/>
    <w:rsid w:val="003F09AF"/>
    <w:rsid w:val="003F1A56"/>
    <w:rsid w:val="003F2362"/>
    <w:rsid w:val="003F28B5"/>
    <w:rsid w:val="003F49DB"/>
    <w:rsid w:val="003F707C"/>
    <w:rsid w:val="003F776C"/>
    <w:rsid w:val="0040419F"/>
    <w:rsid w:val="00404255"/>
    <w:rsid w:val="00407826"/>
    <w:rsid w:val="00414045"/>
    <w:rsid w:val="00426609"/>
    <w:rsid w:val="00430FC2"/>
    <w:rsid w:val="004327F7"/>
    <w:rsid w:val="00436AB6"/>
    <w:rsid w:val="0043793C"/>
    <w:rsid w:val="0044260A"/>
    <w:rsid w:val="00442815"/>
    <w:rsid w:val="00442E16"/>
    <w:rsid w:val="0044371B"/>
    <w:rsid w:val="00443DCA"/>
    <w:rsid w:val="00446F7B"/>
    <w:rsid w:val="00447C52"/>
    <w:rsid w:val="004527CA"/>
    <w:rsid w:val="00452EE0"/>
    <w:rsid w:val="00454BB6"/>
    <w:rsid w:val="00460D30"/>
    <w:rsid w:val="004628B8"/>
    <w:rsid w:val="00463766"/>
    <w:rsid w:val="00465D4D"/>
    <w:rsid w:val="00472083"/>
    <w:rsid w:val="00473241"/>
    <w:rsid w:val="004742A2"/>
    <w:rsid w:val="00475736"/>
    <w:rsid w:val="00480F1E"/>
    <w:rsid w:val="00486DBB"/>
    <w:rsid w:val="004902D8"/>
    <w:rsid w:val="00494FD7"/>
    <w:rsid w:val="004971CC"/>
    <w:rsid w:val="004A039B"/>
    <w:rsid w:val="004A42A2"/>
    <w:rsid w:val="004A45E9"/>
    <w:rsid w:val="004B07F2"/>
    <w:rsid w:val="004B0FDB"/>
    <w:rsid w:val="004B4A08"/>
    <w:rsid w:val="004B4A9B"/>
    <w:rsid w:val="004B5F12"/>
    <w:rsid w:val="004C1329"/>
    <w:rsid w:val="004C278D"/>
    <w:rsid w:val="004C3880"/>
    <w:rsid w:val="004C47EB"/>
    <w:rsid w:val="004D0F2F"/>
    <w:rsid w:val="004D179F"/>
    <w:rsid w:val="004D2CB1"/>
    <w:rsid w:val="004D5B31"/>
    <w:rsid w:val="004E4536"/>
    <w:rsid w:val="004E4900"/>
    <w:rsid w:val="004E5067"/>
    <w:rsid w:val="004F1329"/>
    <w:rsid w:val="004F2837"/>
    <w:rsid w:val="004F4A93"/>
    <w:rsid w:val="004F6ED3"/>
    <w:rsid w:val="00500294"/>
    <w:rsid w:val="00501503"/>
    <w:rsid w:val="00501F1F"/>
    <w:rsid w:val="005063E0"/>
    <w:rsid w:val="00506434"/>
    <w:rsid w:val="00506E3D"/>
    <w:rsid w:val="0050768A"/>
    <w:rsid w:val="005104D4"/>
    <w:rsid w:val="00512B6E"/>
    <w:rsid w:val="00513228"/>
    <w:rsid w:val="005144BB"/>
    <w:rsid w:val="005149D6"/>
    <w:rsid w:val="00515EF9"/>
    <w:rsid w:val="00517309"/>
    <w:rsid w:val="005265D4"/>
    <w:rsid w:val="00526C93"/>
    <w:rsid w:val="00530A15"/>
    <w:rsid w:val="00532F40"/>
    <w:rsid w:val="0053402E"/>
    <w:rsid w:val="00535EA2"/>
    <w:rsid w:val="00535F11"/>
    <w:rsid w:val="00537410"/>
    <w:rsid w:val="0054130C"/>
    <w:rsid w:val="00550787"/>
    <w:rsid w:val="00550BF8"/>
    <w:rsid w:val="005549D2"/>
    <w:rsid w:val="00556043"/>
    <w:rsid w:val="005578D0"/>
    <w:rsid w:val="005605E8"/>
    <w:rsid w:val="005615B6"/>
    <w:rsid w:val="00565CAA"/>
    <w:rsid w:val="00565CD8"/>
    <w:rsid w:val="005663C0"/>
    <w:rsid w:val="00571CEB"/>
    <w:rsid w:val="00571F97"/>
    <w:rsid w:val="00573FF6"/>
    <w:rsid w:val="005763A7"/>
    <w:rsid w:val="00581982"/>
    <w:rsid w:val="00582A4B"/>
    <w:rsid w:val="00583827"/>
    <w:rsid w:val="00583A47"/>
    <w:rsid w:val="00590972"/>
    <w:rsid w:val="00591832"/>
    <w:rsid w:val="00592841"/>
    <w:rsid w:val="005A0288"/>
    <w:rsid w:val="005A3B33"/>
    <w:rsid w:val="005A3CE5"/>
    <w:rsid w:val="005A662C"/>
    <w:rsid w:val="005A74A9"/>
    <w:rsid w:val="005A778B"/>
    <w:rsid w:val="005B01B6"/>
    <w:rsid w:val="005B03CF"/>
    <w:rsid w:val="005B1578"/>
    <w:rsid w:val="005B4DEC"/>
    <w:rsid w:val="005B6FD0"/>
    <w:rsid w:val="005B73AC"/>
    <w:rsid w:val="005B7EA8"/>
    <w:rsid w:val="005C05A1"/>
    <w:rsid w:val="005C30BD"/>
    <w:rsid w:val="005C6148"/>
    <w:rsid w:val="005C7EC6"/>
    <w:rsid w:val="005D0C99"/>
    <w:rsid w:val="005D3F08"/>
    <w:rsid w:val="005D4706"/>
    <w:rsid w:val="005E5C1E"/>
    <w:rsid w:val="005F1E50"/>
    <w:rsid w:val="005F67D4"/>
    <w:rsid w:val="005F7645"/>
    <w:rsid w:val="005F79F1"/>
    <w:rsid w:val="00601291"/>
    <w:rsid w:val="006044D5"/>
    <w:rsid w:val="00614A91"/>
    <w:rsid w:val="00622FDC"/>
    <w:rsid w:val="006241CA"/>
    <w:rsid w:val="0062471D"/>
    <w:rsid w:val="00625020"/>
    <w:rsid w:val="00625D4B"/>
    <w:rsid w:val="0062675E"/>
    <w:rsid w:val="00630415"/>
    <w:rsid w:val="00642F26"/>
    <w:rsid w:val="0064422A"/>
    <w:rsid w:val="00644AD6"/>
    <w:rsid w:val="00650B30"/>
    <w:rsid w:val="0065274C"/>
    <w:rsid w:val="00656B3D"/>
    <w:rsid w:val="006606D5"/>
    <w:rsid w:val="00664A73"/>
    <w:rsid w:val="00671A77"/>
    <w:rsid w:val="00671C6A"/>
    <w:rsid w:val="0067765E"/>
    <w:rsid w:val="0068372F"/>
    <w:rsid w:val="00686D14"/>
    <w:rsid w:val="00687674"/>
    <w:rsid w:val="00687ED7"/>
    <w:rsid w:val="0069082F"/>
    <w:rsid w:val="00693647"/>
    <w:rsid w:val="00695AC3"/>
    <w:rsid w:val="00697B20"/>
    <w:rsid w:val="006A2751"/>
    <w:rsid w:val="006B1177"/>
    <w:rsid w:val="006B232A"/>
    <w:rsid w:val="006B28F3"/>
    <w:rsid w:val="006B2B43"/>
    <w:rsid w:val="006B2E25"/>
    <w:rsid w:val="006B4838"/>
    <w:rsid w:val="006C045C"/>
    <w:rsid w:val="006C1AFA"/>
    <w:rsid w:val="006C2C60"/>
    <w:rsid w:val="006C5B49"/>
    <w:rsid w:val="006C5CD6"/>
    <w:rsid w:val="006C68D2"/>
    <w:rsid w:val="006C7883"/>
    <w:rsid w:val="006D0483"/>
    <w:rsid w:val="006D5157"/>
    <w:rsid w:val="006E03B8"/>
    <w:rsid w:val="006E0D67"/>
    <w:rsid w:val="006E0F4E"/>
    <w:rsid w:val="006E5C31"/>
    <w:rsid w:val="006E6AD9"/>
    <w:rsid w:val="006F00EA"/>
    <w:rsid w:val="006F0345"/>
    <w:rsid w:val="006F0469"/>
    <w:rsid w:val="006F18A0"/>
    <w:rsid w:val="006F5F24"/>
    <w:rsid w:val="0070038C"/>
    <w:rsid w:val="00702BE0"/>
    <w:rsid w:val="007040B6"/>
    <w:rsid w:val="00705076"/>
    <w:rsid w:val="00705A16"/>
    <w:rsid w:val="00710E38"/>
    <w:rsid w:val="00711147"/>
    <w:rsid w:val="00721C7C"/>
    <w:rsid w:val="007226E9"/>
    <w:rsid w:val="00725EC5"/>
    <w:rsid w:val="007277E3"/>
    <w:rsid w:val="0073163D"/>
    <w:rsid w:val="00731A17"/>
    <w:rsid w:val="0073374C"/>
    <w:rsid w:val="00734458"/>
    <w:rsid w:val="00735613"/>
    <w:rsid w:val="007361DC"/>
    <w:rsid w:val="0073704F"/>
    <w:rsid w:val="00741825"/>
    <w:rsid w:val="007419CF"/>
    <w:rsid w:val="0074487E"/>
    <w:rsid w:val="00746273"/>
    <w:rsid w:val="0075213F"/>
    <w:rsid w:val="00755529"/>
    <w:rsid w:val="00756FC5"/>
    <w:rsid w:val="007604C6"/>
    <w:rsid w:val="00761676"/>
    <w:rsid w:val="007616F0"/>
    <w:rsid w:val="00763E83"/>
    <w:rsid w:val="007665D1"/>
    <w:rsid w:val="007724DB"/>
    <w:rsid w:val="00774A6E"/>
    <w:rsid w:val="00774E70"/>
    <w:rsid w:val="00780AAC"/>
    <w:rsid w:val="00782F13"/>
    <w:rsid w:val="00784112"/>
    <w:rsid w:val="0078439C"/>
    <w:rsid w:val="0079230D"/>
    <w:rsid w:val="00793FE9"/>
    <w:rsid w:val="00796CEE"/>
    <w:rsid w:val="007A1548"/>
    <w:rsid w:val="007A3201"/>
    <w:rsid w:val="007B2409"/>
    <w:rsid w:val="007B44F5"/>
    <w:rsid w:val="007C0B2A"/>
    <w:rsid w:val="007C0DD2"/>
    <w:rsid w:val="007C2AC6"/>
    <w:rsid w:val="007C33DA"/>
    <w:rsid w:val="007C4924"/>
    <w:rsid w:val="007C57D8"/>
    <w:rsid w:val="007D249A"/>
    <w:rsid w:val="007D4969"/>
    <w:rsid w:val="007E0460"/>
    <w:rsid w:val="007E401B"/>
    <w:rsid w:val="007F6074"/>
    <w:rsid w:val="007F658A"/>
    <w:rsid w:val="007F7E4D"/>
    <w:rsid w:val="00801DC2"/>
    <w:rsid w:val="00803302"/>
    <w:rsid w:val="00803FB0"/>
    <w:rsid w:val="0080520C"/>
    <w:rsid w:val="00805A18"/>
    <w:rsid w:val="0080671E"/>
    <w:rsid w:val="00810FE0"/>
    <w:rsid w:val="00812EF7"/>
    <w:rsid w:val="00817434"/>
    <w:rsid w:val="00824089"/>
    <w:rsid w:val="0082774F"/>
    <w:rsid w:val="00833759"/>
    <w:rsid w:val="00841B44"/>
    <w:rsid w:val="008531E7"/>
    <w:rsid w:val="0085572E"/>
    <w:rsid w:val="0085580F"/>
    <w:rsid w:val="00857D8A"/>
    <w:rsid w:val="00860AB1"/>
    <w:rsid w:val="0086247A"/>
    <w:rsid w:val="00862881"/>
    <w:rsid w:val="00863D58"/>
    <w:rsid w:val="00865A7A"/>
    <w:rsid w:val="00866282"/>
    <w:rsid w:val="00870017"/>
    <w:rsid w:val="0087378A"/>
    <w:rsid w:val="008742B0"/>
    <w:rsid w:val="00881D09"/>
    <w:rsid w:val="008831D5"/>
    <w:rsid w:val="00883CC4"/>
    <w:rsid w:val="0088415B"/>
    <w:rsid w:val="00885749"/>
    <w:rsid w:val="008957DE"/>
    <w:rsid w:val="008A57B2"/>
    <w:rsid w:val="008A64D2"/>
    <w:rsid w:val="008A75D0"/>
    <w:rsid w:val="008B031D"/>
    <w:rsid w:val="008B4CD3"/>
    <w:rsid w:val="008B4DC3"/>
    <w:rsid w:val="008B6D44"/>
    <w:rsid w:val="008C1797"/>
    <w:rsid w:val="008C2A1D"/>
    <w:rsid w:val="008C40E5"/>
    <w:rsid w:val="008C7CBD"/>
    <w:rsid w:val="008C7CE0"/>
    <w:rsid w:val="008D269A"/>
    <w:rsid w:val="008D6009"/>
    <w:rsid w:val="008D69C6"/>
    <w:rsid w:val="008D776C"/>
    <w:rsid w:val="008E2035"/>
    <w:rsid w:val="008E35E9"/>
    <w:rsid w:val="008F518F"/>
    <w:rsid w:val="008F63AF"/>
    <w:rsid w:val="008F6496"/>
    <w:rsid w:val="009014B1"/>
    <w:rsid w:val="00903D7E"/>
    <w:rsid w:val="00906D70"/>
    <w:rsid w:val="00907BC0"/>
    <w:rsid w:val="0091094C"/>
    <w:rsid w:val="00911BFB"/>
    <w:rsid w:val="009144D5"/>
    <w:rsid w:val="0091607C"/>
    <w:rsid w:val="00916946"/>
    <w:rsid w:val="009178E2"/>
    <w:rsid w:val="00917A27"/>
    <w:rsid w:val="00920725"/>
    <w:rsid w:val="00920B7F"/>
    <w:rsid w:val="00921264"/>
    <w:rsid w:val="00921960"/>
    <w:rsid w:val="009221B7"/>
    <w:rsid w:val="00923F5F"/>
    <w:rsid w:val="00926AAC"/>
    <w:rsid w:val="00930FB9"/>
    <w:rsid w:val="0093297E"/>
    <w:rsid w:val="0093619F"/>
    <w:rsid w:val="009427E5"/>
    <w:rsid w:val="00942A06"/>
    <w:rsid w:val="00942C5E"/>
    <w:rsid w:val="00942E73"/>
    <w:rsid w:val="009454B7"/>
    <w:rsid w:val="00945933"/>
    <w:rsid w:val="009532B6"/>
    <w:rsid w:val="0095357F"/>
    <w:rsid w:val="009556D5"/>
    <w:rsid w:val="00955B64"/>
    <w:rsid w:val="009613D8"/>
    <w:rsid w:val="00963D82"/>
    <w:rsid w:val="0096434C"/>
    <w:rsid w:val="00966D5E"/>
    <w:rsid w:val="00966F41"/>
    <w:rsid w:val="00967CDD"/>
    <w:rsid w:val="009707A1"/>
    <w:rsid w:val="00972399"/>
    <w:rsid w:val="00974275"/>
    <w:rsid w:val="00975149"/>
    <w:rsid w:val="00980227"/>
    <w:rsid w:val="009803BC"/>
    <w:rsid w:val="0098165D"/>
    <w:rsid w:val="00993B9B"/>
    <w:rsid w:val="009958EC"/>
    <w:rsid w:val="00995CBA"/>
    <w:rsid w:val="0099678C"/>
    <w:rsid w:val="009976F7"/>
    <w:rsid w:val="009A1F38"/>
    <w:rsid w:val="009A33AD"/>
    <w:rsid w:val="009A439D"/>
    <w:rsid w:val="009A4962"/>
    <w:rsid w:val="009B0C96"/>
    <w:rsid w:val="009B143F"/>
    <w:rsid w:val="009B4911"/>
    <w:rsid w:val="009B4CB4"/>
    <w:rsid w:val="009C0CD0"/>
    <w:rsid w:val="009C222B"/>
    <w:rsid w:val="009C30E3"/>
    <w:rsid w:val="009C4857"/>
    <w:rsid w:val="009C48AB"/>
    <w:rsid w:val="009C51AF"/>
    <w:rsid w:val="009C5C18"/>
    <w:rsid w:val="009C67A8"/>
    <w:rsid w:val="009D201B"/>
    <w:rsid w:val="009D5D9C"/>
    <w:rsid w:val="009E2171"/>
    <w:rsid w:val="009E3404"/>
    <w:rsid w:val="009E550F"/>
    <w:rsid w:val="009E5BE6"/>
    <w:rsid w:val="009F2A50"/>
    <w:rsid w:val="009F7CC0"/>
    <w:rsid w:val="00A000BC"/>
    <w:rsid w:val="00A04417"/>
    <w:rsid w:val="00A0529D"/>
    <w:rsid w:val="00A05417"/>
    <w:rsid w:val="00A06F53"/>
    <w:rsid w:val="00A11387"/>
    <w:rsid w:val="00A12A94"/>
    <w:rsid w:val="00A17FA4"/>
    <w:rsid w:val="00A23E83"/>
    <w:rsid w:val="00A25106"/>
    <w:rsid w:val="00A27A74"/>
    <w:rsid w:val="00A311E7"/>
    <w:rsid w:val="00A31478"/>
    <w:rsid w:val="00A31E0D"/>
    <w:rsid w:val="00A34143"/>
    <w:rsid w:val="00A3477F"/>
    <w:rsid w:val="00A35BC1"/>
    <w:rsid w:val="00A37016"/>
    <w:rsid w:val="00A434B0"/>
    <w:rsid w:val="00A438C4"/>
    <w:rsid w:val="00A43ADA"/>
    <w:rsid w:val="00A447F3"/>
    <w:rsid w:val="00A461F5"/>
    <w:rsid w:val="00A55E61"/>
    <w:rsid w:val="00A574AF"/>
    <w:rsid w:val="00A57815"/>
    <w:rsid w:val="00A62F82"/>
    <w:rsid w:val="00A64E99"/>
    <w:rsid w:val="00A70CDC"/>
    <w:rsid w:val="00A70FFF"/>
    <w:rsid w:val="00A7133D"/>
    <w:rsid w:val="00A71D20"/>
    <w:rsid w:val="00A71E6D"/>
    <w:rsid w:val="00A73DD3"/>
    <w:rsid w:val="00A770CD"/>
    <w:rsid w:val="00A83016"/>
    <w:rsid w:val="00A849F8"/>
    <w:rsid w:val="00A84FC4"/>
    <w:rsid w:val="00A87BD8"/>
    <w:rsid w:val="00A96371"/>
    <w:rsid w:val="00AA47E3"/>
    <w:rsid w:val="00AB4A24"/>
    <w:rsid w:val="00AB4EC4"/>
    <w:rsid w:val="00AB7519"/>
    <w:rsid w:val="00AB7C6F"/>
    <w:rsid w:val="00AC0CD6"/>
    <w:rsid w:val="00AC28E1"/>
    <w:rsid w:val="00AC2D5B"/>
    <w:rsid w:val="00AC394E"/>
    <w:rsid w:val="00AC406C"/>
    <w:rsid w:val="00AD1194"/>
    <w:rsid w:val="00AD2A1F"/>
    <w:rsid w:val="00AD36B2"/>
    <w:rsid w:val="00AD78F5"/>
    <w:rsid w:val="00AE1541"/>
    <w:rsid w:val="00AE2A29"/>
    <w:rsid w:val="00AE310C"/>
    <w:rsid w:val="00AE312A"/>
    <w:rsid w:val="00AE34C1"/>
    <w:rsid w:val="00AE55F6"/>
    <w:rsid w:val="00AE66A9"/>
    <w:rsid w:val="00AF47AE"/>
    <w:rsid w:val="00AF7CA8"/>
    <w:rsid w:val="00B019E3"/>
    <w:rsid w:val="00B06643"/>
    <w:rsid w:val="00B10941"/>
    <w:rsid w:val="00B11A9B"/>
    <w:rsid w:val="00B11C00"/>
    <w:rsid w:val="00B11E3A"/>
    <w:rsid w:val="00B207C4"/>
    <w:rsid w:val="00B222AB"/>
    <w:rsid w:val="00B23051"/>
    <w:rsid w:val="00B27D26"/>
    <w:rsid w:val="00B324BA"/>
    <w:rsid w:val="00B32ABB"/>
    <w:rsid w:val="00B32E90"/>
    <w:rsid w:val="00B41FD3"/>
    <w:rsid w:val="00B426D3"/>
    <w:rsid w:val="00B431DE"/>
    <w:rsid w:val="00B435E3"/>
    <w:rsid w:val="00B4539F"/>
    <w:rsid w:val="00B45BD2"/>
    <w:rsid w:val="00B46826"/>
    <w:rsid w:val="00B46D72"/>
    <w:rsid w:val="00B523CA"/>
    <w:rsid w:val="00B602F4"/>
    <w:rsid w:val="00B622C5"/>
    <w:rsid w:val="00B63E0D"/>
    <w:rsid w:val="00B63F8A"/>
    <w:rsid w:val="00B650B5"/>
    <w:rsid w:val="00B70D03"/>
    <w:rsid w:val="00B71B95"/>
    <w:rsid w:val="00B72C4B"/>
    <w:rsid w:val="00B74F1E"/>
    <w:rsid w:val="00B75019"/>
    <w:rsid w:val="00B75B7B"/>
    <w:rsid w:val="00B77ECE"/>
    <w:rsid w:val="00B803E7"/>
    <w:rsid w:val="00B805B7"/>
    <w:rsid w:val="00B81233"/>
    <w:rsid w:val="00B82E14"/>
    <w:rsid w:val="00B8504C"/>
    <w:rsid w:val="00B855C1"/>
    <w:rsid w:val="00B8592E"/>
    <w:rsid w:val="00B8711A"/>
    <w:rsid w:val="00B87913"/>
    <w:rsid w:val="00B93161"/>
    <w:rsid w:val="00B93441"/>
    <w:rsid w:val="00B96BEA"/>
    <w:rsid w:val="00BA35EA"/>
    <w:rsid w:val="00BA418F"/>
    <w:rsid w:val="00BA475F"/>
    <w:rsid w:val="00BA4DDE"/>
    <w:rsid w:val="00BA6277"/>
    <w:rsid w:val="00BB0900"/>
    <w:rsid w:val="00BC10DA"/>
    <w:rsid w:val="00BC655F"/>
    <w:rsid w:val="00BD54A9"/>
    <w:rsid w:val="00BD6BE3"/>
    <w:rsid w:val="00BE033A"/>
    <w:rsid w:val="00BE1E62"/>
    <w:rsid w:val="00BE2477"/>
    <w:rsid w:val="00BE52BC"/>
    <w:rsid w:val="00BE5C56"/>
    <w:rsid w:val="00BF5DC6"/>
    <w:rsid w:val="00BF7052"/>
    <w:rsid w:val="00C05FAB"/>
    <w:rsid w:val="00C06970"/>
    <w:rsid w:val="00C076BD"/>
    <w:rsid w:val="00C07AEB"/>
    <w:rsid w:val="00C107F8"/>
    <w:rsid w:val="00C1269F"/>
    <w:rsid w:val="00C20765"/>
    <w:rsid w:val="00C20EAD"/>
    <w:rsid w:val="00C22B24"/>
    <w:rsid w:val="00C26CCC"/>
    <w:rsid w:val="00C26F15"/>
    <w:rsid w:val="00C27531"/>
    <w:rsid w:val="00C27C70"/>
    <w:rsid w:val="00C31D45"/>
    <w:rsid w:val="00C3238A"/>
    <w:rsid w:val="00C32E29"/>
    <w:rsid w:val="00C40C67"/>
    <w:rsid w:val="00C41135"/>
    <w:rsid w:val="00C4145E"/>
    <w:rsid w:val="00C439EF"/>
    <w:rsid w:val="00C51D2F"/>
    <w:rsid w:val="00C54482"/>
    <w:rsid w:val="00C57990"/>
    <w:rsid w:val="00C633AF"/>
    <w:rsid w:val="00C63475"/>
    <w:rsid w:val="00C65D3A"/>
    <w:rsid w:val="00C65E7C"/>
    <w:rsid w:val="00C66FD0"/>
    <w:rsid w:val="00C7176F"/>
    <w:rsid w:val="00C7739A"/>
    <w:rsid w:val="00C82173"/>
    <w:rsid w:val="00C830C4"/>
    <w:rsid w:val="00C845D4"/>
    <w:rsid w:val="00C84DF8"/>
    <w:rsid w:val="00C91613"/>
    <w:rsid w:val="00C91AC9"/>
    <w:rsid w:val="00C92818"/>
    <w:rsid w:val="00C96278"/>
    <w:rsid w:val="00CA0262"/>
    <w:rsid w:val="00CA042A"/>
    <w:rsid w:val="00CA348A"/>
    <w:rsid w:val="00CA77CB"/>
    <w:rsid w:val="00CB2CE6"/>
    <w:rsid w:val="00CB585A"/>
    <w:rsid w:val="00CB6826"/>
    <w:rsid w:val="00CC1D4F"/>
    <w:rsid w:val="00CD2C04"/>
    <w:rsid w:val="00CD391B"/>
    <w:rsid w:val="00CE07BE"/>
    <w:rsid w:val="00CE280A"/>
    <w:rsid w:val="00CE5294"/>
    <w:rsid w:val="00CE79A8"/>
    <w:rsid w:val="00CF08BB"/>
    <w:rsid w:val="00CF2281"/>
    <w:rsid w:val="00CF267B"/>
    <w:rsid w:val="00CF2FC2"/>
    <w:rsid w:val="00CF6011"/>
    <w:rsid w:val="00CF616A"/>
    <w:rsid w:val="00D02EFF"/>
    <w:rsid w:val="00D1107B"/>
    <w:rsid w:val="00D163EE"/>
    <w:rsid w:val="00D223E7"/>
    <w:rsid w:val="00D25A41"/>
    <w:rsid w:val="00D25EDE"/>
    <w:rsid w:val="00D35463"/>
    <w:rsid w:val="00D37D65"/>
    <w:rsid w:val="00D4165D"/>
    <w:rsid w:val="00D449DB"/>
    <w:rsid w:val="00D52992"/>
    <w:rsid w:val="00D54592"/>
    <w:rsid w:val="00D55422"/>
    <w:rsid w:val="00D61996"/>
    <w:rsid w:val="00D61AC4"/>
    <w:rsid w:val="00D62B7C"/>
    <w:rsid w:val="00D62FCF"/>
    <w:rsid w:val="00D63936"/>
    <w:rsid w:val="00D64BDA"/>
    <w:rsid w:val="00D6573A"/>
    <w:rsid w:val="00D77413"/>
    <w:rsid w:val="00D80B03"/>
    <w:rsid w:val="00D867C8"/>
    <w:rsid w:val="00D906A2"/>
    <w:rsid w:val="00D91A2D"/>
    <w:rsid w:val="00D91B18"/>
    <w:rsid w:val="00D9415C"/>
    <w:rsid w:val="00D94A14"/>
    <w:rsid w:val="00DA215A"/>
    <w:rsid w:val="00DA3003"/>
    <w:rsid w:val="00DA469E"/>
    <w:rsid w:val="00DB6AAE"/>
    <w:rsid w:val="00DB7675"/>
    <w:rsid w:val="00DC4F72"/>
    <w:rsid w:val="00DC62E3"/>
    <w:rsid w:val="00DD1BD2"/>
    <w:rsid w:val="00DD1F52"/>
    <w:rsid w:val="00DD4562"/>
    <w:rsid w:val="00DD673A"/>
    <w:rsid w:val="00DD7F99"/>
    <w:rsid w:val="00DE2950"/>
    <w:rsid w:val="00DE36A2"/>
    <w:rsid w:val="00DE5373"/>
    <w:rsid w:val="00DF17C1"/>
    <w:rsid w:val="00DF3D31"/>
    <w:rsid w:val="00DF3F6A"/>
    <w:rsid w:val="00DF5F32"/>
    <w:rsid w:val="00E003C5"/>
    <w:rsid w:val="00E016F9"/>
    <w:rsid w:val="00E02E48"/>
    <w:rsid w:val="00E04232"/>
    <w:rsid w:val="00E05592"/>
    <w:rsid w:val="00E05BB8"/>
    <w:rsid w:val="00E15C4D"/>
    <w:rsid w:val="00E1610D"/>
    <w:rsid w:val="00E162EF"/>
    <w:rsid w:val="00E20D93"/>
    <w:rsid w:val="00E20F6D"/>
    <w:rsid w:val="00E21184"/>
    <w:rsid w:val="00E234A8"/>
    <w:rsid w:val="00E25D5A"/>
    <w:rsid w:val="00E25DCD"/>
    <w:rsid w:val="00E269E1"/>
    <w:rsid w:val="00E32439"/>
    <w:rsid w:val="00E346FD"/>
    <w:rsid w:val="00E3599E"/>
    <w:rsid w:val="00E42B86"/>
    <w:rsid w:val="00E445A1"/>
    <w:rsid w:val="00E44998"/>
    <w:rsid w:val="00E44F34"/>
    <w:rsid w:val="00E45F13"/>
    <w:rsid w:val="00E46F40"/>
    <w:rsid w:val="00E510BC"/>
    <w:rsid w:val="00E52789"/>
    <w:rsid w:val="00E54283"/>
    <w:rsid w:val="00E61256"/>
    <w:rsid w:val="00E6148D"/>
    <w:rsid w:val="00E61E1F"/>
    <w:rsid w:val="00E6350D"/>
    <w:rsid w:val="00E72093"/>
    <w:rsid w:val="00E73CB2"/>
    <w:rsid w:val="00E75175"/>
    <w:rsid w:val="00E77396"/>
    <w:rsid w:val="00E839BA"/>
    <w:rsid w:val="00E84DEC"/>
    <w:rsid w:val="00E854AA"/>
    <w:rsid w:val="00E90C06"/>
    <w:rsid w:val="00E91943"/>
    <w:rsid w:val="00E9462F"/>
    <w:rsid w:val="00E953C7"/>
    <w:rsid w:val="00E97DD5"/>
    <w:rsid w:val="00EA2919"/>
    <w:rsid w:val="00EA3C69"/>
    <w:rsid w:val="00EA3E3A"/>
    <w:rsid w:val="00EA4229"/>
    <w:rsid w:val="00EA59B8"/>
    <w:rsid w:val="00EA5BDD"/>
    <w:rsid w:val="00EA7B90"/>
    <w:rsid w:val="00EB0198"/>
    <w:rsid w:val="00EB6307"/>
    <w:rsid w:val="00EB7E3F"/>
    <w:rsid w:val="00EC2DF9"/>
    <w:rsid w:val="00EC4555"/>
    <w:rsid w:val="00EC4B0C"/>
    <w:rsid w:val="00EC4D23"/>
    <w:rsid w:val="00EC7A5D"/>
    <w:rsid w:val="00ED5D7B"/>
    <w:rsid w:val="00ED6313"/>
    <w:rsid w:val="00EE256F"/>
    <w:rsid w:val="00EE2ED6"/>
    <w:rsid w:val="00EE3D99"/>
    <w:rsid w:val="00EE48DB"/>
    <w:rsid w:val="00EE64C3"/>
    <w:rsid w:val="00EE6E36"/>
    <w:rsid w:val="00EF1491"/>
    <w:rsid w:val="00EF16C7"/>
    <w:rsid w:val="00EF27EE"/>
    <w:rsid w:val="00EF3153"/>
    <w:rsid w:val="00EF5773"/>
    <w:rsid w:val="00EF795E"/>
    <w:rsid w:val="00F003A2"/>
    <w:rsid w:val="00F016BC"/>
    <w:rsid w:val="00F01829"/>
    <w:rsid w:val="00F01B1C"/>
    <w:rsid w:val="00F0296E"/>
    <w:rsid w:val="00F04D01"/>
    <w:rsid w:val="00F05DAD"/>
    <w:rsid w:val="00F0637B"/>
    <w:rsid w:val="00F0660B"/>
    <w:rsid w:val="00F0675D"/>
    <w:rsid w:val="00F07202"/>
    <w:rsid w:val="00F123AE"/>
    <w:rsid w:val="00F16C91"/>
    <w:rsid w:val="00F1776A"/>
    <w:rsid w:val="00F23947"/>
    <w:rsid w:val="00F26FDF"/>
    <w:rsid w:val="00F27749"/>
    <w:rsid w:val="00F27C0F"/>
    <w:rsid w:val="00F30A2C"/>
    <w:rsid w:val="00F30A32"/>
    <w:rsid w:val="00F314D4"/>
    <w:rsid w:val="00F32D9B"/>
    <w:rsid w:val="00F347DA"/>
    <w:rsid w:val="00F37CF4"/>
    <w:rsid w:val="00F41A23"/>
    <w:rsid w:val="00F41B04"/>
    <w:rsid w:val="00F42A12"/>
    <w:rsid w:val="00F43C05"/>
    <w:rsid w:val="00F50AB4"/>
    <w:rsid w:val="00F55C38"/>
    <w:rsid w:val="00F56A62"/>
    <w:rsid w:val="00F5715B"/>
    <w:rsid w:val="00F57C79"/>
    <w:rsid w:val="00F600FE"/>
    <w:rsid w:val="00F6190A"/>
    <w:rsid w:val="00F619A6"/>
    <w:rsid w:val="00F63A58"/>
    <w:rsid w:val="00F65F07"/>
    <w:rsid w:val="00F66417"/>
    <w:rsid w:val="00F723AB"/>
    <w:rsid w:val="00F72F60"/>
    <w:rsid w:val="00F73331"/>
    <w:rsid w:val="00F77EEA"/>
    <w:rsid w:val="00F81F31"/>
    <w:rsid w:val="00F82706"/>
    <w:rsid w:val="00F83735"/>
    <w:rsid w:val="00F87174"/>
    <w:rsid w:val="00F87AC2"/>
    <w:rsid w:val="00F905BE"/>
    <w:rsid w:val="00F91B15"/>
    <w:rsid w:val="00F91D37"/>
    <w:rsid w:val="00F9610D"/>
    <w:rsid w:val="00F96C3E"/>
    <w:rsid w:val="00F97BC1"/>
    <w:rsid w:val="00FA1608"/>
    <w:rsid w:val="00FA4C4E"/>
    <w:rsid w:val="00FA7427"/>
    <w:rsid w:val="00FB3573"/>
    <w:rsid w:val="00FB4534"/>
    <w:rsid w:val="00FB657F"/>
    <w:rsid w:val="00FB6ABD"/>
    <w:rsid w:val="00FC11DE"/>
    <w:rsid w:val="00FC66C1"/>
    <w:rsid w:val="00FC7F88"/>
    <w:rsid w:val="00FD04BA"/>
    <w:rsid w:val="00FD3684"/>
    <w:rsid w:val="00FD691F"/>
    <w:rsid w:val="00FE26ED"/>
    <w:rsid w:val="00FE3722"/>
    <w:rsid w:val="00FE6AA0"/>
    <w:rsid w:val="00FE6CF3"/>
    <w:rsid w:val="00FE7D09"/>
    <w:rsid w:val="00FF0F45"/>
    <w:rsid w:val="00FF19DC"/>
    <w:rsid w:val="00FF3789"/>
    <w:rsid w:val="00FF40F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DCAAC4C"/>
  <w15:docId w15:val="{AC61F50C-7C86-44BB-8DA3-26034856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A2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3"/>
      </w:numPr>
      <w:spacing w:before="100" w:after="10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30A2C"/>
    <w:rPr>
      <w:color w:val="808080"/>
    </w:rPr>
  </w:style>
  <w:style w:type="paragraph" w:customStyle="1" w:styleId="02Lauftext">
    <w:name w:val="02 Lauftext"/>
    <w:basedOn w:val="Standard"/>
    <w:qFormat/>
    <w:rsid w:val="00F30A2C"/>
    <w:pPr>
      <w:autoSpaceDE w:val="0"/>
      <w:autoSpaceDN w:val="0"/>
      <w:adjustRightInd w:val="0"/>
      <w:spacing w:line="240" w:lineRule="auto"/>
    </w:pPr>
    <w:rPr>
      <w:rFonts w:ascii="Corporate S" w:hAnsi="Corporate S" w:cs="CorporateS-Bold"/>
      <w:bCs/>
      <w:sz w:val="22"/>
      <w:szCs w:val="28"/>
    </w:rPr>
  </w:style>
  <w:style w:type="character" w:styleId="Fett">
    <w:name w:val="Strong"/>
    <w:basedOn w:val="Absatz-Standardschriftart"/>
    <w:uiPriority w:val="22"/>
    <w:qFormat/>
    <w:rsid w:val="008E35E9"/>
    <w:rPr>
      <w:b/>
      <w:bCs/>
    </w:rPr>
  </w:style>
  <w:style w:type="character" w:customStyle="1" w:styleId="cketoolgroup">
    <w:name w:val="cke_toolgroup"/>
    <w:basedOn w:val="Absatz-Standardschriftart"/>
    <w:rsid w:val="00D4165D"/>
  </w:style>
  <w:style w:type="character" w:customStyle="1" w:styleId="ckebuttonicon">
    <w:name w:val="cke_button_icon"/>
    <w:basedOn w:val="Absatz-Standardschriftart"/>
    <w:rsid w:val="00D4165D"/>
  </w:style>
  <w:style w:type="character" w:customStyle="1" w:styleId="ckebuttonlabel">
    <w:name w:val="cke_button_label"/>
    <w:basedOn w:val="Absatz-Standardschriftart"/>
    <w:rsid w:val="00D4165D"/>
  </w:style>
  <w:style w:type="character" w:customStyle="1" w:styleId="ckecombo">
    <w:name w:val="cke_combo"/>
    <w:basedOn w:val="Absatz-Standardschriftart"/>
    <w:rsid w:val="00D4165D"/>
  </w:style>
  <w:style w:type="character" w:customStyle="1" w:styleId="ckecombotext">
    <w:name w:val="cke_combo_text"/>
    <w:basedOn w:val="Absatz-Standardschriftart"/>
    <w:rsid w:val="00D4165D"/>
  </w:style>
  <w:style w:type="character" w:styleId="Kommentarzeichen">
    <w:name w:val="annotation reference"/>
    <w:basedOn w:val="Absatz-Standardschriftart"/>
    <w:uiPriority w:val="99"/>
    <w:semiHidden/>
    <w:unhideWhenUsed/>
    <w:rsid w:val="004041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419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41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19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F7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A439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9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7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4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175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10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2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6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8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edlex.admin.ch/eli/fga/2020/866/i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movetia.ch/fileadmin/user_upload/Dokumente/Allgemein/Europ%C3%A4ische_Kooperation/2024/Movetia_Cooperazione_IT_Budget_2024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bfi.admin.ch/sbfi/de/home/dienstleistungen/publikationen/publikationsdatenbank/s-n-2019-4/s-n-2019-4e.html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Budget_Formular%20SPE_2023_DE_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movetia.ch/fileadmin/user_upload/Dokumente/Allgemein/Europ%C3%A4ische_Kooperation/2024/Movetia_Cooperazione_IT_Modello_Planificazione-del-progetto_2024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oliticainfanziagioventu.ch/temi-e-basi/definizioni/la-politica-dellinfanzia-e-della-gioventu-in-sintesi" TargetMode="External"/><Relationship Id="rId22" Type="http://schemas.openxmlformats.org/officeDocument/2006/relationships/hyperlink" Target="https://www.movetia.ch/" TargetMode="Externa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8399D992E40898664A8B98715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941B-8173-4C5D-91B5-6A1B67D45F76}"/>
      </w:docPartPr>
      <w:docPartBody>
        <w:p w:rsidR="00482762" w:rsidRDefault="00DC2689" w:rsidP="00DC2689">
          <w:pPr>
            <w:pStyle w:val="F9E8399D992E40898664A8B98715D3D911"/>
          </w:pPr>
          <w:r w:rsidRPr="00286463">
            <w:rPr>
              <w:rStyle w:val="Platzhaltertext"/>
              <w:rFonts w:ascii="Arial" w:hAnsi="Arial" w:cs="Arial"/>
              <w:lang w:val="it-CH"/>
            </w:rPr>
            <w:t>Selezionare un livello di formazione</w:t>
          </w:r>
        </w:p>
      </w:docPartBody>
    </w:docPart>
    <w:docPart>
      <w:docPartPr>
        <w:name w:val="895EA050A601497EB46406D63F09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85263-1A14-425D-90EE-C226FB6FA2B5}"/>
      </w:docPartPr>
      <w:docPartBody>
        <w:p w:rsidR="00340FF9" w:rsidRDefault="00DC2689" w:rsidP="00DC2689">
          <w:pPr>
            <w:pStyle w:val="895EA050A601497EB46406D63F09363E11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1B5DDDE3E7034106B0559CF841A4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F859-1E82-47B9-9A1D-2558B65B6683}"/>
      </w:docPartPr>
      <w:docPartBody>
        <w:p w:rsidR="00340FF9" w:rsidRDefault="00DC2689" w:rsidP="00DC2689">
          <w:pPr>
            <w:pStyle w:val="1B5DDDE3E7034106B0559CF841A4972A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733033E600744BED977D0FFCE01F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C4F8-AC73-4E66-B283-E2458A4B4465}"/>
      </w:docPartPr>
      <w:docPartBody>
        <w:p w:rsidR="00340FF9" w:rsidRDefault="00DC2689" w:rsidP="00DC2689">
          <w:pPr>
            <w:pStyle w:val="733033E600744BED977D0FFCE01F2CDC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CE264128935B4A23B38218E8F3D96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4376A-70D4-46C9-AA7E-001F1DAA4A68}"/>
      </w:docPartPr>
      <w:docPartBody>
        <w:p w:rsidR="00340FF9" w:rsidRDefault="00DC2689" w:rsidP="00DC2689">
          <w:pPr>
            <w:pStyle w:val="CE264128935B4A23B38218E8F3D96608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28EAB220C6214851A347A3A106583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09A8-1B6A-4C0C-B019-99B55C629F86}"/>
      </w:docPartPr>
      <w:docPartBody>
        <w:p w:rsidR="00340FF9" w:rsidRDefault="00DC2689" w:rsidP="00DC2689">
          <w:pPr>
            <w:pStyle w:val="28EAB220C6214851A347A3A1065837859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B01A15A1453147628BF427B2DEBC1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41CBF-F834-428E-960F-7F6FBA47593C}"/>
      </w:docPartPr>
      <w:docPartBody>
        <w:p w:rsidR="00340FF9" w:rsidRDefault="00DC2689" w:rsidP="00DC2689">
          <w:pPr>
            <w:pStyle w:val="B01A15A1453147628BF427B2DEBC16B3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ACECEAB7AF1740A7A5256570CF93D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4483-8867-4C0A-8B05-06CBB4E2A429}"/>
      </w:docPartPr>
      <w:docPartBody>
        <w:p w:rsidR="00340FF9" w:rsidRDefault="00DC2689" w:rsidP="00DC2689">
          <w:pPr>
            <w:pStyle w:val="ACECEAB7AF1740A7A5256570CF93D699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A15C7E864B7A4AF6A1B533DBA3EA7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5A87A-2EF3-4F33-BBB0-579503E7CE2D}"/>
      </w:docPartPr>
      <w:docPartBody>
        <w:p w:rsidR="00340FF9" w:rsidRDefault="00DC2689" w:rsidP="00DC2689">
          <w:pPr>
            <w:pStyle w:val="A15C7E864B7A4AF6A1B533DBA3EA7C2E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77EF404F32184A3EBD30EB38AC2C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B5D7-FBCD-42D8-9D3E-00B00C44EE7E}"/>
      </w:docPartPr>
      <w:docPartBody>
        <w:p w:rsidR="00340FF9" w:rsidRDefault="00DC2689" w:rsidP="00DC2689">
          <w:pPr>
            <w:pStyle w:val="77EF404F32184A3EBD30EB38AC2C338A8"/>
          </w:pPr>
          <w:r w:rsidRPr="00286463">
            <w:rPr>
              <w:rStyle w:val="Platzhaltertext"/>
              <w:rFonts w:ascii="Arial" w:hAnsi="Arial" w:cs="Arial"/>
            </w:rPr>
            <w:t>max. 1000 caratteri</w:t>
          </w:r>
        </w:p>
      </w:docPartBody>
    </w:docPart>
    <w:docPart>
      <w:docPartPr>
        <w:name w:val="1E1029EFB8654BB2BFE45DD69F11E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4022-06D9-4CA6-9FA4-E7DA2327C610}"/>
      </w:docPartPr>
      <w:docPartBody>
        <w:p w:rsidR="00340FF9" w:rsidRDefault="00DC2689" w:rsidP="00DC2689">
          <w:pPr>
            <w:pStyle w:val="1E1029EFB8654BB2BFE45DD69F11E3C9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CC577B8DC10444A9381A6E758C6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E993-D802-468B-95A2-C096A3E10360}"/>
      </w:docPartPr>
      <w:docPartBody>
        <w:p w:rsidR="00340FF9" w:rsidRDefault="00DC2689" w:rsidP="00DC2689">
          <w:pPr>
            <w:pStyle w:val="DCC577B8DC10444A9381A6E758C62231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079DDCD56F2A49B2B793C5B7286C6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3F7F-9FDC-4997-BA51-FDF1CFB24986}"/>
      </w:docPartPr>
      <w:docPartBody>
        <w:p w:rsidR="00340FF9" w:rsidRDefault="00DC2689" w:rsidP="00DC2689">
          <w:pPr>
            <w:pStyle w:val="079DDCD56F2A49B2B793C5B7286C66A6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69339562107411D9B41A0EFF25AB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C5A4-6F51-47FC-A09E-4C9A3CFA5190}"/>
      </w:docPartPr>
      <w:docPartBody>
        <w:p w:rsidR="00340FF9" w:rsidRDefault="00DC2689" w:rsidP="00DC2689">
          <w:pPr>
            <w:pStyle w:val="669339562107411D9B41A0EFF25AB3BC7"/>
          </w:pPr>
          <w:r w:rsidRPr="0028646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CC7351190BD64453AA5FC4F8DB7AB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D9F5B-283D-455A-9FE1-436BE1E3300D}"/>
      </w:docPartPr>
      <w:docPartBody>
        <w:p w:rsidR="00340FF9" w:rsidRDefault="00DC2689" w:rsidP="00DC2689">
          <w:pPr>
            <w:pStyle w:val="CC7351190BD64453AA5FC4F8DB7AB067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5C6CE5F2AAD43A5A2DC0ABD5B7E3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1FB5C-6A35-43ED-96C0-6A74F3843532}"/>
      </w:docPartPr>
      <w:docPartBody>
        <w:p w:rsidR="00340FF9" w:rsidRDefault="00DC2689" w:rsidP="00DC2689">
          <w:pPr>
            <w:pStyle w:val="25C6CE5F2AAD43A5A2DC0ABD5B7E35E37"/>
          </w:pPr>
          <w:r w:rsidRPr="0028646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7B00EC19E0534F57BD325C90AFC4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EC04-1150-4034-A1E5-6E7357196D6E}"/>
      </w:docPartPr>
      <w:docPartBody>
        <w:p w:rsidR="00340FF9" w:rsidRDefault="00DC2689" w:rsidP="00DC2689">
          <w:pPr>
            <w:pStyle w:val="7B00EC19E0534F57BD325C90AFC4F5C1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A6AA24A8EE634209AE9E5AAE5FDF1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45EE0-FDDE-475E-9C70-CA9BA6E48198}"/>
      </w:docPartPr>
      <w:docPartBody>
        <w:p w:rsidR="00340FF9" w:rsidRDefault="00DC2689" w:rsidP="00DC2689">
          <w:pPr>
            <w:pStyle w:val="A6AA24A8EE634209AE9E5AAE5FDF1186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E0D1E1C2EF34437AD7AC52EF34DC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12611-146C-4844-990C-4C58B4FD73E9}"/>
      </w:docPartPr>
      <w:docPartBody>
        <w:p w:rsidR="00340FF9" w:rsidRDefault="00DC2689" w:rsidP="00DC2689">
          <w:pPr>
            <w:pStyle w:val="DE0D1E1C2EF34437AD7AC52EF34DC64C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774444CB0B7486C8D7F85FE5DAC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9E70-D10D-4F38-A79C-FF6807574599}"/>
      </w:docPartPr>
      <w:docPartBody>
        <w:p w:rsidR="00340FF9" w:rsidRDefault="00DC2689" w:rsidP="00DC2689">
          <w:pPr>
            <w:pStyle w:val="F774444CB0B7486C8D7F85FE5DACE71B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863509DF64E4425ABD69529E5588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B4EF3-1457-448D-9344-85543667BC33}"/>
      </w:docPartPr>
      <w:docPartBody>
        <w:p w:rsidR="00340FF9" w:rsidRDefault="00DC2689" w:rsidP="00DC2689">
          <w:pPr>
            <w:pStyle w:val="3863509DF64E4425ABD69529E55883D9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A544DCB4AE8F44ACAEE22003BD250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FD8C-1D31-4440-AD5F-37DCEF044A64}"/>
      </w:docPartPr>
      <w:docPartBody>
        <w:p w:rsidR="00340FF9" w:rsidRDefault="00340FF9" w:rsidP="00340FF9">
          <w:pPr>
            <w:pStyle w:val="A544DCB4AE8F44ACAEE22003BD2502D3"/>
          </w:pPr>
          <w:r w:rsidRPr="00E079B5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5BEE1BEF24BAB81E7E133A122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FE9F1-C0C1-445D-9EA9-1038D457F7F2}"/>
      </w:docPartPr>
      <w:docPartBody>
        <w:p w:rsidR="00340FF9" w:rsidRDefault="00DC2689" w:rsidP="00DC2689">
          <w:pPr>
            <w:pStyle w:val="7385BEE1BEF24BAB81E7E133A1222AD9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F7E205352F246D0A1E878AE5AF4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9C064-44EB-493B-8DB4-F7ACF5F2AB32}"/>
      </w:docPartPr>
      <w:docPartBody>
        <w:p w:rsidR="00340FF9" w:rsidRDefault="00DC2689" w:rsidP="00DC2689">
          <w:pPr>
            <w:pStyle w:val="FF7E205352F246D0A1E878AE5AF4D1E8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0469BBE31A5D4E729724C8B1BC45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5B015-B22A-46A8-9B79-A731ACB6728E}"/>
      </w:docPartPr>
      <w:docPartBody>
        <w:p w:rsidR="00340FF9" w:rsidRDefault="00DC2689" w:rsidP="00DC2689">
          <w:pPr>
            <w:pStyle w:val="0469BBE31A5D4E729724C8B1BC45A057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BBBD6A4EC274F7EAD7F009EA8399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8C1B-E4F0-42EE-988C-8128DE7D7223}"/>
      </w:docPartPr>
      <w:docPartBody>
        <w:p w:rsidR="00340FF9" w:rsidRDefault="00DC2689" w:rsidP="00DC2689">
          <w:pPr>
            <w:pStyle w:val="CBBBD6A4EC274F7EAD7F009EA83996D2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49BEA81D35C4638924A41D8D731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9C0F1-F298-4409-BE29-BAEC14D10347}"/>
      </w:docPartPr>
      <w:docPartBody>
        <w:p w:rsidR="00340FF9" w:rsidRDefault="00DC2689" w:rsidP="00DC2689">
          <w:pPr>
            <w:pStyle w:val="249BEA81D35C4638924A41D8D7311F46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14121AB95EF34D1FB8F8474FA65E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69B54-1097-4145-8394-F0B364EDAE0B}"/>
      </w:docPartPr>
      <w:docPartBody>
        <w:p w:rsidR="00340FF9" w:rsidRDefault="00DC2689" w:rsidP="00DC2689">
          <w:pPr>
            <w:pStyle w:val="14121AB95EF34D1FB8F8474FA65E73BB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4F338FA44DF4F608339E8F1CEF3A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A3CAE-A43F-4D31-BD2D-219F5607FAAF}"/>
      </w:docPartPr>
      <w:docPartBody>
        <w:p w:rsidR="00340FF9" w:rsidRDefault="00DC2689" w:rsidP="00DC2689">
          <w:pPr>
            <w:pStyle w:val="C4F338FA44DF4F608339E8F1CEF3A581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5099DC8CA99C4AEEA73ABCFC8B97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BF802-FAFF-4A91-BDF1-7ADABBB2C9F4}"/>
      </w:docPartPr>
      <w:docPartBody>
        <w:p w:rsidR="00340FF9" w:rsidRDefault="00DC2689" w:rsidP="00DC2689">
          <w:pPr>
            <w:pStyle w:val="5099DC8CA99C4AEEA73ABCFC8B97C54B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84C2F8B81D14EAB9E88E86D4A5A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ADA30-B775-4B06-AC61-5057EE5615D0}"/>
      </w:docPartPr>
      <w:docPartBody>
        <w:p w:rsidR="00340FF9" w:rsidRDefault="00DC2689" w:rsidP="00DC2689">
          <w:pPr>
            <w:pStyle w:val="384C2F8B81D14EAB9E88E86D4A5AF88C5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1CAA2D5E8C86416F91E0542F6E5E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61D98-9F5E-4FFB-91C4-B94F07E6AB87}"/>
      </w:docPartPr>
      <w:docPartBody>
        <w:p w:rsidR="00340FF9" w:rsidRDefault="00DC2689" w:rsidP="00DC2689">
          <w:pPr>
            <w:pStyle w:val="1CAA2D5E8C86416F91E0542F6E5E87C8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734B0E51F49244FBBCD0C1C1B05B2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8A23-9846-4AB6-BEC5-09D0CC9C356A}"/>
      </w:docPartPr>
      <w:docPartBody>
        <w:p w:rsidR="00340FF9" w:rsidRDefault="00DC2689" w:rsidP="00DC2689">
          <w:pPr>
            <w:pStyle w:val="734B0E51F49244FBBCD0C1C1B05B2C44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C1E9BFEA392541948BB5AE1B1B99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E68C-A0D4-4391-A814-B1EEAB1E9379}"/>
      </w:docPartPr>
      <w:docPartBody>
        <w:p w:rsidR="00340FF9" w:rsidRDefault="00DC2689" w:rsidP="00DC2689">
          <w:pPr>
            <w:pStyle w:val="C1E9BFEA392541948BB5AE1B1B99E4FB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C68871ADE4C46FABA2F443AAF0CF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F4970-5506-4329-AFA8-39E669964F04}"/>
      </w:docPartPr>
      <w:docPartBody>
        <w:p w:rsidR="00340FF9" w:rsidRDefault="00DC2689" w:rsidP="00DC2689">
          <w:pPr>
            <w:pStyle w:val="CC68871ADE4C46FABA2F443AAF0CFC0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B7F09A4DB9A74020A9A2828D6E23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FE5D6-CC7F-4369-923B-E2FE55C477FD}"/>
      </w:docPartPr>
      <w:docPartBody>
        <w:p w:rsidR="00340FF9" w:rsidRDefault="00DC2689" w:rsidP="00DC2689">
          <w:pPr>
            <w:pStyle w:val="B7F09A4DB9A74020A9A2828D6E237855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EC698D3BDD954690B8B13ED6C3E5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863B-2FB4-4432-BBDF-5054539D97C5}"/>
      </w:docPartPr>
      <w:docPartBody>
        <w:p w:rsidR="00340FF9" w:rsidRDefault="00DC2689" w:rsidP="00DC2689">
          <w:pPr>
            <w:pStyle w:val="EC698D3BDD954690B8B13ED6C3E51DB9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3D699E597A1481F9BFA7BB029C1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901F-C824-4FDE-B02B-2168AC2D138C}"/>
      </w:docPartPr>
      <w:docPartBody>
        <w:p w:rsidR="00340FF9" w:rsidRDefault="00DC2689" w:rsidP="00DC2689">
          <w:pPr>
            <w:pStyle w:val="73D699E597A1481F9BFA7BB029C167C1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9ADA54C1C8A949D184DEB4322390E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2B28-D097-4A9D-98D1-D1242FFDB406}"/>
      </w:docPartPr>
      <w:docPartBody>
        <w:p w:rsidR="00340FF9" w:rsidRDefault="00DC2689" w:rsidP="00DC2689">
          <w:pPr>
            <w:pStyle w:val="9ADA54C1C8A949D184DEB4322390E6D0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E7CB25282994E6EA279F37CB4E8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E9D71-5A13-41EC-9F9F-B590062D7AB6}"/>
      </w:docPartPr>
      <w:docPartBody>
        <w:p w:rsidR="00340FF9" w:rsidRDefault="00DC2689" w:rsidP="00DC2689">
          <w:pPr>
            <w:pStyle w:val="3E7CB25282994E6EA279F37CB4E85C56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472D4A5E97F24E449B65358342538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C59-2019-4DEE-A58C-CD618682905D}"/>
      </w:docPartPr>
      <w:docPartBody>
        <w:p w:rsidR="00340FF9" w:rsidRDefault="00DC2689" w:rsidP="00DC2689">
          <w:pPr>
            <w:pStyle w:val="472D4A5E97F24E449B6535834253813F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5F1DB1C9ED442DFB8749BEF5C07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E83D2-40BF-4E61-B186-6D79395E4B4D}"/>
      </w:docPartPr>
      <w:docPartBody>
        <w:p w:rsidR="00340FF9" w:rsidRDefault="00DC2689" w:rsidP="00DC2689">
          <w:pPr>
            <w:pStyle w:val="75F1DB1C9ED442DFB8749BEF5C07417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863F7D4A88184D7DB652E19BC9E03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3A20-9671-4BD3-8504-23F3ABDC88C4}"/>
      </w:docPartPr>
      <w:docPartBody>
        <w:p w:rsidR="00340FF9" w:rsidRDefault="00DC2689" w:rsidP="00DC2689">
          <w:pPr>
            <w:pStyle w:val="863F7D4A88184D7DB652E19BC9E03DF6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3ABDD06B04274B209E1BCAB6DA833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C95A-9336-4315-823F-E356AEAED312}"/>
      </w:docPartPr>
      <w:docPartBody>
        <w:p w:rsidR="00340FF9" w:rsidRDefault="00DC2689" w:rsidP="00DC2689">
          <w:pPr>
            <w:pStyle w:val="3ABDD06B04274B209E1BCAB6DA833C07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BD8B4C6CCA9406F8B5B2AAFF3E8E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BE72-FB9C-4B19-90C4-C3164BB29867}"/>
      </w:docPartPr>
      <w:docPartBody>
        <w:p w:rsidR="00340FF9" w:rsidRDefault="00DC2689" w:rsidP="00DC2689">
          <w:pPr>
            <w:pStyle w:val="6BD8B4C6CCA9406F8B5B2AAFF3E8E01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73ECB4DB9794F3F95780AA81AFE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3A584-0E8A-4E70-9472-2E0CC3C5A1D0}"/>
      </w:docPartPr>
      <w:docPartBody>
        <w:p w:rsidR="00340FF9" w:rsidRDefault="00DC2689" w:rsidP="00DC2689">
          <w:pPr>
            <w:pStyle w:val="F73ECB4DB9794F3F95780AA81AFE5366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088063A6D0540DEAFB2FCD717CA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4716-CB92-4EB0-9C38-7FC2B9E05F3C}"/>
      </w:docPartPr>
      <w:docPartBody>
        <w:p w:rsidR="00340FF9" w:rsidRDefault="00DC2689" w:rsidP="00DC2689">
          <w:pPr>
            <w:pStyle w:val="D088063A6D0540DEAFB2FCD717CA4131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C809413A85647CCA9FB68E803D99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C6BB0-BD07-46C4-9BC9-4903D937BBA7}"/>
      </w:docPartPr>
      <w:docPartBody>
        <w:p w:rsidR="00340FF9" w:rsidRDefault="00DC2689" w:rsidP="00DC2689">
          <w:pPr>
            <w:pStyle w:val="6C809413A85647CCA9FB68E803D9921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897FA79ED1941C2934D1980E3F9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347FE-2CB1-4B52-BA5B-FB9AF4141933}"/>
      </w:docPartPr>
      <w:docPartBody>
        <w:p w:rsidR="00340FF9" w:rsidRDefault="00340FF9" w:rsidP="00340FF9">
          <w:pPr>
            <w:pStyle w:val="2897FA79ED1941C2934D1980E3F9DA78"/>
          </w:pPr>
          <w:r w:rsidRPr="00E079B5">
            <w:rPr>
              <w:rStyle w:val="Platzhaltertext"/>
            </w:rPr>
            <w:t>Wählen Sie ein Element aus.</w:t>
          </w:r>
        </w:p>
      </w:docPartBody>
    </w:docPart>
    <w:docPart>
      <w:docPartPr>
        <w:name w:val="0EDD43E858D844EB92DC837EFD9C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012D-41B9-471B-824D-E531DA1B59AB}"/>
      </w:docPartPr>
      <w:docPartBody>
        <w:p w:rsidR="00340FF9" w:rsidRDefault="00DC2689" w:rsidP="00DC2689">
          <w:pPr>
            <w:pStyle w:val="0EDD43E858D844EB92DC837EFD9C8785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790A4E32C7B4469FB8ED275B36D51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3BECB-95A9-496C-9338-674453F9CB96}"/>
      </w:docPartPr>
      <w:docPartBody>
        <w:p w:rsidR="00340FF9" w:rsidRDefault="00DC2689" w:rsidP="00DC2689">
          <w:pPr>
            <w:pStyle w:val="790A4E32C7B4469FB8ED275B36D51E9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185B7BEFD6DA4BBBA31052768AE0D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7886-55A2-4354-AE79-D799D9486BE9}"/>
      </w:docPartPr>
      <w:docPartBody>
        <w:p w:rsidR="00340FF9" w:rsidRDefault="00DC2689" w:rsidP="00DC2689">
          <w:pPr>
            <w:pStyle w:val="185B7BEFD6DA4BBBA31052768AE0D20A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07957FA918C04B42BED44821F08B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92C82-E742-4A2B-8504-2E6397FB8EC5}"/>
      </w:docPartPr>
      <w:docPartBody>
        <w:p w:rsidR="00340FF9" w:rsidRDefault="00DC2689" w:rsidP="00DC2689">
          <w:pPr>
            <w:pStyle w:val="07957FA918C04B42BED44821F08BBA53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DCDC7C72676F4FE5B21E447856ED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9815-59AF-4321-A145-D9B4FA8CD871}"/>
      </w:docPartPr>
      <w:docPartBody>
        <w:p w:rsidR="00340FF9" w:rsidRDefault="00DC2689" w:rsidP="00DC2689">
          <w:pPr>
            <w:pStyle w:val="DCDC7C72676F4FE5B21E447856ED3B95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D546A98551147A1AA72940AB3311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F1A1-BEAB-4F82-8E3C-D9F31D064A88}"/>
      </w:docPartPr>
      <w:docPartBody>
        <w:p w:rsidR="00340FF9" w:rsidRDefault="00DC2689" w:rsidP="00DC2689">
          <w:pPr>
            <w:pStyle w:val="DD546A98551147A1AA72940AB3311F5D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70A19BE267C46C8A04087BF9DE0D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4BE8-DD30-4D78-9671-9B1A65C7E1AB}"/>
      </w:docPartPr>
      <w:docPartBody>
        <w:p w:rsidR="00340FF9" w:rsidRDefault="00DC2689" w:rsidP="00DC2689">
          <w:pPr>
            <w:pStyle w:val="270A19BE267C46C8A04087BF9DE0D2F5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7026646EC1A74332AD61821446D4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9D6A-6AFB-4B97-AA8F-1B97E9134862}"/>
      </w:docPartPr>
      <w:docPartBody>
        <w:p w:rsidR="00340FF9" w:rsidRDefault="00DC2689" w:rsidP="00DC2689">
          <w:pPr>
            <w:pStyle w:val="7026646EC1A74332AD61821446D48050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A330ACF174248EF9025301C9D146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CC0B-2664-4953-82CE-1422D544D8E9}"/>
      </w:docPartPr>
      <w:docPartBody>
        <w:p w:rsidR="00340FF9" w:rsidRDefault="00DC2689" w:rsidP="00DC2689">
          <w:pPr>
            <w:pStyle w:val="7A330ACF174248EF9025301C9D146D3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44F79DB52B49436A92EF2BF51467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A5DFE-023A-43F6-9A32-7FE649844D79}"/>
      </w:docPartPr>
      <w:docPartBody>
        <w:p w:rsidR="00340FF9" w:rsidRDefault="00DC2689" w:rsidP="00DC2689">
          <w:pPr>
            <w:pStyle w:val="44F79DB52B49436A92EF2BF51467C46B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5C38DDF23F514733A9B938F357A5D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F4341-B8D3-4902-9271-637D96F6313A}"/>
      </w:docPartPr>
      <w:docPartBody>
        <w:p w:rsidR="00340FF9" w:rsidRDefault="00DC2689" w:rsidP="00DC2689">
          <w:pPr>
            <w:pStyle w:val="5C38DDF23F514733A9B938F357A5D9F74"/>
          </w:pPr>
          <w:r w:rsidRPr="00286463">
            <w:rPr>
              <w:rStyle w:val="Platzhaltertext"/>
              <w:rFonts w:ascii="Arial" w:hAnsi="Arial" w:cs="Arial"/>
            </w:rPr>
            <w:t>____</w:t>
          </w:r>
        </w:p>
      </w:docPartBody>
    </w:docPart>
    <w:docPart>
      <w:docPartPr>
        <w:name w:val="9FD9BFC72F95479F9B0F5EF16B84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25C6-5A0F-4200-8302-DEEEBBB8E5F5}"/>
      </w:docPartPr>
      <w:docPartBody>
        <w:p w:rsidR="00340FF9" w:rsidRDefault="00DC2689" w:rsidP="00DC2689">
          <w:pPr>
            <w:pStyle w:val="9FD9BFC72F95479F9B0F5EF16B8472B8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8D0324D7A755444CA18DD1917E198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2AB61-C417-405E-BEBA-1D1601757E10}"/>
      </w:docPartPr>
      <w:docPartBody>
        <w:p w:rsidR="00340FF9" w:rsidRDefault="00DC2689" w:rsidP="00DC2689">
          <w:pPr>
            <w:pStyle w:val="8D0324D7A755444CA18DD1917E198F3D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CF6F764E8B804EBA8887FD59F99C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765F-0899-43BF-834C-A3D3AAFB5294}"/>
      </w:docPartPr>
      <w:docPartBody>
        <w:p w:rsidR="00340FF9" w:rsidRDefault="00DC2689" w:rsidP="00DC2689">
          <w:pPr>
            <w:pStyle w:val="CF6F764E8B804EBA8887FD59F99C7520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EA1B5D6EAA2C49A6BC8D5247545A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6811-577F-44C9-B679-A4B42F0A603C}"/>
      </w:docPartPr>
      <w:docPartBody>
        <w:p w:rsidR="00340FF9" w:rsidRDefault="00DC2689" w:rsidP="00DC2689">
          <w:pPr>
            <w:pStyle w:val="EA1B5D6EAA2C49A6BC8D5247545A8BF4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323B439260574C77852A36CDD6CF7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0BEC-5D2A-4787-9F27-E5136C111696}"/>
      </w:docPartPr>
      <w:docPartBody>
        <w:p w:rsidR="00340FF9" w:rsidRDefault="00DC2689" w:rsidP="00DC2689">
          <w:pPr>
            <w:pStyle w:val="323B439260574C77852A36CDD6CF702B4"/>
          </w:pPr>
          <w:r w:rsidRPr="00286463">
            <w:rPr>
              <w:rFonts w:ascii="Arial" w:hAnsi="Arial" w:cs="Arial"/>
            </w:rPr>
            <w:t xml:space="preserve">______________________________________________ </w:t>
          </w:r>
        </w:p>
      </w:docPartBody>
    </w:docPart>
    <w:docPart>
      <w:docPartPr>
        <w:name w:val="9497E200FC7946CB842BC88F5BFD4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47F9-2273-44E3-93FB-49BAFDD352A8}"/>
      </w:docPartPr>
      <w:docPartBody>
        <w:p w:rsidR="00643C88" w:rsidRDefault="00DC2689" w:rsidP="00DC2689">
          <w:pPr>
            <w:pStyle w:val="9497E200FC7946CB842BC88F5BFD4A5F4"/>
          </w:pPr>
          <w:r w:rsidRPr="00286463">
            <w:rPr>
              <w:rStyle w:val="Platzhaltertext"/>
              <w:rFonts w:ascii="Arial" w:hAnsi="Arial" w:cs="Arial"/>
            </w:rPr>
            <w:t>____</w:t>
          </w:r>
        </w:p>
      </w:docPartBody>
    </w:docPart>
    <w:docPart>
      <w:docPartPr>
        <w:name w:val="C48624E3F2234180A95DAF062C73D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1411-30EC-435F-B2C4-24D403C479AC}"/>
      </w:docPartPr>
      <w:docPartBody>
        <w:p w:rsidR="00FA1BD8" w:rsidRDefault="00C7253F" w:rsidP="00C7253F">
          <w:pPr>
            <w:pStyle w:val="C48624E3F2234180A95DAF062C73DB0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5DA00-F574-448D-A4C1-BE5E82632CEC}"/>
      </w:docPartPr>
      <w:docPartBody>
        <w:p w:rsidR="00DC2689" w:rsidRDefault="00DC2689">
          <w:r w:rsidRPr="003668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5"/>
    <w:rsid w:val="001C5BCB"/>
    <w:rsid w:val="00340FF9"/>
    <w:rsid w:val="0046573D"/>
    <w:rsid w:val="00482762"/>
    <w:rsid w:val="00556005"/>
    <w:rsid w:val="00643C88"/>
    <w:rsid w:val="008A0EA7"/>
    <w:rsid w:val="008D6EFC"/>
    <w:rsid w:val="00921BE3"/>
    <w:rsid w:val="00B90F25"/>
    <w:rsid w:val="00C7253F"/>
    <w:rsid w:val="00DC2689"/>
    <w:rsid w:val="00E11BCB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2689"/>
    <w:rPr>
      <w:color w:val="808080"/>
    </w:rPr>
  </w:style>
  <w:style w:type="paragraph" w:customStyle="1" w:styleId="F9E8399D992E40898664A8B98715D3D9">
    <w:name w:val="F9E8399D992E40898664A8B98715D3D9"/>
    <w:rsid w:val="00B90F25"/>
  </w:style>
  <w:style w:type="paragraph" w:customStyle="1" w:styleId="895EA050A601497EB46406D63F09363E">
    <w:name w:val="895EA050A601497EB46406D63F09363E"/>
    <w:rsid w:val="00340FF9"/>
  </w:style>
  <w:style w:type="paragraph" w:customStyle="1" w:styleId="895EA050A601497EB46406D63F09363E1">
    <w:name w:val="895EA050A601497EB46406D63F09363E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">
    <w:name w:val="F9E8399D992E40898664A8B98715D3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2">
    <w:name w:val="895EA050A601497EB46406D63F09363E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2">
    <w:name w:val="F9E8399D992E40898664A8B98715D3D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">
    <w:name w:val="1B5DDDE3E7034106B0559CF841A4972A"/>
    <w:rsid w:val="00340FF9"/>
  </w:style>
  <w:style w:type="paragraph" w:customStyle="1" w:styleId="733033E600744BED977D0FFCE01F2CDC">
    <w:name w:val="733033E600744BED977D0FFCE01F2CDC"/>
    <w:rsid w:val="00340FF9"/>
  </w:style>
  <w:style w:type="paragraph" w:customStyle="1" w:styleId="CE264128935B4A23B38218E8F3D96608">
    <w:name w:val="CE264128935B4A23B38218E8F3D96608"/>
    <w:rsid w:val="00340FF9"/>
  </w:style>
  <w:style w:type="paragraph" w:customStyle="1" w:styleId="28EAB220C6214851A347A3A106583785">
    <w:name w:val="28EAB220C6214851A347A3A106583785"/>
    <w:rsid w:val="00340FF9"/>
  </w:style>
  <w:style w:type="paragraph" w:customStyle="1" w:styleId="895EA050A601497EB46406D63F09363E3">
    <w:name w:val="895EA050A601497EB46406D63F09363E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1">
    <w:name w:val="1B5DDDE3E7034106B0559CF841A4972A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1">
    <w:name w:val="733033E600744BED977D0FFCE01F2CD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1">
    <w:name w:val="CE264128935B4A23B38218E8F3D96608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1">
    <w:name w:val="28EAB220C6214851A347A3A106583785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3">
    <w:name w:val="F9E8399D992E40898664A8B98715D3D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">
    <w:name w:val="B01A15A1453147628BF427B2DEBC16B3"/>
    <w:rsid w:val="00340FF9"/>
  </w:style>
  <w:style w:type="paragraph" w:customStyle="1" w:styleId="ACECEAB7AF1740A7A5256570CF93D699">
    <w:name w:val="ACECEAB7AF1740A7A5256570CF93D699"/>
    <w:rsid w:val="00340FF9"/>
  </w:style>
  <w:style w:type="paragraph" w:customStyle="1" w:styleId="A15C7E864B7A4AF6A1B533DBA3EA7C2E">
    <w:name w:val="A15C7E864B7A4AF6A1B533DBA3EA7C2E"/>
    <w:rsid w:val="00340FF9"/>
  </w:style>
  <w:style w:type="paragraph" w:customStyle="1" w:styleId="77EF404F32184A3EBD30EB38AC2C338A">
    <w:name w:val="77EF404F32184A3EBD30EB38AC2C338A"/>
    <w:rsid w:val="00340FF9"/>
  </w:style>
  <w:style w:type="paragraph" w:customStyle="1" w:styleId="895EA050A601497EB46406D63F09363E4">
    <w:name w:val="895EA050A601497EB46406D63F09363E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2">
    <w:name w:val="1B5DDDE3E7034106B0559CF841A4972A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2">
    <w:name w:val="733033E600744BED977D0FFCE01F2CD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2">
    <w:name w:val="CE264128935B4A23B38218E8F3D96608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2">
    <w:name w:val="28EAB220C6214851A347A3A106583785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1">
    <w:name w:val="B01A15A1453147628BF427B2DEBC16B3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1">
    <w:name w:val="ACECEAB7AF1740A7A5256570CF93D69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1">
    <w:name w:val="A15C7E864B7A4AF6A1B533DBA3EA7C2E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1">
    <w:name w:val="77EF404F32184A3EBD30EB38AC2C338A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4">
    <w:name w:val="F9E8399D992E40898664A8B98715D3D9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1FA123B73E74D76BDED73C14247A78E">
    <w:name w:val="D1FA123B73E74D76BDED73C14247A78E"/>
    <w:rsid w:val="00340FF9"/>
  </w:style>
  <w:style w:type="paragraph" w:customStyle="1" w:styleId="1E0B267E07194BB488076F9930E1805F">
    <w:name w:val="1E0B267E07194BB488076F9930E1805F"/>
    <w:rsid w:val="00340FF9"/>
  </w:style>
  <w:style w:type="paragraph" w:customStyle="1" w:styleId="DD0CE01CF824402AA441EBF96839A48F">
    <w:name w:val="DD0CE01CF824402AA441EBF96839A48F"/>
    <w:rsid w:val="00340FF9"/>
  </w:style>
  <w:style w:type="paragraph" w:customStyle="1" w:styleId="4D549E980C0D4B90BF146D12BA1A12E8">
    <w:name w:val="4D549E980C0D4B90BF146D12BA1A12E8"/>
    <w:rsid w:val="00340FF9"/>
  </w:style>
  <w:style w:type="paragraph" w:customStyle="1" w:styleId="BF5A223E575540AFB27444510B649318">
    <w:name w:val="BF5A223E575540AFB27444510B649318"/>
    <w:rsid w:val="00340FF9"/>
  </w:style>
  <w:style w:type="paragraph" w:customStyle="1" w:styleId="F799D8AC455B4D10A0AD8E216EF07AF1">
    <w:name w:val="F799D8AC455B4D10A0AD8E216EF07AF1"/>
    <w:rsid w:val="00340FF9"/>
  </w:style>
  <w:style w:type="paragraph" w:customStyle="1" w:styleId="10A7497B88C147A19FBF7AA58DC819BA">
    <w:name w:val="10A7497B88C147A19FBF7AA58DC819BA"/>
    <w:rsid w:val="00340FF9"/>
  </w:style>
  <w:style w:type="paragraph" w:customStyle="1" w:styleId="1E1029EFB8654BB2BFE45DD69F11E3C9">
    <w:name w:val="1E1029EFB8654BB2BFE45DD69F11E3C9"/>
    <w:rsid w:val="00340FF9"/>
  </w:style>
  <w:style w:type="paragraph" w:customStyle="1" w:styleId="DCC577B8DC10444A9381A6E758C62231">
    <w:name w:val="DCC577B8DC10444A9381A6E758C62231"/>
    <w:rsid w:val="00340FF9"/>
  </w:style>
  <w:style w:type="paragraph" w:customStyle="1" w:styleId="079DDCD56F2A49B2B793C5B7286C66A6">
    <w:name w:val="079DDCD56F2A49B2B793C5B7286C66A6"/>
    <w:rsid w:val="00340FF9"/>
  </w:style>
  <w:style w:type="paragraph" w:customStyle="1" w:styleId="669339562107411D9B41A0EFF25AB3BC">
    <w:name w:val="669339562107411D9B41A0EFF25AB3BC"/>
    <w:rsid w:val="00340FF9"/>
  </w:style>
  <w:style w:type="paragraph" w:customStyle="1" w:styleId="CC7351190BD64453AA5FC4F8DB7AB067">
    <w:name w:val="CC7351190BD64453AA5FC4F8DB7AB067"/>
    <w:rsid w:val="00340FF9"/>
  </w:style>
  <w:style w:type="paragraph" w:customStyle="1" w:styleId="25C6CE5F2AAD43A5A2DC0ABD5B7E35E3">
    <w:name w:val="25C6CE5F2AAD43A5A2DC0ABD5B7E35E3"/>
    <w:rsid w:val="00340FF9"/>
  </w:style>
  <w:style w:type="paragraph" w:customStyle="1" w:styleId="1E1029EFB8654BB2BFE45DD69F11E3C91">
    <w:name w:val="1E1029EFB8654BB2BFE45DD69F11E3C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1">
    <w:name w:val="DCC577B8DC10444A9381A6E758C6223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1">
    <w:name w:val="079DDCD56F2A49B2B793C5B7286C66A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1">
    <w:name w:val="669339562107411D9B41A0EFF25AB3B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1">
    <w:name w:val="CC7351190BD64453AA5FC4F8DB7AB067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1">
    <w:name w:val="25C6CE5F2AAD43A5A2DC0ABD5B7E35E3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5">
    <w:name w:val="895EA050A601497EB46406D63F09363E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3">
    <w:name w:val="1B5DDDE3E7034106B0559CF841A4972A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3">
    <w:name w:val="733033E600744BED977D0FFCE01F2CDC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3">
    <w:name w:val="CE264128935B4A23B38218E8F3D96608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3">
    <w:name w:val="28EAB220C6214851A347A3A106583785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2">
    <w:name w:val="B01A15A1453147628BF427B2DEBC16B3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2">
    <w:name w:val="ACECEAB7AF1740A7A5256570CF93D69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2">
    <w:name w:val="A15C7E864B7A4AF6A1B533DBA3EA7C2E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2">
    <w:name w:val="77EF404F32184A3EBD30EB38AC2C338A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5">
    <w:name w:val="F9E8399D992E40898664A8B98715D3D9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5449466F040A49574DF8499B8146D">
    <w:name w:val="0ED5449466F040A49574DF8499B8146D"/>
    <w:rsid w:val="00340FF9"/>
  </w:style>
  <w:style w:type="paragraph" w:customStyle="1" w:styleId="C4B6B2FDF7244DE18143C654FC2EA656">
    <w:name w:val="C4B6B2FDF7244DE18143C654FC2EA656"/>
    <w:rsid w:val="00340FF9"/>
  </w:style>
  <w:style w:type="paragraph" w:customStyle="1" w:styleId="5610B8DAD21542B79F3AB93E73D65AFA">
    <w:name w:val="5610B8DAD21542B79F3AB93E73D65AFA"/>
    <w:rsid w:val="00340FF9"/>
  </w:style>
  <w:style w:type="paragraph" w:customStyle="1" w:styleId="E1CAD5D938624FB281CC230BE607EC24">
    <w:name w:val="E1CAD5D938624FB281CC230BE607EC24"/>
    <w:rsid w:val="00340FF9"/>
  </w:style>
  <w:style w:type="paragraph" w:customStyle="1" w:styleId="E566F03A4DBE4D7DA907A3AB25F44C27">
    <w:name w:val="E566F03A4DBE4D7DA907A3AB25F44C27"/>
    <w:rsid w:val="00340FF9"/>
  </w:style>
  <w:style w:type="paragraph" w:customStyle="1" w:styleId="CD949913098B40EB994EE56A99848E5F">
    <w:name w:val="CD949913098B40EB994EE56A99848E5F"/>
    <w:rsid w:val="00340FF9"/>
  </w:style>
  <w:style w:type="paragraph" w:customStyle="1" w:styleId="F96BF5EB62A14B97A5F10075737B86F3">
    <w:name w:val="F96BF5EB62A14B97A5F10075737B86F3"/>
    <w:rsid w:val="00340FF9"/>
  </w:style>
  <w:style w:type="paragraph" w:customStyle="1" w:styleId="897770870E374290AF3441CBC92CD8BB">
    <w:name w:val="897770870E374290AF3441CBC92CD8BB"/>
    <w:rsid w:val="00340FF9"/>
  </w:style>
  <w:style w:type="paragraph" w:customStyle="1" w:styleId="94EEC705EE1D4581B9EBF25426C0814F">
    <w:name w:val="94EEC705EE1D4581B9EBF25426C0814F"/>
    <w:rsid w:val="00340FF9"/>
  </w:style>
  <w:style w:type="paragraph" w:customStyle="1" w:styleId="3C953EE3FE53437EAE4A5EE875E55D38">
    <w:name w:val="3C953EE3FE53437EAE4A5EE875E55D38"/>
    <w:rsid w:val="00340FF9"/>
  </w:style>
  <w:style w:type="paragraph" w:customStyle="1" w:styleId="40CC7E9D465C49BC8C82EE42B41CEEEB">
    <w:name w:val="40CC7E9D465C49BC8C82EE42B41CEEEB"/>
    <w:rsid w:val="00340FF9"/>
  </w:style>
  <w:style w:type="paragraph" w:customStyle="1" w:styleId="F842037C87DD44E9839D8CD54CAAC462">
    <w:name w:val="F842037C87DD44E9839D8CD54CAAC462"/>
    <w:rsid w:val="00340FF9"/>
  </w:style>
  <w:style w:type="paragraph" w:customStyle="1" w:styleId="7B00EC19E0534F57BD325C90AFC4F5C1">
    <w:name w:val="7B00EC19E0534F57BD325C90AFC4F5C1"/>
    <w:rsid w:val="00340FF9"/>
  </w:style>
  <w:style w:type="paragraph" w:customStyle="1" w:styleId="A6AA24A8EE634209AE9E5AAE5FDF1186">
    <w:name w:val="A6AA24A8EE634209AE9E5AAE5FDF1186"/>
    <w:rsid w:val="00340FF9"/>
  </w:style>
  <w:style w:type="paragraph" w:customStyle="1" w:styleId="DE0D1E1C2EF34437AD7AC52EF34DC64C">
    <w:name w:val="DE0D1E1C2EF34437AD7AC52EF34DC64C"/>
    <w:rsid w:val="00340FF9"/>
  </w:style>
  <w:style w:type="paragraph" w:customStyle="1" w:styleId="F774444CB0B7486C8D7F85FE5DACE71B">
    <w:name w:val="F774444CB0B7486C8D7F85FE5DACE71B"/>
    <w:rsid w:val="00340FF9"/>
  </w:style>
  <w:style w:type="paragraph" w:customStyle="1" w:styleId="3863509DF64E4425ABD69529E55883D9">
    <w:name w:val="3863509DF64E4425ABD69529E55883D9"/>
    <w:rsid w:val="00340FF9"/>
  </w:style>
  <w:style w:type="paragraph" w:customStyle="1" w:styleId="A544DCB4AE8F44ACAEE22003BD2502D3">
    <w:name w:val="A544DCB4AE8F44ACAEE22003BD2502D3"/>
    <w:rsid w:val="00340FF9"/>
  </w:style>
  <w:style w:type="paragraph" w:customStyle="1" w:styleId="1E1029EFB8654BB2BFE45DD69F11E3C92">
    <w:name w:val="1E1029EFB8654BB2BFE45DD69F11E3C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2">
    <w:name w:val="DCC577B8DC10444A9381A6E758C62231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2">
    <w:name w:val="079DDCD56F2A49B2B793C5B7286C66A6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2">
    <w:name w:val="669339562107411D9B41A0EFF25AB3B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2">
    <w:name w:val="CC7351190BD64453AA5FC4F8DB7AB067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2">
    <w:name w:val="25C6CE5F2AAD43A5A2DC0ABD5B7E35E3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1">
    <w:name w:val="7B00EC19E0534F57BD325C90AFC4F5C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1">
    <w:name w:val="A6AA24A8EE634209AE9E5AAE5FDF118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1">
    <w:name w:val="DE0D1E1C2EF34437AD7AC52EF34DC64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1">
    <w:name w:val="F774444CB0B7486C8D7F85FE5DACE71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1">
    <w:name w:val="3863509DF64E4425ABD69529E55883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6">
    <w:name w:val="895EA050A601497EB46406D63F09363E6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4">
    <w:name w:val="1B5DDDE3E7034106B0559CF841A4972A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4">
    <w:name w:val="733033E600744BED977D0FFCE01F2CDC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4">
    <w:name w:val="CE264128935B4A23B38218E8F3D96608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4">
    <w:name w:val="28EAB220C6214851A347A3A106583785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3">
    <w:name w:val="B01A15A1453147628BF427B2DEBC16B3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3">
    <w:name w:val="ACECEAB7AF1740A7A5256570CF93D69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3">
    <w:name w:val="A15C7E864B7A4AF6A1B533DBA3EA7C2E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3">
    <w:name w:val="77EF404F32184A3EBD30EB38AC2C338A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6">
    <w:name w:val="F9E8399D992E40898664A8B98715D3D96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8EB395B57D2430DB30A08061352B6B3">
    <w:name w:val="E8EB395B57D2430DB30A08061352B6B3"/>
    <w:rsid w:val="00340FF9"/>
  </w:style>
  <w:style w:type="paragraph" w:customStyle="1" w:styleId="B03555C48F9F418B805C4529E04847B2">
    <w:name w:val="B03555C48F9F418B805C4529E04847B2"/>
    <w:rsid w:val="00340FF9"/>
  </w:style>
  <w:style w:type="paragraph" w:customStyle="1" w:styleId="D3880B010CF54C01BAB84F6B575AECA6">
    <w:name w:val="D3880B010CF54C01BAB84F6B575AECA6"/>
    <w:rsid w:val="00340FF9"/>
  </w:style>
  <w:style w:type="paragraph" w:customStyle="1" w:styleId="B694634E1D2A4B5EA6FF3670BC3F3E26">
    <w:name w:val="B694634E1D2A4B5EA6FF3670BC3F3E26"/>
    <w:rsid w:val="00340FF9"/>
  </w:style>
  <w:style w:type="paragraph" w:customStyle="1" w:styleId="3723147DE5334D6FAA4AB819A9EBCD1F">
    <w:name w:val="3723147DE5334D6FAA4AB819A9EBCD1F"/>
    <w:rsid w:val="00340FF9"/>
  </w:style>
  <w:style w:type="paragraph" w:customStyle="1" w:styleId="BB2DF366892047E99DB081F797AF1873">
    <w:name w:val="BB2DF366892047E99DB081F797AF1873"/>
    <w:rsid w:val="00340FF9"/>
  </w:style>
  <w:style w:type="paragraph" w:customStyle="1" w:styleId="910AB0DDC2E94DDDA15D2FF5836F8A0B">
    <w:name w:val="910AB0DDC2E94DDDA15D2FF5836F8A0B"/>
    <w:rsid w:val="00340FF9"/>
  </w:style>
  <w:style w:type="paragraph" w:customStyle="1" w:styleId="12BAB740157A4E7EA9DA28FDFD690467">
    <w:name w:val="12BAB740157A4E7EA9DA28FDFD690467"/>
    <w:rsid w:val="00340FF9"/>
  </w:style>
  <w:style w:type="paragraph" w:customStyle="1" w:styleId="44AFF229509645C0A4663B56257EE41D">
    <w:name w:val="44AFF229509645C0A4663B56257EE41D"/>
    <w:rsid w:val="00340FF9"/>
  </w:style>
  <w:style w:type="paragraph" w:customStyle="1" w:styleId="7385BEE1BEF24BAB81E7E133A1222AD9">
    <w:name w:val="7385BEE1BEF24BAB81E7E133A1222AD9"/>
    <w:rsid w:val="00340FF9"/>
  </w:style>
  <w:style w:type="paragraph" w:customStyle="1" w:styleId="FF7E205352F246D0A1E878AE5AF4D1E8">
    <w:name w:val="FF7E205352F246D0A1E878AE5AF4D1E8"/>
    <w:rsid w:val="00340FF9"/>
  </w:style>
  <w:style w:type="paragraph" w:customStyle="1" w:styleId="0469BBE31A5D4E729724C8B1BC45A057">
    <w:name w:val="0469BBE31A5D4E729724C8B1BC45A057"/>
    <w:rsid w:val="00340FF9"/>
  </w:style>
  <w:style w:type="paragraph" w:customStyle="1" w:styleId="CBBBD6A4EC274F7EAD7F009EA83996D2">
    <w:name w:val="CBBBD6A4EC274F7EAD7F009EA83996D2"/>
    <w:rsid w:val="00340FF9"/>
  </w:style>
  <w:style w:type="paragraph" w:customStyle="1" w:styleId="249BEA81D35C4638924A41D8D7311F46">
    <w:name w:val="249BEA81D35C4638924A41D8D7311F46"/>
    <w:rsid w:val="00340FF9"/>
  </w:style>
  <w:style w:type="paragraph" w:customStyle="1" w:styleId="14121AB95EF34D1FB8F8474FA65E73BB">
    <w:name w:val="14121AB95EF34D1FB8F8474FA65E73BB"/>
    <w:rsid w:val="00340FF9"/>
  </w:style>
  <w:style w:type="paragraph" w:customStyle="1" w:styleId="C4F338FA44DF4F608339E8F1CEF3A581">
    <w:name w:val="C4F338FA44DF4F608339E8F1CEF3A581"/>
    <w:rsid w:val="00340FF9"/>
  </w:style>
  <w:style w:type="paragraph" w:customStyle="1" w:styleId="5099DC8CA99C4AEEA73ABCFC8B97C54B">
    <w:name w:val="5099DC8CA99C4AEEA73ABCFC8B97C54B"/>
    <w:rsid w:val="00340FF9"/>
  </w:style>
  <w:style w:type="paragraph" w:customStyle="1" w:styleId="384C2F8B81D14EAB9E88E86D4A5AF88C">
    <w:name w:val="384C2F8B81D14EAB9E88E86D4A5AF88C"/>
    <w:rsid w:val="00340FF9"/>
  </w:style>
  <w:style w:type="paragraph" w:customStyle="1" w:styleId="1E1029EFB8654BB2BFE45DD69F11E3C93">
    <w:name w:val="1E1029EFB8654BB2BFE45DD69F11E3C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3">
    <w:name w:val="DCC577B8DC10444A9381A6E758C62231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3">
    <w:name w:val="079DDCD56F2A49B2B793C5B7286C66A6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3">
    <w:name w:val="669339562107411D9B41A0EFF25AB3BC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3">
    <w:name w:val="CC7351190BD64453AA5FC4F8DB7AB067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3">
    <w:name w:val="25C6CE5F2AAD43A5A2DC0ABD5B7E35E3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2">
    <w:name w:val="7B00EC19E0534F57BD325C90AFC4F5C1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2">
    <w:name w:val="A6AA24A8EE634209AE9E5AAE5FDF1186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2">
    <w:name w:val="DE0D1E1C2EF34437AD7AC52EF34DC64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2">
    <w:name w:val="F774444CB0B7486C8D7F85FE5DACE71B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2">
    <w:name w:val="3863509DF64E4425ABD69529E55883D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1">
    <w:name w:val="7385BEE1BEF24BAB81E7E133A1222A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1">
    <w:name w:val="FF7E205352F246D0A1E878AE5AF4D1E8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1">
    <w:name w:val="0469BBE31A5D4E729724C8B1BC45A057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1">
    <w:name w:val="CBBBD6A4EC274F7EAD7F009EA83996D2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1">
    <w:name w:val="249BEA81D35C4638924A41D8D7311F4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1">
    <w:name w:val="14121AB95EF34D1FB8F8474FA65E73B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1">
    <w:name w:val="C4F338FA44DF4F608339E8F1CEF3A58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1">
    <w:name w:val="5099DC8CA99C4AEEA73ABCFC8B97C54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1">
    <w:name w:val="384C2F8B81D14EAB9E88E86D4A5AF88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7">
    <w:name w:val="895EA050A601497EB46406D63F09363E7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5">
    <w:name w:val="1B5DDDE3E7034106B0559CF841A4972A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5">
    <w:name w:val="733033E600744BED977D0FFCE01F2CDC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5">
    <w:name w:val="CE264128935B4A23B38218E8F3D96608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5">
    <w:name w:val="28EAB220C6214851A347A3A106583785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4">
    <w:name w:val="B01A15A1453147628BF427B2DEBC16B3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4">
    <w:name w:val="ACECEAB7AF1740A7A5256570CF93D699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4">
    <w:name w:val="A15C7E864B7A4AF6A1B533DBA3EA7C2E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4">
    <w:name w:val="77EF404F32184A3EBD30EB38AC2C338A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7">
    <w:name w:val="F9E8399D992E40898664A8B98715D3D97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">
    <w:name w:val="1CAA2D5E8C86416F91E0542F6E5E87C8"/>
    <w:rsid w:val="00340FF9"/>
  </w:style>
  <w:style w:type="paragraph" w:customStyle="1" w:styleId="734B0E51F49244FBBCD0C1C1B05B2C44">
    <w:name w:val="734B0E51F49244FBBCD0C1C1B05B2C44"/>
    <w:rsid w:val="00340FF9"/>
  </w:style>
  <w:style w:type="paragraph" w:customStyle="1" w:styleId="C1E9BFEA392541948BB5AE1B1B99E4FB">
    <w:name w:val="C1E9BFEA392541948BB5AE1B1B99E4FB"/>
    <w:rsid w:val="00340FF9"/>
  </w:style>
  <w:style w:type="paragraph" w:customStyle="1" w:styleId="CC68871ADE4C46FABA2F443AAF0CFC03">
    <w:name w:val="CC68871ADE4C46FABA2F443AAF0CFC03"/>
    <w:rsid w:val="00340FF9"/>
  </w:style>
  <w:style w:type="paragraph" w:customStyle="1" w:styleId="B7F09A4DB9A74020A9A2828D6E237855">
    <w:name w:val="B7F09A4DB9A74020A9A2828D6E237855"/>
    <w:rsid w:val="00340FF9"/>
  </w:style>
  <w:style w:type="paragraph" w:customStyle="1" w:styleId="EC698D3BDD954690B8B13ED6C3E51DB9">
    <w:name w:val="EC698D3BDD954690B8B13ED6C3E51DB9"/>
    <w:rsid w:val="00340FF9"/>
  </w:style>
  <w:style w:type="paragraph" w:customStyle="1" w:styleId="73D699E597A1481F9BFA7BB029C167C1">
    <w:name w:val="73D699E597A1481F9BFA7BB029C167C1"/>
    <w:rsid w:val="00340FF9"/>
  </w:style>
  <w:style w:type="paragraph" w:customStyle="1" w:styleId="9ADA54C1C8A949D184DEB4322390E6D0">
    <w:name w:val="9ADA54C1C8A949D184DEB4322390E6D0"/>
    <w:rsid w:val="00340FF9"/>
  </w:style>
  <w:style w:type="paragraph" w:customStyle="1" w:styleId="3E7CB25282994E6EA279F37CB4E85C56">
    <w:name w:val="3E7CB25282994E6EA279F37CB4E85C56"/>
    <w:rsid w:val="00340FF9"/>
  </w:style>
  <w:style w:type="paragraph" w:customStyle="1" w:styleId="472D4A5E97F24E449B6535834253813F">
    <w:name w:val="472D4A5E97F24E449B6535834253813F"/>
    <w:rsid w:val="00340FF9"/>
  </w:style>
  <w:style w:type="paragraph" w:customStyle="1" w:styleId="75F1DB1C9ED442DFB8749BEF5C074173">
    <w:name w:val="75F1DB1C9ED442DFB8749BEF5C074173"/>
    <w:rsid w:val="00340FF9"/>
  </w:style>
  <w:style w:type="paragraph" w:customStyle="1" w:styleId="863F7D4A88184D7DB652E19BC9E03DF6">
    <w:name w:val="863F7D4A88184D7DB652E19BC9E03DF6"/>
    <w:rsid w:val="00340FF9"/>
  </w:style>
  <w:style w:type="paragraph" w:customStyle="1" w:styleId="A8CF0ED757E24F81A74A3FAE46E87F11">
    <w:name w:val="A8CF0ED757E24F81A74A3FAE46E87F11"/>
    <w:rsid w:val="00340FF9"/>
  </w:style>
  <w:style w:type="paragraph" w:customStyle="1" w:styleId="BE0F4A42AA3D421A8C7A246514EFB550">
    <w:name w:val="BE0F4A42AA3D421A8C7A246514EFB550"/>
    <w:rsid w:val="00340FF9"/>
  </w:style>
  <w:style w:type="paragraph" w:customStyle="1" w:styleId="5426F859826B44ECBBD4D42DE527FBFA">
    <w:name w:val="5426F859826B44ECBBD4D42DE527FBFA"/>
    <w:rsid w:val="00340FF9"/>
  </w:style>
  <w:style w:type="paragraph" w:customStyle="1" w:styleId="79D2A7E8C5F64AC088D7F5D1E9AEA9F1">
    <w:name w:val="79D2A7E8C5F64AC088D7F5D1E9AEA9F1"/>
    <w:rsid w:val="00340FF9"/>
  </w:style>
  <w:style w:type="paragraph" w:customStyle="1" w:styleId="80185236D0AE4F8EABDC6E4417030477">
    <w:name w:val="80185236D0AE4F8EABDC6E4417030477"/>
    <w:rsid w:val="00340FF9"/>
  </w:style>
  <w:style w:type="paragraph" w:customStyle="1" w:styleId="0D5761152DCB4358973B3B6F7BA888FE">
    <w:name w:val="0D5761152DCB4358973B3B6F7BA888FE"/>
    <w:rsid w:val="00340FF9"/>
  </w:style>
  <w:style w:type="paragraph" w:customStyle="1" w:styleId="04F23151D5B74E7BA824E0244743944B">
    <w:name w:val="04F23151D5B74E7BA824E0244743944B"/>
    <w:rsid w:val="00340FF9"/>
  </w:style>
  <w:style w:type="paragraph" w:customStyle="1" w:styleId="3ABDD06B04274B209E1BCAB6DA833C07">
    <w:name w:val="3ABDD06B04274B209E1BCAB6DA833C07"/>
    <w:rsid w:val="00340FF9"/>
  </w:style>
  <w:style w:type="paragraph" w:customStyle="1" w:styleId="6BD8B4C6CCA9406F8B5B2AAFF3E8E013">
    <w:name w:val="6BD8B4C6CCA9406F8B5B2AAFF3E8E013"/>
    <w:rsid w:val="00340FF9"/>
  </w:style>
  <w:style w:type="paragraph" w:customStyle="1" w:styleId="F73ECB4DB9794F3F95780AA81AFE5366">
    <w:name w:val="F73ECB4DB9794F3F95780AA81AFE5366"/>
    <w:rsid w:val="00340FF9"/>
  </w:style>
  <w:style w:type="paragraph" w:customStyle="1" w:styleId="D088063A6D0540DEAFB2FCD717CA4131">
    <w:name w:val="D088063A6D0540DEAFB2FCD717CA4131"/>
    <w:rsid w:val="00340FF9"/>
  </w:style>
  <w:style w:type="paragraph" w:customStyle="1" w:styleId="6C809413A85647CCA9FB68E803D9921C">
    <w:name w:val="6C809413A85647CCA9FB68E803D9921C"/>
    <w:rsid w:val="00340FF9"/>
  </w:style>
  <w:style w:type="paragraph" w:customStyle="1" w:styleId="2897FA79ED1941C2934D1980E3F9DA78">
    <w:name w:val="2897FA79ED1941C2934D1980E3F9DA78"/>
    <w:rsid w:val="00340FF9"/>
  </w:style>
  <w:style w:type="paragraph" w:customStyle="1" w:styleId="0EDD43E858D844EB92DC837EFD9C8785">
    <w:name w:val="0EDD43E858D844EB92DC837EFD9C8785"/>
    <w:rsid w:val="00340FF9"/>
  </w:style>
  <w:style w:type="paragraph" w:customStyle="1" w:styleId="8E46ADB641714FC3853F4EA960DBBF5A">
    <w:name w:val="8E46ADB641714FC3853F4EA960DBBF5A"/>
    <w:rsid w:val="00340FF9"/>
  </w:style>
  <w:style w:type="paragraph" w:customStyle="1" w:styleId="FC2F8B7B7488493389E2B17830192C08">
    <w:name w:val="FC2F8B7B7488493389E2B17830192C08"/>
    <w:rsid w:val="00340FF9"/>
  </w:style>
  <w:style w:type="paragraph" w:customStyle="1" w:styleId="F41F98CA2B994ECBA42E4C0ECE6AA2A8">
    <w:name w:val="F41F98CA2B994ECBA42E4C0ECE6AA2A8"/>
    <w:rsid w:val="00340FF9"/>
  </w:style>
  <w:style w:type="paragraph" w:customStyle="1" w:styleId="4F3DE1E763DE461E898B55D8918A7D38">
    <w:name w:val="4F3DE1E763DE461E898B55D8918A7D38"/>
    <w:rsid w:val="00340FF9"/>
  </w:style>
  <w:style w:type="paragraph" w:customStyle="1" w:styleId="790A4E32C7B4469FB8ED275B36D51E9C">
    <w:name w:val="790A4E32C7B4469FB8ED275B36D51E9C"/>
    <w:rsid w:val="00340FF9"/>
  </w:style>
  <w:style w:type="paragraph" w:customStyle="1" w:styleId="185B7BEFD6DA4BBBA31052768AE0D20A">
    <w:name w:val="185B7BEFD6DA4BBBA31052768AE0D20A"/>
    <w:rsid w:val="00340FF9"/>
  </w:style>
  <w:style w:type="paragraph" w:customStyle="1" w:styleId="07957FA918C04B42BED44821F08BBA53">
    <w:name w:val="07957FA918C04B42BED44821F08BBA53"/>
    <w:rsid w:val="00340FF9"/>
  </w:style>
  <w:style w:type="paragraph" w:customStyle="1" w:styleId="DCDC7C72676F4FE5B21E447856ED3B95">
    <w:name w:val="DCDC7C72676F4FE5B21E447856ED3B95"/>
    <w:rsid w:val="00340FF9"/>
  </w:style>
  <w:style w:type="paragraph" w:customStyle="1" w:styleId="DD546A98551147A1AA72940AB3311F5D">
    <w:name w:val="DD546A98551147A1AA72940AB3311F5D"/>
    <w:rsid w:val="00340FF9"/>
  </w:style>
  <w:style w:type="paragraph" w:customStyle="1" w:styleId="270A19BE267C46C8A04087BF9DE0D2F5">
    <w:name w:val="270A19BE267C46C8A04087BF9DE0D2F5"/>
    <w:rsid w:val="00340FF9"/>
  </w:style>
  <w:style w:type="paragraph" w:customStyle="1" w:styleId="7026646EC1A74332AD61821446D48050">
    <w:name w:val="7026646EC1A74332AD61821446D48050"/>
    <w:rsid w:val="00340FF9"/>
  </w:style>
  <w:style w:type="paragraph" w:customStyle="1" w:styleId="7A330ACF174248EF9025301C9D146D3C">
    <w:name w:val="7A330ACF174248EF9025301C9D146D3C"/>
    <w:rsid w:val="00340FF9"/>
  </w:style>
  <w:style w:type="paragraph" w:customStyle="1" w:styleId="44F79DB52B49436A92EF2BF51467C46B">
    <w:name w:val="44F79DB52B49436A92EF2BF51467C46B"/>
    <w:rsid w:val="00340FF9"/>
  </w:style>
  <w:style w:type="paragraph" w:customStyle="1" w:styleId="5C38DDF23F514733A9B938F357A5D9F7">
    <w:name w:val="5C38DDF23F514733A9B938F357A5D9F7"/>
    <w:rsid w:val="00340FF9"/>
  </w:style>
  <w:style w:type="paragraph" w:customStyle="1" w:styleId="687AE5C9A0BD4D0DAE4B2A8F2C63AB4B">
    <w:name w:val="687AE5C9A0BD4D0DAE4B2A8F2C63AB4B"/>
    <w:rsid w:val="00340FF9"/>
  </w:style>
  <w:style w:type="paragraph" w:customStyle="1" w:styleId="9FD9BFC72F95479F9B0F5EF16B8472B8">
    <w:name w:val="9FD9BFC72F95479F9B0F5EF16B8472B8"/>
    <w:rsid w:val="00340FF9"/>
  </w:style>
  <w:style w:type="paragraph" w:customStyle="1" w:styleId="8D0324D7A755444CA18DD1917E198F3D">
    <w:name w:val="8D0324D7A755444CA18DD1917E198F3D"/>
    <w:rsid w:val="00340FF9"/>
  </w:style>
  <w:style w:type="paragraph" w:customStyle="1" w:styleId="CF6F764E8B804EBA8887FD59F99C7520">
    <w:name w:val="CF6F764E8B804EBA8887FD59F99C7520"/>
    <w:rsid w:val="00340FF9"/>
  </w:style>
  <w:style w:type="paragraph" w:customStyle="1" w:styleId="EA1B5D6EAA2C49A6BC8D5247545A8BF4">
    <w:name w:val="EA1B5D6EAA2C49A6BC8D5247545A8BF4"/>
    <w:rsid w:val="00340FF9"/>
  </w:style>
  <w:style w:type="paragraph" w:customStyle="1" w:styleId="323B439260574C77852A36CDD6CF702B">
    <w:name w:val="323B439260574C77852A36CDD6CF702B"/>
    <w:rsid w:val="00340FF9"/>
  </w:style>
  <w:style w:type="paragraph" w:customStyle="1" w:styleId="0F96A546C63140D6910E23D55D61A8AD">
    <w:name w:val="0F96A546C63140D6910E23D55D61A8AD"/>
    <w:rsid w:val="008D6EFC"/>
  </w:style>
  <w:style w:type="paragraph" w:customStyle="1" w:styleId="9497E200FC7946CB842BC88F5BFD4A5F">
    <w:name w:val="9497E200FC7946CB842BC88F5BFD4A5F"/>
    <w:rsid w:val="008D6EFC"/>
  </w:style>
  <w:style w:type="paragraph" w:customStyle="1" w:styleId="1E1029EFB8654BB2BFE45DD69F11E3C94">
    <w:name w:val="1E1029EFB8654BB2BFE45DD69F11E3C9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4">
    <w:name w:val="DCC577B8DC10444A9381A6E758C62231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4">
    <w:name w:val="079DDCD56F2A49B2B793C5B7286C66A6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4">
    <w:name w:val="669339562107411D9B41A0EFF25AB3BC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4">
    <w:name w:val="CC7351190BD64453AA5FC4F8DB7AB067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4">
    <w:name w:val="25C6CE5F2AAD43A5A2DC0ABD5B7E35E3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3">
    <w:name w:val="7B00EC19E0534F57BD325C90AFC4F5C1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3">
    <w:name w:val="A6AA24A8EE634209AE9E5AAE5FDF1186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3">
    <w:name w:val="DE0D1E1C2EF34437AD7AC52EF34DC64C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3">
    <w:name w:val="F774444CB0B7486C8D7F85FE5DACE71B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3">
    <w:name w:val="3863509DF64E4425ABD69529E55883D9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2">
    <w:name w:val="7385BEE1BEF24BAB81E7E133A1222AD9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2">
    <w:name w:val="FF7E205352F246D0A1E878AE5AF4D1E8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2">
    <w:name w:val="0469BBE31A5D4E729724C8B1BC45A057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2">
    <w:name w:val="CBBBD6A4EC274F7EAD7F009EA83996D2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2">
    <w:name w:val="249BEA81D35C4638924A41D8D7311F46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2">
    <w:name w:val="14121AB95EF34D1FB8F8474FA65E73BB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2">
    <w:name w:val="C4F338FA44DF4F608339E8F1CEF3A581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2">
    <w:name w:val="5099DC8CA99C4AEEA73ABCFC8B97C54B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2">
    <w:name w:val="384C2F8B81D14EAB9E88E86D4A5AF88C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1">
    <w:name w:val="1CAA2D5E8C86416F91E0542F6E5E87C8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1">
    <w:name w:val="734B0E51F49244FBBCD0C1C1B05B2C44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1">
    <w:name w:val="C1E9BFEA392541948BB5AE1B1B99E4F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1">
    <w:name w:val="CC68871ADE4C46FABA2F443AAF0CFC0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1">
    <w:name w:val="B7F09A4DB9A74020A9A2828D6E23785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1">
    <w:name w:val="EC698D3BDD954690B8B13ED6C3E51DB9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1">
    <w:name w:val="73D699E597A1481F9BFA7BB029C167C1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1">
    <w:name w:val="9ADA54C1C8A949D184DEB4322390E6D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1">
    <w:name w:val="3E7CB25282994E6EA279F37CB4E85C5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1">
    <w:name w:val="472D4A5E97F24E449B6535834253813F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1">
    <w:name w:val="75F1DB1C9ED442DFB8749BEF5C07417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1">
    <w:name w:val="863F7D4A88184D7DB652E19BC9E03DF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1">
    <w:name w:val="3ABDD06B04274B209E1BCAB6DA833C07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1">
    <w:name w:val="6BD8B4C6CCA9406F8B5B2AAFF3E8E01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1">
    <w:name w:val="F73ECB4DB9794F3F95780AA81AFE536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1">
    <w:name w:val="D088063A6D0540DEAFB2FCD717CA4131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1">
    <w:name w:val="6C809413A85647CCA9FB68E803D9921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8">
    <w:name w:val="895EA050A601497EB46406D63F09363E8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6">
    <w:name w:val="1B5DDDE3E7034106B0559CF841A4972A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6">
    <w:name w:val="733033E600744BED977D0FFCE01F2CDC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6">
    <w:name w:val="CE264128935B4A23B38218E8F3D96608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6">
    <w:name w:val="28EAB220C6214851A347A3A106583785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5">
    <w:name w:val="B01A15A1453147628BF427B2DEBC16B3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1">
    <w:name w:val="0EDD43E858D844EB92DC837EFD9C878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1">
    <w:name w:val="270A19BE267C46C8A04087BF9DE0D2F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1">
    <w:name w:val="7026646EC1A74332AD61821446D4805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1">
    <w:name w:val="7A330ACF174248EF9025301C9D146D3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1">
    <w:name w:val="44F79DB52B49436A92EF2BF51467C46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1">
    <w:name w:val="790A4E32C7B4469FB8ED275B36D51E9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1">
    <w:name w:val="185B7BEFD6DA4BBBA31052768AE0D20A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1">
    <w:name w:val="07957FA918C04B42BED44821F08BBA5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1">
    <w:name w:val="DCDC7C72676F4FE5B21E447856ED3B9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1">
    <w:name w:val="DD546A98551147A1AA72940AB3311F5D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1">
    <w:name w:val="5C38DDF23F514733A9B938F357A5D9F7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1">
    <w:name w:val="9497E200FC7946CB842BC88F5BFD4A5F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5">
    <w:name w:val="ACECEAB7AF1740A7A5256570CF93D699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5">
    <w:name w:val="A15C7E864B7A4AF6A1B533DBA3EA7C2E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5">
    <w:name w:val="77EF404F32184A3EBD30EB38AC2C338A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1">
    <w:name w:val="9FD9BFC72F95479F9B0F5EF16B8472B8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1">
    <w:name w:val="8D0324D7A755444CA18DD1917E198F3D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1">
    <w:name w:val="CF6F764E8B804EBA8887FD59F99C752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1">
    <w:name w:val="EA1B5D6EAA2C49A6BC8D5247545A8BF4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1">
    <w:name w:val="323B439260574C77852A36CDD6CF702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8">
    <w:name w:val="F9E8399D992E40898664A8B98715D3D98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8624E3F2234180A95DAF062C73DB09">
    <w:name w:val="C48624E3F2234180A95DAF062C73DB09"/>
    <w:rsid w:val="00C7253F"/>
  </w:style>
  <w:style w:type="paragraph" w:customStyle="1" w:styleId="1E1029EFB8654BB2BFE45DD69F11E3C95">
    <w:name w:val="1E1029EFB8654BB2BFE45DD69F11E3C9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5">
    <w:name w:val="DCC577B8DC10444A9381A6E758C62231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5">
    <w:name w:val="079DDCD56F2A49B2B793C5B7286C66A6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5">
    <w:name w:val="669339562107411D9B41A0EFF25AB3BC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5">
    <w:name w:val="CC7351190BD64453AA5FC4F8DB7AB067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5">
    <w:name w:val="25C6CE5F2AAD43A5A2DC0ABD5B7E35E3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4">
    <w:name w:val="7B00EC19E0534F57BD325C90AFC4F5C1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4">
    <w:name w:val="A6AA24A8EE634209AE9E5AAE5FDF1186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4">
    <w:name w:val="DE0D1E1C2EF34437AD7AC52EF34DC64C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4">
    <w:name w:val="F774444CB0B7486C8D7F85FE5DACE71B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4">
    <w:name w:val="3863509DF64E4425ABD69529E55883D9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3">
    <w:name w:val="7385BEE1BEF24BAB81E7E133A1222AD9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3">
    <w:name w:val="FF7E205352F246D0A1E878AE5AF4D1E8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3">
    <w:name w:val="0469BBE31A5D4E729724C8B1BC45A057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3">
    <w:name w:val="CBBBD6A4EC274F7EAD7F009EA83996D2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3">
    <w:name w:val="249BEA81D35C4638924A41D8D7311F46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3">
    <w:name w:val="14121AB95EF34D1FB8F8474FA65E73BB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3">
    <w:name w:val="C4F338FA44DF4F608339E8F1CEF3A581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3">
    <w:name w:val="5099DC8CA99C4AEEA73ABCFC8B97C54B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3">
    <w:name w:val="384C2F8B81D14EAB9E88E86D4A5AF88C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2">
    <w:name w:val="1CAA2D5E8C86416F91E0542F6E5E87C8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2">
    <w:name w:val="734B0E51F49244FBBCD0C1C1B05B2C44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2">
    <w:name w:val="C1E9BFEA392541948BB5AE1B1B99E4F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2">
    <w:name w:val="CC68871ADE4C46FABA2F443AAF0CFC0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2">
    <w:name w:val="B7F09A4DB9A74020A9A2828D6E23785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2">
    <w:name w:val="EC698D3BDD954690B8B13ED6C3E51DB9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2">
    <w:name w:val="73D699E597A1481F9BFA7BB029C167C1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2">
    <w:name w:val="9ADA54C1C8A949D184DEB4322390E6D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2">
    <w:name w:val="3E7CB25282994E6EA279F37CB4E85C5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2">
    <w:name w:val="472D4A5E97F24E449B6535834253813F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2">
    <w:name w:val="75F1DB1C9ED442DFB8749BEF5C07417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2">
    <w:name w:val="863F7D4A88184D7DB652E19BC9E03DF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2">
    <w:name w:val="3ABDD06B04274B209E1BCAB6DA833C07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2">
    <w:name w:val="6BD8B4C6CCA9406F8B5B2AAFF3E8E01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2">
    <w:name w:val="F73ECB4DB9794F3F95780AA81AFE536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2">
    <w:name w:val="D088063A6D0540DEAFB2FCD717CA4131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2">
    <w:name w:val="6C809413A85647CCA9FB68E803D9921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9">
    <w:name w:val="895EA050A601497EB46406D63F09363E9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7">
    <w:name w:val="1B5DDDE3E7034106B0559CF841A4972A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7">
    <w:name w:val="733033E600744BED977D0FFCE01F2CDC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7">
    <w:name w:val="CE264128935B4A23B38218E8F3D96608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7">
    <w:name w:val="28EAB220C6214851A347A3A106583785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6">
    <w:name w:val="B01A15A1453147628BF427B2DEBC16B3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2">
    <w:name w:val="0EDD43E858D844EB92DC837EFD9C878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2">
    <w:name w:val="270A19BE267C46C8A04087BF9DE0D2F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2">
    <w:name w:val="7026646EC1A74332AD61821446D4805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2">
    <w:name w:val="7A330ACF174248EF9025301C9D146D3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2">
    <w:name w:val="44F79DB52B49436A92EF2BF51467C46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2">
    <w:name w:val="790A4E32C7B4469FB8ED275B36D51E9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2">
    <w:name w:val="185B7BEFD6DA4BBBA31052768AE0D20A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2">
    <w:name w:val="07957FA918C04B42BED44821F08BBA5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2">
    <w:name w:val="DCDC7C72676F4FE5B21E447856ED3B9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2">
    <w:name w:val="DD546A98551147A1AA72940AB3311F5D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2">
    <w:name w:val="5C38DDF23F514733A9B938F357A5D9F7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2">
    <w:name w:val="9497E200FC7946CB842BC88F5BFD4A5F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6">
    <w:name w:val="ACECEAB7AF1740A7A5256570CF93D699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6">
    <w:name w:val="A15C7E864B7A4AF6A1B533DBA3EA7C2E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6">
    <w:name w:val="77EF404F32184A3EBD30EB38AC2C338A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2">
    <w:name w:val="9FD9BFC72F95479F9B0F5EF16B8472B8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2">
    <w:name w:val="8D0324D7A755444CA18DD1917E198F3D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2">
    <w:name w:val="CF6F764E8B804EBA8887FD59F99C752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2">
    <w:name w:val="EA1B5D6EAA2C49A6BC8D5247545A8BF4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2">
    <w:name w:val="323B439260574C77852A36CDD6CF702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9">
    <w:name w:val="F9E8399D992E40898664A8B98715D3D99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E1029EFB8654BB2BFE45DD69F11E3C96">
    <w:name w:val="1E1029EFB8654BB2BFE45DD69F11E3C9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6">
    <w:name w:val="DCC577B8DC10444A9381A6E758C62231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6">
    <w:name w:val="079DDCD56F2A49B2B793C5B7286C66A6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6">
    <w:name w:val="669339562107411D9B41A0EFF25AB3BC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6">
    <w:name w:val="CC7351190BD64453AA5FC4F8DB7AB067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6">
    <w:name w:val="25C6CE5F2AAD43A5A2DC0ABD5B7E35E3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5">
    <w:name w:val="7B00EC19E0534F57BD325C90AFC4F5C1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5">
    <w:name w:val="A6AA24A8EE634209AE9E5AAE5FDF1186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5">
    <w:name w:val="DE0D1E1C2EF34437AD7AC52EF34DC64C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5">
    <w:name w:val="F774444CB0B7486C8D7F85FE5DACE71B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5">
    <w:name w:val="3863509DF64E4425ABD69529E55883D9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4">
    <w:name w:val="7385BEE1BEF24BAB81E7E133A1222AD9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4">
    <w:name w:val="FF7E205352F246D0A1E878AE5AF4D1E8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4">
    <w:name w:val="0469BBE31A5D4E729724C8B1BC45A057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4">
    <w:name w:val="CBBBD6A4EC274F7EAD7F009EA83996D2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4">
    <w:name w:val="249BEA81D35C4638924A41D8D7311F46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4">
    <w:name w:val="14121AB95EF34D1FB8F8474FA65E73BB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4">
    <w:name w:val="C4F338FA44DF4F608339E8F1CEF3A581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4">
    <w:name w:val="5099DC8CA99C4AEEA73ABCFC8B97C54B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4">
    <w:name w:val="384C2F8B81D14EAB9E88E86D4A5AF88C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3">
    <w:name w:val="1CAA2D5E8C86416F91E0542F6E5E87C8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3">
    <w:name w:val="734B0E51F49244FBBCD0C1C1B05B2C44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3">
    <w:name w:val="C1E9BFEA392541948BB5AE1B1B99E4F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3">
    <w:name w:val="CC68871ADE4C46FABA2F443AAF0CFC0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3">
    <w:name w:val="B7F09A4DB9A74020A9A2828D6E23785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3">
    <w:name w:val="EC698D3BDD954690B8B13ED6C3E51DB9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3">
    <w:name w:val="73D699E597A1481F9BFA7BB029C167C1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3">
    <w:name w:val="9ADA54C1C8A949D184DEB4322390E6D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3">
    <w:name w:val="3E7CB25282994E6EA279F37CB4E85C5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3">
    <w:name w:val="472D4A5E97F24E449B6535834253813F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3">
    <w:name w:val="75F1DB1C9ED442DFB8749BEF5C07417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3">
    <w:name w:val="863F7D4A88184D7DB652E19BC9E03DF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3">
    <w:name w:val="3ABDD06B04274B209E1BCAB6DA833C07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3">
    <w:name w:val="6BD8B4C6CCA9406F8B5B2AAFF3E8E01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3">
    <w:name w:val="F73ECB4DB9794F3F95780AA81AFE536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3">
    <w:name w:val="D088063A6D0540DEAFB2FCD717CA4131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3">
    <w:name w:val="6C809413A85647CCA9FB68E803D9921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10">
    <w:name w:val="895EA050A601497EB46406D63F09363E10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8">
    <w:name w:val="1B5DDDE3E7034106B0559CF841A4972A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8">
    <w:name w:val="733033E600744BED977D0FFCE01F2CDC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8">
    <w:name w:val="CE264128935B4A23B38218E8F3D96608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8">
    <w:name w:val="28EAB220C6214851A347A3A106583785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7">
    <w:name w:val="B01A15A1453147628BF427B2DEBC16B3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3">
    <w:name w:val="0EDD43E858D844EB92DC837EFD9C878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3">
    <w:name w:val="270A19BE267C46C8A04087BF9DE0D2F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3">
    <w:name w:val="7026646EC1A74332AD61821446D4805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3">
    <w:name w:val="7A330ACF174248EF9025301C9D146D3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3">
    <w:name w:val="44F79DB52B49436A92EF2BF51467C46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3">
    <w:name w:val="790A4E32C7B4469FB8ED275B36D51E9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3">
    <w:name w:val="185B7BEFD6DA4BBBA31052768AE0D20A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3">
    <w:name w:val="07957FA918C04B42BED44821F08BBA5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3">
    <w:name w:val="DCDC7C72676F4FE5B21E447856ED3B9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3">
    <w:name w:val="DD546A98551147A1AA72940AB3311F5D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3">
    <w:name w:val="5C38DDF23F514733A9B938F357A5D9F7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3">
    <w:name w:val="9497E200FC7946CB842BC88F5BFD4A5F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7">
    <w:name w:val="ACECEAB7AF1740A7A5256570CF93D699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7">
    <w:name w:val="A15C7E864B7A4AF6A1B533DBA3EA7C2E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7">
    <w:name w:val="77EF404F32184A3EBD30EB38AC2C338A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3">
    <w:name w:val="9FD9BFC72F95479F9B0F5EF16B8472B8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3">
    <w:name w:val="8D0324D7A755444CA18DD1917E198F3D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3">
    <w:name w:val="CF6F764E8B804EBA8887FD59F99C752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3">
    <w:name w:val="EA1B5D6EAA2C49A6BC8D5247545A8BF4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3">
    <w:name w:val="323B439260574C77852A36CDD6CF702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0">
    <w:name w:val="F9E8399D992E40898664A8B98715D3D910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E1029EFB8654BB2BFE45DD69F11E3C97">
    <w:name w:val="1E1029EFB8654BB2BFE45DD69F11E3C9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7">
    <w:name w:val="DCC577B8DC10444A9381A6E758C62231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7">
    <w:name w:val="079DDCD56F2A49B2B793C5B7286C66A6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7">
    <w:name w:val="669339562107411D9B41A0EFF25AB3BC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7">
    <w:name w:val="CC7351190BD64453AA5FC4F8DB7AB067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7">
    <w:name w:val="25C6CE5F2AAD43A5A2DC0ABD5B7E35E3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6">
    <w:name w:val="7B00EC19E0534F57BD325C90AFC4F5C1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6">
    <w:name w:val="A6AA24A8EE634209AE9E5AAE5FDF1186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6">
    <w:name w:val="DE0D1E1C2EF34437AD7AC52EF34DC64C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6">
    <w:name w:val="F774444CB0B7486C8D7F85FE5DACE71B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6">
    <w:name w:val="3863509DF64E4425ABD69529E55883D9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5">
    <w:name w:val="7385BEE1BEF24BAB81E7E133A1222AD9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5">
    <w:name w:val="FF7E205352F246D0A1E878AE5AF4D1E8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5">
    <w:name w:val="0469BBE31A5D4E729724C8B1BC45A057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5">
    <w:name w:val="CBBBD6A4EC274F7EAD7F009EA83996D2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5">
    <w:name w:val="249BEA81D35C4638924A41D8D7311F46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5">
    <w:name w:val="14121AB95EF34D1FB8F8474FA65E73BB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5">
    <w:name w:val="C4F338FA44DF4F608339E8F1CEF3A581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5">
    <w:name w:val="5099DC8CA99C4AEEA73ABCFC8B97C54B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5">
    <w:name w:val="384C2F8B81D14EAB9E88E86D4A5AF88C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4">
    <w:name w:val="1CAA2D5E8C86416F91E0542F6E5E87C8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4">
    <w:name w:val="734B0E51F49244FBBCD0C1C1B05B2C44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4">
    <w:name w:val="C1E9BFEA392541948BB5AE1B1B99E4F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4">
    <w:name w:val="CC68871ADE4C46FABA2F443AAF0CFC0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4">
    <w:name w:val="B7F09A4DB9A74020A9A2828D6E23785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4">
    <w:name w:val="EC698D3BDD954690B8B13ED6C3E51DB9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4">
    <w:name w:val="73D699E597A1481F9BFA7BB029C167C1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4">
    <w:name w:val="9ADA54C1C8A949D184DEB4322390E6D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4">
    <w:name w:val="3E7CB25282994E6EA279F37CB4E85C5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4">
    <w:name w:val="472D4A5E97F24E449B6535834253813F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4">
    <w:name w:val="75F1DB1C9ED442DFB8749BEF5C07417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4">
    <w:name w:val="863F7D4A88184D7DB652E19BC9E03DF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4">
    <w:name w:val="3ABDD06B04274B209E1BCAB6DA833C07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4">
    <w:name w:val="6BD8B4C6CCA9406F8B5B2AAFF3E8E01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4">
    <w:name w:val="F73ECB4DB9794F3F95780AA81AFE536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4">
    <w:name w:val="D088063A6D0540DEAFB2FCD717CA4131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4">
    <w:name w:val="6C809413A85647CCA9FB68E803D9921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11">
    <w:name w:val="895EA050A601497EB46406D63F09363E11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9">
    <w:name w:val="1B5DDDE3E7034106B0559CF841A4972A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9">
    <w:name w:val="733033E600744BED977D0FFCE01F2CDC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9">
    <w:name w:val="CE264128935B4A23B38218E8F3D96608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9">
    <w:name w:val="28EAB220C6214851A347A3A106583785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8">
    <w:name w:val="B01A15A1453147628BF427B2DEBC16B3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4">
    <w:name w:val="0EDD43E858D844EB92DC837EFD9C878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4">
    <w:name w:val="270A19BE267C46C8A04087BF9DE0D2F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4">
    <w:name w:val="7026646EC1A74332AD61821446D4805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4">
    <w:name w:val="7A330ACF174248EF9025301C9D146D3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4">
    <w:name w:val="44F79DB52B49436A92EF2BF51467C46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4">
    <w:name w:val="790A4E32C7B4469FB8ED275B36D51E9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4">
    <w:name w:val="185B7BEFD6DA4BBBA31052768AE0D20A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4">
    <w:name w:val="07957FA918C04B42BED44821F08BBA5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4">
    <w:name w:val="DCDC7C72676F4FE5B21E447856ED3B9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4">
    <w:name w:val="DD546A98551147A1AA72940AB3311F5D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4">
    <w:name w:val="5C38DDF23F514733A9B938F357A5D9F7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4">
    <w:name w:val="9497E200FC7946CB842BC88F5BFD4A5F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8">
    <w:name w:val="ACECEAB7AF1740A7A5256570CF93D699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8">
    <w:name w:val="A15C7E864B7A4AF6A1B533DBA3EA7C2E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8">
    <w:name w:val="77EF404F32184A3EBD30EB38AC2C338A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4">
    <w:name w:val="9FD9BFC72F95479F9B0F5EF16B8472B8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4">
    <w:name w:val="8D0324D7A755444CA18DD1917E198F3D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4">
    <w:name w:val="CF6F764E8B804EBA8887FD59F99C752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4">
    <w:name w:val="EA1B5D6EAA2C49A6BC8D5247545A8BF4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4">
    <w:name w:val="323B439260574C77852A36CDD6CF702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1">
    <w:name w:val="F9E8399D992E40898664A8B98715D3D911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A3AEC06-AB8B-4814-B4EF-4A87D37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2766</Words>
  <Characters>17431</Characters>
  <Application>Microsoft Office Word</Application>
  <DocSecurity>0</DocSecurity>
  <Lines>145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Flückiger</dc:creator>
  <cp:lastModifiedBy>Miryam Jakob</cp:lastModifiedBy>
  <cp:revision>108</cp:revision>
  <cp:lastPrinted>2021-11-03T10:16:00Z</cp:lastPrinted>
  <dcterms:created xsi:type="dcterms:W3CDTF">2022-08-23T16:17:00Z</dcterms:created>
  <dcterms:modified xsi:type="dcterms:W3CDTF">2023-12-14T09:57:00Z</dcterms:modified>
</cp:coreProperties>
</file>