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AC2E" w14:textId="0A0AC595" w:rsidR="00B60CF2" w:rsidRPr="001C12F6" w:rsidRDefault="002E7A67" w:rsidP="00380E49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Programme suisse pour Erasmus+</w:t>
      </w:r>
      <w:r>
        <w:rPr>
          <w:rFonts w:ascii="Arial" w:hAnsi="Arial"/>
        </w:rPr>
        <w:br/>
      </w:r>
      <w:r w:rsidR="00E156C0" w:rsidRPr="00E156C0">
        <w:rPr>
          <w:rFonts w:ascii="Arial" w:hAnsi="Arial"/>
        </w:rPr>
        <w:t>Appel à projet</w:t>
      </w:r>
      <w:r w:rsidRPr="00E156C0">
        <w:rPr>
          <w:rFonts w:ascii="Arial" w:hAnsi="Arial"/>
        </w:rPr>
        <w:t xml:space="preserve"> 2023</w:t>
      </w:r>
    </w:p>
    <w:p w14:paraId="2E6E2D84" w14:textId="4867068B" w:rsidR="00B60CF2" w:rsidRPr="001C12F6" w:rsidRDefault="00B60CF2" w:rsidP="00380E49">
      <w:pPr>
        <w:pStyle w:val="Titel"/>
        <w:rPr>
          <w:rFonts w:ascii="Arial" w:hAnsi="Arial" w:cs="Arial"/>
        </w:rPr>
      </w:pPr>
      <w:r>
        <w:rPr>
          <w:rFonts w:ascii="Arial" w:hAnsi="Arial"/>
        </w:rPr>
        <w:t>Rapport intermédiaire</w:t>
      </w:r>
      <w:r>
        <w:rPr>
          <w:rFonts w:ascii="Arial" w:hAnsi="Arial"/>
        </w:rPr>
        <w:br/>
        <w:t>Programme suisse pour Erasmus+</w:t>
      </w:r>
      <w:r>
        <w:rPr>
          <w:rFonts w:ascii="Arial" w:hAnsi="Arial"/>
        </w:rPr>
        <w:br/>
        <w:t xml:space="preserve">Projets de coopération </w:t>
      </w:r>
    </w:p>
    <w:p w14:paraId="53D4DB65" w14:textId="4F5D811E" w:rsidR="00B60CF2" w:rsidRPr="001C12F6" w:rsidRDefault="00B60CF2" w:rsidP="00B60CF2">
      <w:pPr>
        <w:rPr>
          <w:rFonts w:ascii="Arial" w:hAnsi="Arial" w:cs="Arial"/>
        </w:rPr>
      </w:pPr>
      <w:r>
        <w:rPr>
          <w:rFonts w:ascii="Arial" w:hAnsi="Arial"/>
        </w:rPr>
        <w:t xml:space="preserve">Veuillez remplir le rapport intermédiaire dans la langue utilisée pour la soumission du projet. Veuillez transmettre le rapport et </w:t>
      </w:r>
      <w:r w:rsidR="0021344F">
        <w:rPr>
          <w:rFonts w:ascii="Arial" w:hAnsi="Arial"/>
        </w:rPr>
        <w:t xml:space="preserve">les </w:t>
      </w:r>
      <w:r w:rsidR="0021344F" w:rsidRPr="0021344F">
        <w:rPr>
          <w:rFonts w:ascii="Arial" w:hAnsi="Arial"/>
        </w:rPr>
        <w:t xml:space="preserve">éventuelles </w:t>
      </w:r>
      <w:r>
        <w:rPr>
          <w:rFonts w:ascii="Arial" w:hAnsi="Arial"/>
        </w:rPr>
        <w:t xml:space="preserve">annexes </w:t>
      </w:r>
      <w:r w:rsidR="0021344F" w:rsidRPr="004061F4">
        <w:rPr>
          <w:rFonts w:ascii="Arial" w:hAnsi="Arial"/>
        </w:rPr>
        <w:t xml:space="preserve">par e-mail à l’adresse correspondante (voir dernière page) </w:t>
      </w:r>
      <w:r>
        <w:rPr>
          <w:rFonts w:ascii="Arial" w:hAnsi="Arial"/>
        </w:rPr>
        <w:t>au plus tard à la date indiquée à l’art. 3 du contrat de subvention.</w:t>
      </w:r>
    </w:p>
    <w:p w14:paraId="04F1AE7C" w14:textId="77777777" w:rsidR="009071E5" w:rsidRPr="001C12F6" w:rsidRDefault="009071E5" w:rsidP="00DA731B">
      <w:pPr>
        <w:rPr>
          <w:rFonts w:ascii="Arial" w:hAnsi="Arial" w:cs="Arial"/>
          <w:color w:val="30D2A9" w:themeColor="accent2"/>
          <w:u w:val="single"/>
        </w:rPr>
      </w:pPr>
    </w:p>
    <w:p w14:paraId="46BF8052" w14:textId="19393BD6" w:rsidR="009071E5" w:rsidRPr="001C12F6" w:rsidRDefault="009071E5" w:rsidP="009071E5">
      <w:pPr>
        <w:pStyle w:val="Listenabsatz"/>
        <w:numPr>
          <w:ilvl w:val="0"/>
          <w:numId w:val="32"/>
        </w:num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Veuillez joindre le rapport intermédiaire officiel que </w:t>
      </w:r>
      <w:proofErr w:type="spellStart"/>
      <w:r>
        <w:rPr>
          <w:rFonts w:ascii="Arial" w:hAnsi="Arial"/>
          <w:color w:val="FF0000"/>
        </w:rPr>
        <w:t>le-la</w:t>
      </w:r>
      <w:proofErr w:type="spellEnd"/>
      <w:r>
        <w:rPr>
          <w:rFonts w:ascii="Arial" w:hAnsi="Arial"/>
          <w:color w:val="FF0000"/>
        </w:rPr>
        <w:t xml:space="preserve"> coordinateur-</w:t>
      </w:r>
      <w:proofErr w:type="spellStart"/>
      <w:r>
        <w:rPr>
          <w:rFonts w:ascii="Arial" w:hAnsi="Arial"/>
          <w:color w:val="FF0000"/>
        </w:rPr>
        <w:t>rice</w:t>
      </w:r>
      <w:proofErr w:type="spellEnd"/>
      <w:r>
        <w:rPr>
          <w:rFonts w:ascii="Arial" w:hAnsi="Arial"/>
          <w:color w:val="FF0000"/>
        </w:rPr>
        <w:t xml:space="preserve"> a remis à </w:t>
      </w:r>
      <w:r w:rsidR="0021344F">
        <w:rPr>
          <w:rFonts w:ascii="Arial" w:hAnsi="Arial"/>
          <w:color w:val="FF0000"/>
        </w:rPr>
        <w:t>l’</w:t>
      </w:r>
      <w:r>
        <w:rPr>
          <w:rFonts w:ascii="Arial" w:hAnsi="Arial"/>
          <w:color w:val="FF0000"/>
        </w:rPr>
        <w:t xml:space="preserve">agence </w:t>
      </w:r>
      <w:r w:rsidR="0021344F" w:rsidRPr="0021344F">
        <w:rPr>
          <w:rFonts w:ascii="Arial" w:hAnsi="Arial"/>
          <w:color w:val="FF0000"/>
        </w:rPr>
        <w:t>concernée</w:t>
      </w:r>
      <w:r>
        <w:rPr>
          <w:rFonts w:ascii="Arial" w:hAnsi="Arial"/>
          <w:color w:val="FF0000"/>
        </w:rPr>
        <w:t xml:space="preserve">. </w:t>
      </w:r>
    </w:p>
    <w:p w14:paraId="3BAAA940" w14:textId="77777777" w:rsidR="00B60CF2" w:rsidRPr="001C12F6" w:rsidRDefault="00B60CF2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Identification du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828"/>
        <w:gridCol w:w="4751"/>
      </w:tblGrid>
      <w:tr w:rsidR="00380E49" w:rsidRPr="001C12F6" w14:paraId="7E85F1D8" w14:textId="77777777" w:rsidTr="00DA7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D2BBF77" w14:textId="762AFE7B" w:rsidR="00380E49" w:rsidRPr="001C12F6" w:rsidRDefault="00441AA7" w:rsidP="00B60CF2">
            <w:pPr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</w:rPr>
              <w:t>Type de projet</w:t>
            </w:r>
          </w:p>
        </w:tc>
        <w:tc>
          <w:tcPr>
            <w:tcW w:w="4751" w:type="dxa"/>
          </w:tcPr>
          <w:p w14:paraId="02291E8E" w14:textId="532C91E7" w:rsidR="00380E49" w:rsidRPr="001C12F6" w:rsidRDefault="00C26D1E" w:rsidP="00380E49">
            <w:pPr>
              <w:tabs>
                <w:tab w:val="left" w:pos="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</w:rPr>
                <w:id w:val="-515459427"/>
                <w:placeholder>
                  <w:docPart w:val="83586B61147D406D914CD0B6A3510124"/>
                </w:placeholder>
                <w:dropDownList>
                  <w:listItem w:displayText="Wählen Sie eine Projektart aus" w:value="Wählen Sie eine Projektart aus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30D2E">
                  <w:rPr>
                    <w:rStyle w:val="Platzhaltertext"/>
                    <w:rFonts w:ascii="Arial" w:hAnsi="Arial"/>
                  </w:rPr>
                  <w:t>Veuillez sélectionner un type de projet</w:t>
                </w:r>
              </w:sdtContent>
            </w:sdt>
          </w:p>
        </w:tc>
      </w:tr>
      <w:tr w:rsidR="00380E49" w:rsidRPr="001C12F6" w14:paraId="0D0AA694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9BD784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Numéro du projet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6E8A745FA73A48FAA8190EE7333D0C05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3CA7D106" w14:textId="77777777" w:rsidR="00380E49" w:rsidRPr="001C12F6" w:rsidRDefault="00380E49" w:rsidP="00380E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2A0A9356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CA5359C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Titre du projet</w:t>
            </w:r>
          </w:p>
        </w:tc>
        <w:sdt>
          <w:sdtPr>
            <w:rPr>
              <w:rFonts w:ascii="Arial" w:hAnsi="Arial" w:cs="Arial"/>
            </w:rPr>
            <w:id w:val="2131897945"/>
            <w:placeholder>
              <w:docPart w:val="0CD1545368EB4A998D2FB820ECB99553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19068435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441AA7" w:rsidRPr="001C12F6" w14:paraId="2F6074ED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FB6ECE" w14:textId="3BEC958F" w:rsidR="00441AA7" w:rsidRPr="001C12F6" w:rsidRDefault="00441AA7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Secteur éducatif</w:t>
            </w:r>
          </w:p>
        </w:tc>
        <w:tc>
          <w:tcPr>
            <w:tcW w:w="4751" w:type="dxa"/>
          </w:tcPr>
          <w:p w14:paraId="46D6895C" w14:textId="54222431" w:rsidR="00441AA7" w:rsidRPr="001C12F6" w:rsidRDefault="00C26D1E" w:rsidP="00B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Style w:val="Platzhaltertext"/>
                  <w:rFonts w:ascii="Arial" w:hAnsi="Arial" w:cs="Arial"/>
                  <w:color w:val="auto"/>
                </w:rPr>
                <w:id w:val="-1957932705"/>
                <w:placeholder>
                  <w:docPart w:val="835F3588CAC049E59738955A83EFDE20"/>
                </w:placeholder>
                <w:dropDownList>
                  <w:listItem w:displayText="Wählen Sie eine Bildungstufe aus" w:value="Wählen Sie eine Bildungstufe aus"/>
                  <w:listItem w:displayText="Enseignement scolaire" w:value="Schulbildung"/>
                  <w:listItem w:displayText="Formation professionnelle" w:value="Berufsbildung"/>
                  <w:listItem w:displayText="Enseignement tertiaire et formation professionnelle supérieure" w:value="Hochschulbildung und höhere Berufsbildung"/>
                  <w:listItem w:displayText="Formation des adultes" w:value="Erwachsenenbildung"/>
                  <w:listItem w:displayText="Jeunesse en action" w:value="Jugend in Aktion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B30D2E">
                  <w:rPr>
                    <w:rStyle w:val="Platzhaltertext"/>
                    <w:rFonts w:ascii="Arial" w:hAnsi="Arial"/>
                  </w:rPr>
                  <w:t>Veuillez sélectionner un secteur éducatif</w:t>
                </w:r>
              </w:sdtContent>
            </w:sdt>
          </w:p>
        </w:tc>
      </w:tr>
      <w:tr w:rsidR="00380E49" w:rsidRPr="001C12F6" w14:paraId="285EC0BB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2C318EA" w14:textId="77777777" w:rsidR="00380E49" w:rsidRPr="001C12F6" w:rsidRDefault="00380E49" w:rsidP="00380E49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Organisation bénéficiaire</w:t>
            </w:r>
            <w:r>
              <w:rPr>
                <w:rFonts w:ascii="Arial" w:hAnsi="Arial"/>
                <w:color w:val="FF675D" w:themeColor="accent1"/>
              </w:rPr>
              <w:br/>
              <w:t>(nom légal complet)</w:t>
            </w:r>
          </w:p>
        </w:tc>
        <w:sdt>
          <w:sdtPr>
            <w:rPr>
              <w:rFonts w:ascii="Arial" w:hAnsi="Arial" w:cs="Arial"/>
            </w:rPr>
            <w:id w:val="877138258"/>
            <w:placeholder>
              <w:docPart w:val="2758A150E2D045DD985589EBED147AC1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419FBE92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2591279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1489AB" w14:textId="561CE970" w:rsidR="00380E49" w:rsidRPr="001C12F6" w:rsidRDefault="00A47E76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Personne de contact</w:t>
            </w:r>
            <w:r w:rsidR="00380E49">
              <w:rPr>
                <w:rFonts w:ascii="Arial" w:hAnsi="Arial"/>
                <w:color w:val="FF675D" w:themeColor="accent1"/>
              </w:rPr>
              <w:t xml:space="preserve"> (titre, prénom, nom)</w:t>
            </w:r>
          </w:p>
        </w:tc>
        <w:sdt>
          <w:sdtPr>
            <w:rPr>
              <w:rFonts w:ascii="Arial" w:hAnsi="Arial" w:cs="Arial"/>
            </w:rPr>
            <w:id w:val="-1578431935"/>
            <w:placeholder>
              <w:docPart w:val="6E5A99BBED354C539A7CD86F0A57E1BA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6CF246C0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011301B2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CA89ECD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Adresse e-mail</w:t>
            </w:r>
          </w:p>
        </w:tc>
        <w:sdt>
          <w:sdtPr>
            <w:rPr>
              <w:rFonts w:ascii="Arial" w:hAnsi="Arial" w:cs="Arial"/>
            </w:rPr>
            <w:id w:val="1914119382"/>
            <w:placeholder>
              <w:docPart w:val="9261D35F770C43848A8C05A7C055DF55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BE0FB3B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69AE7CC1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134B57F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1006445792"/>
            <w:placeholder>
              <w:docPart w:val="08B346E92D944BE7915D14E4D5436D8B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6E23ACF1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186AC5E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5F4E4D5" w14:textId="54C3D125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Personne habilitée à signer</w:t>
            </w:r>
            <w:r w:rsidR="00A47E76">
              <w:rPr>
                <w:rFonts w:ascii="Arial" w:hAnsi="Arial"/>
                <w:color w:val="FF675D" w:themeColor="accent1"/>
              </w:rPr>
              <w:t xml:space="preserve"> pour le compte de l’organisation</w:t>
            </w:r>
            <w:r>
              <w:rPr>
                <w:rFonts w:ascii="Arial" w:hAnsi="Arial"/>
                <w:color w:val="FF675D" w:themeColor="accent1"/>
              </w:rPr>
              <w:t xml:space="preserve"> (titre, prénom, nom)</w:t>
            </w:r>
          </w:p>
        </w:tc>
        <w:sdt>
          <w:sdtPr>
            <w:rPr>
              <w:rFonts w:ascii="Arial" w:hAnsi="Arial" w:cs="Arial"/>
            </w:rPr>
            <w:id w:val="-89788113"/>
            <w:placeholder>
              <w:docPart w:val="2251ED208FD14605858F60178303D683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EFBAEB8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65F9CA35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336E889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Adresse e-mail</w:t>
            </w:r>
          </w:p>
        </w:tc>
        <w:sdt>
          <w:sdtPr>
            <w:rPr>
              <w:rFonts w:ascii="Arial" w:hAnsi="Arial" w:cs="Arial"/>
            </w:rPr>
            <w:id w:val="1665817014"/>
            <w:placeholder>
              <w:docPart w:val="20544EEB22D64100971824755D1B89F9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7C83C3C1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5A1B90BA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CF4046" w14:textId="77777777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1352797002"/>
            <w:placeholder>
              <w:docPart w:val="1A197F5ED209426D8C6EA2342B095F91"/>
            </w:placeholder>
            <w:showingPlcHdr/>
            <w:text/>
          </w:sdtPr>
          <w:sdtEndPr/>
          <w:sdtContent>
            <w:tc>
              <w:tcPr>
                <w:tcW w:w="4751" w:type="dxa"/>
              </w:tcPr>
              <w:p w14:paraId="3BE1A249" w14:textId="77777777" w:rsidR="00380E49" w:rsidRPr="001C12F6" w:rsidRDefault="00380E49" w:rsidP="00B60C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____</w:t>
                </w:r>
              </w:p>
            </w:tc>
          </w:sdtContent>
        </w:sdt>
      </w:tr>
      <w:tr w:rsidR="00380E49" w:rsidRPr="001C12F6" w14:paraId="18D93C5A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8C10F9" w14:textId="25B9EC09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Durée du projet </w:t>
            </w:r>
          </w:p>
        </w:tc>
        <w:tc>
          <w:tcPr>
            <w:tcW w:w="4751" w:type="dxa"/>
          </w:tcPr>
          <w:p w14:paraId="0E7425C2" w14:textId="149F1A0D" w:rsidR="00380E49" w:rsidRPr="001C12F6" w:rsidRDefault="00C26D1E" w:rsidP="0038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CEDF30887F4349C1837003FFF03C25D2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30D2E"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  <w:r w:rsidR="00B30D2E">
              <w:rPr>
                <w:rFonts w:ascii="Arial" w:hAnsi="Arial"/>
              </w:rPr>
              <w:t xml:space="preserve"> </w:t>
            </w:r>
            <w:r w:rsidR="002E6611">
              <w:rPr>
                <w:rFonts w:ascii="Arial" w:hAnsi="Arial"/>
              </w:rPr>
              <w:t>au</w:t>
            </w:r>
            <w:r w:rsidR="00B30D2E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5212367"/>
                <w:placeholder>
                  <w:docPart w:val="C1FAD366863C4485BE22415275BBBBD6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30D2E"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</w:p>
        </w:tc>
      </w:tr>
      <w:tr w:rsidR="00380E49" w:rsidRPr="001C12F6" w14:paraId="2DEC7CF7" w14:textId="77777777" w:rsidTr="00DA7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0ECF700" w14:textId="0AB81F29" w:rsidR="00380E49" w:rsidRPr="001C12F6" w:rsidRDefault="00380E49" w:rsidP="00B60CF2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Période du rapport </w:t>
            </w:r>
          </w:p>
        </w:tc>
        <w:tc>
          <w:tcPr>
            <w:tcW w:w="4751" w:type="dxa"/>
          </w:tcPr>
          <w:p w14:paraId="7DCC9E94" w14:textId="06F9AA8E" w:rsidR="00380E49" w:rsidRPr="001C12F6" w:rsidRDefault="00C26D1E" w:rsidP="00B6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687110"/>
                <w:placeholder>
                  <w:docPart w:val="72B4F90E4881450EB3D64B5A4AF1CA57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30D2E"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  <w:r w:rsidR="00B30D2E">
              <w:rPr>
                <w:rFonts w:ascii="Arial" w:hAnsi="Arial"/>
              </w:rPr>
              <w:t xml:space="preserve"> </w:t>
            </w:r>
            <w:r w:rsidR="002E6611">
              <w:rPr>
                <w:rFonts w:ascii="Arial" w:hAnsi="Arial"/>
              </w:rPr>
              <w:t>au</w:t>
            </w:r>
            <w:r w:rsidR="00B30D2E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5189891"/>
                <w:placeholder>
                  <w:docPart w:val="1C30F440EA3642C4ADAA72F9F145CB5A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30D2E"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</w:p>
        </w:tc>
      </w:tr>
    </w:tbl>
    <w:p w14:paraId="5979BE45" w14:textId="77777777" w:rsidR="00321782" w:rsidRDefault="00321782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</w:rPr>
      </w:pPr>
      <w:r>
        <w:br w:type="page"/>
      </w:r>
    </w:p>
    <w:p w14:paraId="6482EA77" w14:textId="64DEFC16" w:rsidR="00B60CF2" w:rsidRPr="001C12F6" w:rsidRDefault="00B60CF2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lastRenderedPageBreak/>
        <w:t>Réalisation du projet</w:t>
      </w:r>
    </w:p>
    <w:p w14:paraId="0D69D62A" w14:textId="77777777" w:rsidR="00CC68B9" w:rsidRPr="001C12F6" w:rsidRDefault="00CC68B9" w:rsidP="00CC68B9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Gestion du projet</w:t>
      </w:r>
    </w:p>
    <w:p w14:paraId="3049B132" w14:textId="77777777" w:rsidR="00CC68B9" w:rsidRPr="001C12F6" w:rsidRDefault="00CC68B9" w:rsidP="00CC68B9">
      <w:pPr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Décrivez la manière dont le projet a été géré jusqu’à présent (formes/qualité de la collaboration, défis, etc.). Abordez à la fois la collaboration au sein du projet européen global et la gestion du sous-projet suisse.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257A8" w:rsidRPr="001C12F6" w14:paraId="461C8C0C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91422776"/>
              <w:placeholder>
                <w:docPart w:val="15EB86E7FD7842F69A4736EBCB9ECD58"/>
              </w:placeholder>
              <w:showingPlcHdr/>
              <w:text w:multiLine="1"/>
            </w:sdtPr>
            <w:sdtEndPr/>
            <w:sdtContent>
              <w:p w14:paraId="161F9DE3" w14:textId="77777777" w:rsidR="00380E49" w:rsidRPr="001C12F6" w:rsidRDefault="003257A8" w:rsidP="00B60CF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55F8D552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5035795B" w14:textId="77777777" w:rsidR="00CC68B9" w:rsidRPr="001C12F6" w:rsidRDefault="00CC68B9" w:rsidP="00CC68B9">
      <w:pPr>
        <w:rPr>
          <w:rFonts w:ascii="Arial" w:hAnsi="Arial" w:cs="Arial"/>
        </w:rPr>
      </w:pPr>
    </w:p>
    <w:p w14:paraId="2E7D7F76" w14:textId="77777777" w:rsidR="00CC68B9" w:rsidRPr="001C12F6" w:rsidRDefault="00CC68B9" w:rsidP="00CC68B9">
      <w:pPr>
        <w:pStyle w:val="Untertitel"/>
        <w:rPr>
          <w:rFonts w:ascii="Arial" w:hAnsi="Arial" w:cs="Arial"/>
          <w:color w:val="auto"/>
        </w:rPr>
      </w:pPr>
      <w:r>
        <w:rPr>
          <w:rFonts w:ascii="Arial" w:hAnsi="Arial"/>
        </w:rPr>
        <w:t>Réalisation du projet</w:t>
      </w:r>
    </w:p>
    <w:p w14:paraId="1F8F9ED2" w14:textId="77777777" w:rsidR="00CC68B9" w:rsidRPr="001C12F6" w:rsidRDefault="00CC68B9" w:rsidP="00CC68B9">
      <w:pPr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Décrivez les jalons du projet européen et du sous-projet suisse qui ont déjà été atteints.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7D0A1B42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278186098"/>
              <w:placeholder>
                <w:docPart w:val="C840451642AA4794842BFBD0A94B3FD4"/>
              </w:placeholder>
              <w:showingPlcHdr/>
              <w:text w:multiLine="1"/>
            </w:sdtPr>
            <w:sdtEndPr/>
            <w:sdtContent>
              <w:p w14:paraId="63CCA6AB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3D22D9CB" w14:textId="77777777" w:rsidR="00380E49" w:rsidRPr="001C12F6" w:rsidRDefault="003257A8" w:rsidP="003257A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7C49D01" w14:textId="77777777" w:rsidR="00CC68B9" w:rsidRPr="001C12F6" w:rsidRDefault="00CC68B9" w:rsidP="00CC68B9">
      <w:pPr>
        <w:rPr>
          <w:rFonts w:ascii="Arial" w:hAnsi="Arial" w:cs="Arial"/>
        </w:rPr>
      </w:pPr>
    </w:p>
    <w:p w14:paraId="1CC7E3BE" w14:textId="39ED11CD" w:rsidR="00CC68B9" w:rsidRPr="001C12F6" w:rsidRDefault="00CC68B9" w:rsidP="00CC68B9">
      <w:pPr>
        <w:rPr>
          <w:rFonts w:ascii="Arial" w:hAnsi="Arial" w:cs="Arial"/>
        </w:rPr>
      </w:pPr>
      <w:r>
        <w:rPr>
          <w:rFonts w:ascii="Arial" w:hAnsi="Arial"/>
        </w:rPr>
        <w:t>Si des changements ont été apportés à la réalisation du projet par rapport à la demande</w:t>
      </w:r>
      <w:r w:rsidR="004851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décrivez les raisons qui expliquent ces changements et présentez les conséquences de ces adaptations sur la suite du projet et les objectifs de celui-ci.  </w:t>
      </w:r>
    </w:p>
    <w:p w14:paraId="3B78A23A" w14:textId="77777777" w:rsidR="00CC68B9" w:rsidRPr="001C12F6" w:rsidRDefault="00CC68B9" w:rsidP="00CC68B9">
      <w:pPr>
        <w:rPr>
          <w:rFonts w:ascii="Arial" w:hAnsi="Arial" w:cs="Arial"/>
        </w:rPr>
      </w:pPr>
    </w:p>
    <w:p w14:paraId="1DF4595F" w14:textId="77777777" w:rsidR="00CC68B9" w:rsidRPr="001C12F6" w:rsidRDefault="00CC68B9" w:rsidP="00CC68B9">
      <w:pPr>
        <w:rPr>
          <w:rFonts w:ascii="Arial" w:hAnsi="Arial" w:cs="Arial"/>
        </w:rPr>
      </w:pPr>
      <w:r>
        <w:rPr>
          <w:rFonts w:ascii="Arial" w:hAnsi="Arial"/>
        </w:rPr>
        <w:t>Pour demander la modification de points qui concernent le contrat, veuillez utiliser le formulaire «</w:t>
      </w:r>
      <w:hyperlink r:id="rId8" w:history="1">
        <w:r>
          <w:rPr>
            <w:rStyle w:val="Hyperlink"/>
            <w:rFonts w:ascii="Arial" w:hAnsi="Arial"/>
            <w:color w:val="30D2A9" w:themeColor="accent2"/>
            <w:u w:val="single"/>
          </w:rPr>
          <w:t>Demande de modification de l’accord</w:t>
        </w:r>
      </w:hyperlink>
      <w:r>
        <w:rPr>
          <w:rFonts w:ascii="Arial" w:hAnsi="Arial"/>
        </w:rPr>
        <w:t xml:space="preserve">». </w:t>
      </w:r>
    </w:p>
    <w:p w14:paraId="4215643C" w14:textId="77777777" w:rsidR="00CC68B9" w:rsidRPr="001C12F6" w:rsidRDefault="00CC68B9" w:rsidP="00CC68B9">
      <w:pPr>
        <w:rPr>
          <w:rFonts w:ascii="Arial" w:hAnsi="Arial" w:cs="Arial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C68B9" w:rsidRPr="001C12F6" w14:paraId="5652E118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224028829"/>
              <w:placeholder>
                <w:docPart w:val="001A6A4D88D845BBA4DC64B7F1A1F1D7"/>
              </w:placeholder>
              <w:showingPlcHdr/>
              <w:text w:multiLine="1"/>
            </w:sdtPr>
            <w:sdtEndPr/>
            <w:sdtContent>
              <w:p w14:paraId="49B319A7" w14:textId="77777777" w:rsidR="00CC68B9" w:rsidRPr="001C12F6" w:rsidRDefault="00CC68B9" w:rsidP="00CC68B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76EBFCEC" w14:textId="77777777" w:rsidR="00CC68B9" w:rsidRPr="001C12F6" w:rsidRDefault="00CC68B9" w:rsidP="00CC68B9">
            <w:pPr>
              <w:rPr>
                <w:rFonts w:ascii="Arial" w:hAnsi="Arial" w:cs="Arial"/>
              </w:rPr>
            </w:pPr>
          </w:p>
        </w:tc>
      </w:tr>
    </w:tbl>
    <w:p w14:paraId="44923D32" w14:textId="77777777" w:rsidR="00B60CF2" w:rsidRPr="001C12F6" w:rsidRDefault="00CC68B9" w:rsidP="00C61D19">
      <w:pPr>
        <w:pStyle w:val="berschrift1nummerier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/>
        </w:rPr>
        <w:t>Budget</w:t>
      </w:r>
    </w:p>
    <w:p w14:paraId="39427B16" w14:textId="5F05D029" w:rsidR="00CC68B9" w:rsidRPr="001C12F6" w:rsidRDefault="00CC68B9" w:rsidP="00CC68B9">
      <w:pPr>
        <w:rPr>
          <w:rFonts w:ascii="Arial" w:hAnsi="Arial" w:cs="Arial"/>
        </w:rPr>
      </w:pPr>
      <w:r>
        <w:rPr>
          <w:rFonts w:ascii="Arial" w:hAnsi="Arial"/>
        </w:rPr>
        <w:t>Y a-t-il eu des changements en ce qui concerne le financement de votre projet (projet suisse) ou vous attendez-vous à ce que des changements de ce type surviennent (p. ex. autres fonds de tiers refusés)</w:t>
      </w:r>
      <w:r w:rsidR="00485129">
        <w:rPr>
          <w:rFonts w:ascii="Arial" w:hAnsi="Arial"/>
        </w:rPr>
        <w:t xml:space="preserve"> </w:t>
      </w:r>
      <w:r>
        <w:rPr>
          <w:rFonts w:ascii="Arial" w:hAnsi="Arial"/>
        </w:rPr>
        <w:t>? Si oui, veuillez expliquer.</w:t>
      </w:r>
    </w:p>
    <w:p w14:paraId="4678BF40" w14:textId="77777777" w:rsidR="00CC68B9" w:rsidRPr="001C12F6" w:rsidRDefault="00CC68B9" w:rsidP="00CC68B9">
      <w:pPr>
        <w:rPr>
          <w:rFonts w:ascii="Arial" w:hAnsi="Arial" w:cs="Arial"/>
          <w:color w:val="FF675D" w:themeColor="accen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4E84915D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649325236"/>
              <w:placeholder>
                <w:docPart w:val="0C78AE2C16D94AECA3227402829BFE65"/>
              </w:placeholder>
              <w:showingPlcHdr/>
              <w:text w:multiLine="1"/>
            </w:sdtPr>
            <w:sdtEndPr/>
            <w:sdtContent>
              <w:p w14:paraId="214DE64C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4488C89A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4EC97952" w14:textId="77777777" w:rsidR="00B60CF2" w:rsidRPr="001C12F6" w:rsidRDefault="00B60CF2" w:rsidP="00B60CF2">
      <w:pPr>
        <w:rPr>
          <w:rFonts w:ascii="Arial" w:hAnsi="Arial" w:cs="Arial"/>
        </w:rPr>
      </w:pPr>
    </w:p>
    <w:p w14:paraId="22402525" w14:textId="6B75BB97" w:rsidR="00B60CF2" w:rsidRPr="002C509C" w:rsidRDefault="00CC68B9" w:rsidP="00B60CF2">
      <w:pPr>
        <w:rPr>
          <w:rFonts w:ascii="Arial" w:hAnsi="Arial" w:cs="Arial"/>
          <w:i/>
        </w:rPr>
      </w:pPr>
      <w:r>
        <w:rPr>
          <w:rFonts w:ascii="Arial" w:hAnsi="Arial"/>
        </w:rPr>
        <w:t>Est-il probable que, d’ici  la fin du projet, les coûts du projet suisse soient moins élevés que ceux indiqués dans la demande</w:t>
      </w:r>
      <w:r w:rsidR="00485129">
        <w:rPr>
          <w:rFonts w:ascii="Arial" w:hAnsi="Arial"/>
        </w:rPr>
        <w:t xml:space="preserve"> </w:t>
      </w:r>
      <w:r>
        <w:rPr>
          <w:rFonts w:ascii="Arial" w:hAnsi="Arial"/>
        </w:rPr>
        <w:t>? Si oui, veuillez préciser l’ampleur de cette réduction, les raisons qui l’expliquent et les conséquences qu’elle aura vraisemblablement sur la réalisation du projet</w:t>
      </w:r>
      <w:r w:rsidR="00983A35">
        <w:rPr>
          <w:rFonts w:ascii="Arial" w:hAnsi="Arial"/>
        </w:rPr>
        <w:t xml:space="preserve"> </w:t>
      </w:r>
      <w:r w:rsidR="00983A35" w:rsidRPr="00983A35">
        <w:rPr>
          <w:rFonts w:ascii="Arial" w:hAnsi="Arial"/>
        </w:rPr>
        <w:t>(y compris le rapport entre la contribution Movetia - max. 60% du coût total - et les fonds propres/tiers).</w:t>
      </w:r>
      <w:r>
        <w:rPr>
          <w:rFonts w:ascii="Arial" w:hAnsi="Arial"/>
        </w:rPr>
        <w:t xml:space="preserve"> </w:t>
      </w:r>
    </w:p>
    <w:p w14:paraId="11DDB491" w14:textId="77777777" w:rsidR="00CC68B9" w:rsidRPr="001C12F6" w:rsidRDefault="00CC68B9" w:rsidP="00B60CF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301DAFC4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729460090"/>
              <w:placeholder>
                <w:docPart w:val="46E4640184C14A42B42A074B4B7B64C0"/>
              </w:placeholder>
              <w:showingPlcHdr/>
              <w:text w:multiLine="1"/>
            </w:sdtPr>
            <w:sdtEndPr/>
            <w:sdtContent>
              <w:p w14:paraId="0164D407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1426D09C" w14:textId="77777777" w:rsidR="00380E49" w:rsidRPr="001C12F6" w:rsidRDefault="00380E49" w:rsidP="00B60CF2">
            <w:pPr>
              <w:rPr>
                <w:rFonts w:ascii="Arial" w:hAnsi="Arial" w:cs="Arial"/>
              </w:rPr>
            </w:pPr>
          </w:p>
        </w:tc>
      </w:tr>
    </w:tbl>
    <w:p w14:paraId="7DECAEEE" w14:textId="77777777" w:rsidR="00CC428A" w:rsidRPr="001C12F6" w:rsidRDefault="00CC428A" w:rsidP="00CC428A">
      <w:pPr>
        <w:rPr>
          <w:rFonts w:ascii="Arial" w:hAnsi="Arial" w:cs="Arial"/>
        </w:rPr>
      </w:pPr>
    </w:p>
    <w:p w14:paraId="7BFFD5E8" w14:textId="77777777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>Subvention maximale approuvée par Movetia (contrat)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266530967"/>
          <w:placeholder>
            <w:docPart w:val="BC106592FF98458FB4DF398C1263E27E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/>
            </w:rPr>
            <w:t>Subvention</w:t>
          </w:r>
        </w:sdtContent>
      </w:sdt>
    </w:p>
    <w:p w14:paraId="20BE2E07" w14:textId="6FCF1FD7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>Préfinancement effectivement reçu (première tranche)</w:t>
      </w:r>
      <w:r>
        <w:rPr>
          <w:rFonts w:ascii="Arial" w:hAnsi="Arial"/>
        </w:rPr>
        <w:tab/>
      </w:r>
      <w:bookmarkStart w:id="0" w:name="Tranche"/>
      <w:sdt>
        <w:sdtPr>
          <w:rPr>
            <w:rFonts w:ascii="Arial" w:hAnsi="Arial" w:cs="Arial"/>
          </w:rPr>
          <w:tag w:val="Tranche"/>
          <w:id w:val="2042783224"/>
          <w:placeholder>
            <w:docPart w:val="2DBF9CD98B85415B95B045A9C71F443E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Première tranche</w:t>
          </w:r>
        </w:sdtContent>
      </w:sdt>
      <w:bookmarkEnd w:id="0"/>
    </w:p>
    <w:p w14:paraId="3AF8890D" w14:textId="77777777" w:rsidR="00CC428A" w:rsidRPr="001C12F6" w:rsidRDefault="00CC428A" w:rsidP="00CC428A">
      <w:pPr>
        <w:rPr>
          <w:rFonts w:ascii="Arial" w:hAnsi="Arial" w:cs="Arial"/>
        </w:rPr>
      </w:pPr>
    </w:p>
    <w:p w14:paraId="6BAE8EA3" w14:textId="25ED4A11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 xml:space="preserve">J’atteste que, sur les fonds versés par Movetia pour le projet susmentionné, le montant suivant a été dépensé à la date de fin de la période de rapport, à savoir le </w:t>
      </w:r>
      <w:sdt>
        <w:sdtPr>
          <w:rPr>
            <w:rFonts w:ascii="Arial" w:hAnsi="Arial" w:cs="Arial"/>
          </w:rPr>
          <w:id w:val="2097056020"/>
          <w:placeholder>
            <w:docPart w:val="7EF63517958C43EC967AC9EF0196DE08"/>
          </w:placeholder>
          <w:showingPlcHdr/>
          <w:date>
            <w:dateFormat w:val="dd.MM.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ascii="Arial" w:hAnsi="Arial"/>
            </w:rPr>
            <w:t>Insérer la date de fin</w:t>
          </w:r>
        </w:sdtContent>
      </w:sdt>
      <w:r>
        <w:rPr>
          <w:rFonts w:ascii="Arial" w:hAnsi="Arial"/>
        </w:rPr>
        <w:t>:</w:t>
      </w:r>
    </w:p>
    <w:p w14:paraId="22A2F808" w14:textId="77777777" w:rsidR="00CC428A" w:rsidRPr="001C12F6" w:rsidRDefault="00CC428A" w:rsidP="00CC428A">
      <w:pPr>
        <w:rPr>
          <w:rFonts w:ascii="Arial" w:hAnsi="Arial" w:cs="Arial"/>
        </w:rPr>
      </w:pPr>
    </w:p>
    <w:p w14:paraId="61120546" w14:textId="042927EB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>Montant utilisé</w:t>
      </w:r>
      <w:r w:rsidR="004851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156C0">
        <w:rPr>
          <w:rFonts w:ascii="Arial" w:hAnsi="Arial"/>
        </w:rPr>
        <w:tab/>
      </w:r>
      <w:r>
        <w:rPr>
          <w:rFonts w:ascii="Arial" w:hAnsi="Arial"/>
        </w:rPr>
        <w:tab/>
      </w:r>
      <w:bookmarkStart w:id="1" w:name="Betrag"/>
      <w:sdt>
        <w:sdtPr>
          <w:rPr>
            <w:rFonts w:ascii="Arial" w:hAnsi="Arial" w:cs="Arial"/>
          </w:rPr>
          <w:tag w:val="Betrag"/>
          <w:id w:val="1690647358"/>
          <w:placeholder>
            <w:docPart w:val="0665F3A3D3EB475DBFECB9D9D88B233F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Montant</w:t>
          </w:r>
        </w:sdtContent>
      </w:sdt>
      <w:bookmarkEnd w:id="1"/>
      <w:r>
        <w:rPr>
          <w:rFonts w:ascii="Arial" w:hAnsi="Arial"/>
        </w:rPr>
        <w:tab/>
      </w:r>
    </w:p>
    <w:p w14:paraId="0B613B61" w14:textId="3F837689" w:rsidR="00CC428A" w:rsidRPr="001C12F6" w:rsidRDefault="00CC428A" w:rsidP="00CC428A">
      <w:pPr>
        <w:rPr>
          <w:rFonts w:ascii="Arial" w:hAnsi="Arial" w:cs="Arial"/>
        </w:rPr>
      </w:pPr>
      <w:r>
        <w:rPr>
          <w:rFonts w:ascii="Arial" w:hAnsi="Arial"/>
        </w:rPr>
        <w:t>Taux (montant utilisé/1</w:t>
      </w:r>
      <w:r w:rsidR="00372F92">
        <w:rPr>
          <w:rFonts w:ascii="Arial" w:hAnsi="Arial"/>
          <w:vertAlign w:val="superscript"/>
        </w:rPr>
        <w:t>ère</w:t>
      </w:r>
      <w:r>
        <w:rPr>
          <w:rFonts w:ascii="Arial" w:hAnsi="Arial"/>
        </w:rPr>
        <w:t> tranche)</w:t>
      </w:r>
      <w:r w:rsidR="002C11EC">
        <w:rPr>
          <w:rFonts w:ascii="Arial" w:hAnsi="Arial"/>
        </w:rPr>
        <w:tab/>
      </w:r>
      <w:r w:rsidR="00E156C0">
        <w:rPr>
          <w:rFonts w:ascii="Arial" w:hAnsi="Arial"/>
        </w:rPr>
        <w:tab/>
      </w:r>
      <w:r w:rsidR="00E156C0"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380236837"/>
          <w:placeholder>
            <w:docPart w:val="86F96A6D56374DCB8D8E554AA863B062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/>
            </w:rPr>
            <w:t>Montant utilisé/1</w:t>
          </w:r>
          <w:r>
            <w:rPr>
              <w:rStyle w:val="Platzhaltertext"/>
              <w:rFonts w:ascii="Arial" w:hAnsi="Arial"/>
              <w:vertAlign w:val="superscript"/>
            </w:rPr>
            <w:t>re</w:t>
          </w:r>
          <w:r>
            <w:rPr>
              <w:rStyle w:val="Platzhaltertext"/>
              <w:rFonts w:ascii="Arial" w:hAnsi="Arial"/>
            </w:rPr>
            <w:t> tranche</w:t>
          </w:r>
        </w:sdtContent>
      </w:sdt>
      <w:r>
        <w:rPr>
          <w:rFonts w:ascii="Arial" w:hAnsi="Arial"/>
        </w:rPr>
        <w:t xml:space="preserve"> %</w:t>
      </w:r>
    </w:p>
    <w:p w14:paraId="2C2FAFC3" w14:textId="77777777" w:rsidR="00CC428A" w:rsidRPr="001C12F6" w:rsidRDefault="00CC428A" w:rsidP="00CC428A">
      <w:pPr>
        <w:rPr>
          <w:rFonts w:ascii="Arial" w:hAnsi="Arial" w:cs="Arial"/>
        </w:rPr>
      </w:pPr>
    </w:p>
    <w:p w14:paraId="3C76962B" w14:textId="74E005DE" w:rsidR="00B60CF2" w:rsidRPr="001C12F6" w:rsidRDefault="00CC68B9" w:rsidP="00380E49">
      <w:pPr>
        <w:pStyle w:val="berschrift1nummeriert"/>
        <w:numPr>
          <w:ilvl w:val="0"/>
          <w:numId w:val="28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Diffusion en Suisse </w:t>
      </w:r>
      <w:bookmarkStart w:id="2" w:name="_Hlk161124302"/>
      <w:r>
        <w:rPr>
          <w:rFonts w:ascii="Arial" w:hAnsi="Arial"/>
        </w:rPr>
        <w:t>ou ayant une pertinence spécifique pour la Suisse</w:t>
      </w:r>
      <w:bookmarkEnd w:id="2"/>
    </w:p>
    <w:p w14:paraId="2C6BD0A8" w14:textId="77777777" w:rsidR="00CC68B9" w:rsidRPr="001C12F6" w:rsidRDefault="00CC68B9" w:rsidP="00CC68B9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Diffusion</w:t>
      </w:r>
    </w:p>
    <w:p w14:paraId="3F307920" w14:textId="2B60E2C2" w:rsidR="00B60CF2" w:rsidRPr="001C12F6" w:rsidRDefault="00CC68B9" w:rsidP="00B60CF2">
      <w:pPr>
        <w:rPr>
          <w:rFonts w:ascii="Arial" w:hAnsi="Arial" w:cs="Arial"/>
        </w:rPr>
      </w:pPr>
      <w:bookmarkStart w:id="3" w:name="_Hlk161124352"/>
      <w:r>
        <w:rPr>
          <w:rFonts w:ascii="Arial" w:hAnsi="Arial"/>
        </w:rPr>
        <w:t>Quelles activités de diffusion (publications, manifestations, documents, etc.) au sujet du projet ont été entreprises en Suisse ou avaient une pertinence spécifique pour la Suisse</w:t>
      </w:r>
      <w:r w:rsidR="00174290">
        <w:rPr>
          <w:rFonts w:ascii="Arial" w:hAnsi="Arial"/>
        </w:rPr>
        <w:t xml:space="preserve"> </w:t>
      </w:r>
      <w:r>
        <w:rPr>
          <w:rFonts w:ascii="Arial" w:hAnsi="Arial"/>
        </w:rPr>
        <w:t>?</w:t>
      </w:r>
      <w:bookmarkEnd w:id="3"/>
      <w:r>
        <w:rPr>
          <w:rFonts w:ascii="Arial" w:hAnsi="Arial"/>
        </w:rPr>
        <w:t xml:space="preserve"> Quelles activités sont encore prévues</w:t>
      </w:r>
      <w:r w:rsidR="00174290">
        <w:rPr>
          <w:rFonts w:ascii="Arial" w:hAnsi="Arial"/>
        </w:rPr>
        <w:t xml:space="preserve"> </w:t>
      </w:r>
      <w:r>
        <w:rPr>
          <w:rFonts w:ascii="Arial" w:hAnsi="Arial"/>
        </w:rPr>
        <w:t>?</w:t>
      </w:r>
    </w:p>
    <w:p w14:paraId="41A38E07" w14:textId="77777777" w:rsidR="00CC68B9" w:rsidRPr="001C12F6" w:rsidRDefault="00CC68B9" w:rsidP="00B60CF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380E49" w:rsidRPr="001C12F6" w14:paraId="2FA53644" w14:textId="77777777" w:rsidTr="00DA731B">
        <w:trPr>
          <w:trHeight w:val="567"/>
        </w:trPr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982038143"/>
              <w:placeholder>
                <w:docPart w:val="5709EB6CFD454B7FBFA0B7B97AC90A83"/>
              </w:placeholder>
              <w:showingPlcHdr/>
              <w:text w:multiLine="1"/>
            </w:sdtPr>
            <w:sdtEndPr/>
            <w:sdtContent>
              <w:p w14:paraId="3A8C6E5F" w14:textId="77777777" w:rsidR="003257A8" w:rsidRPr="001C12F6" w:rsidRDefault="003257A8" w:rsidP="003257A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  <w:p w14:paraId="38730575" w14:textId="77777777" w:rsidR="00380E49" w:rsidRPr="001C12F6" w:rsidRDefault="003257A8" w:rsidP="003257A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8D3F6B5" w14:textId="22A3CD22" w:rsidR="00B60CF2" w:rsidRPr="001C12F6" w:rsidRDefault="00B60CF2" w:rsidP="00C30B17">
      <w:pPr>
        <w:pStyle w:val="berschrift1nummeriert"/>
        <w:ind w:left="567"/>
        <w:rPr>
          <w:rFonts w:ascii="Arial" w:hAnsi="Arial" w:cs="Arial"/>
        </w:rPr>
      </w:pPr>
      <w:r>
        <w:rPr>
          <w:rFonts w:ascii="Arial" w:hAnsi="Arial"/>
        </w:rPr>
        <w:t xml:space="preserve">Signature </w:t>
      </w:r>
    </w:p>
    <w:p w14:paraId="46AC343A" w14:textId="77777777" w:rsidR="00C30B17" w:rsidRPr="001C12F6" w:rsidRDefault="00C30B17" w:rsidP="00C30B17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Le-la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soussigné-e</w:t>
      </w:r>
      <w:proofErr w:type="spellEnd"/>
      <w:r>
        <w:rPr>
          <w:rFonts w:ascii="Arial" w:hAnsi="Arial"/>
        </w:rPr>
        <w:t xml:space="preserve"> confirme que les données indiquées dans le présent rapport intermédiaire sont correctes et conformes à la réalité. </w:t>
      </w:r>
    </w:p>
    <w:p w14:paraId="575C70EE" w14:textId="77777777" w:rsidR="00C30B17" w:rsidRPr="001C12F6" w:rsidRDefault="00C30B17" w:rsidP="00B60CF2">
      <w:pPr>
        <w:rPr>
          <w:rFonts w:ascii="Arial" w:hAnsi="Arial" w:cs="Arial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B9350D" w:rsidRPr="001C12F6" w14:paraId="70B8E39F" w14:textId="77777777" w:rsidTr="00D0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0654ED4" w14:textId="1E88EE44" w:rsidR="00B9350D" w:rsidRPr="001C12F6" w:rsidRDefault="00B9350D" w:rsidP="00D055D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Lieu</w:t>
            </w:r>
            <w:r w:rsidR="0017429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09977226"/>
                <w:placeholder>
                  <w:docPart w:val="B43BCA18C2B7472384ABBF99EE25551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2498" w:type="pct"/>
          </w:tcPr>
          <w:p w14:paraId="198DD1DE" w14:textId="1BBC8293" w:rsidR="00B9350D" w:rsidRPr="001C12F6" w:rsidRDefault="00B9350D" w:rsidP="00D05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633685067"/>
                <w:placeholder>
                  <w:docPart w:val="41A9640BDF2A4CF6B83AD2040AEE3B0E"/>
                </w:placeholder>
                <w:showingPlcHdr/>
                <w:date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/>
                    <w:color w:val="BFBFBF" w:themeColor="background1" w:themeShade="BF"/>
                  </w:rPr>
                  <w:t>JJ/MM/AAAA</w:t>
                </w:r>
              </w:sdtContent>
            </w:sdt>
          </w:p>
        </w:tc>
      </w:tr>
      <w:tr w:rsidR="00B9350D" w:rsidRPr="001C12F6" w14:paraId="143A30EA" w14:textId="77777777" w:rsidTr="00D0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000150E3" w14:textId="591F3D8B" w:rsidR="00B9350D" w:rsidRPr="001C12F6" w:rsidRDefault="00B9350D" w:rsidP="00D055D0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Nom de l’institution bénéficiaire</w:t>
            </w:r>
            <w:r w:rsidR="00174290">
              <w:rPr>
                <w:rFonts w:ascii="Arial" w:hAnsi="Arial"/>
                <w:color w:val="FF675D" w:themeColor="accent1"/>
              </w:rPr>
              <w:t xml:space="preserve"> </w:t>
            </w:r>
            <w:r>
              <w:rPr>
                <w:rFonts w:ascii="Arial" w:hAnsi="Arial"/>
                <w:color w:val="FF675D" w:themeColor="accent1"/>
              </w:rPr>
              <w:t>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1636292177"/>
              <w:placeholder>
                <w:docPart w:val="EBB14F3502C649249B0C09ADE87BD54F"/>
              </w:placeholder>
              <w:showingPlcHdr/>
              <w:text w:multiLine="1"/>
            </w:sdtPr>
            <w:sdtEndPr/>
            <w:sdtContent>
              <w:p w14:paraId="4D88CD56" w14:textId="77777777" w:rsidR="00B9350D" w:rsidRPr="001C12F6" w:rsidRDefault="003257A8" w:rsidP="00D055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B9350D" w:rsidRPr="001C12F6" w14:paraId="123099CC" w14:textId="77777777" w:rsidTr="00D05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7734C17" w14:textId="10DAB780" w:rsidR="00B9350D" w:rsidRPr="001C12F6" w:rsidRDefault="00B9350D" w:rsidP="00D055D0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 xml:space="preserve">Nom </w:t>
            </w:r>
            <w:r w:rsidR="002C11EC">
              <w:rPr>
                <w:rFonts w:ascii="Arial" w:hAnsi="Arial"/>
                <w:color w:val="FF675D" w:themeColor="accent1"/>
              </w:rPr>
              <w:t xml:space="preserve">de la personne habilitée à signer pour le compte de l’organisation </w:t>
            </w:r>
            <w:r>
              <w:rPr>
                <w:rFonts w:ascii="Arial" w:hAnsi="Arial"/>
                <w:color w:val="FF675D" w:themeColor="accent1"/>
              </w:rPr>
              <w:t xml:space="preserve">: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735673400"/>
              <w:placeholder>
                <w:docPart w:val="AB7E76D8B38642708D974D64D2F666D4"/>
              </w:placeholder>
              <w:showingPlcHdr/>
              <w:text w:multiLine="1"/>
            </w:sdtPr>
            <w:sdtEndPr/>
            <w:sdtContent>
              <w:p w14:paraId="3D3AC1FB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B9350D" w:rsidRPr="001C12F6" w14:paraId="6BAAEF7A" w14:textId="77777777" w:rsidTr="00B935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6D88D1E4" w14:textId="536ABDB4" w:rsidR="00B9350D" w:rsidRPr="001C12F6" w:rsidRDefault="00B9350D" w:rsidP="00D055D0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Signature</w:t>
            </w:r>
            <w:r w:rsidR="00174290">
              <w:rPr>
                <w:rFonts w:ascii="Arial" w:hAnsi="Arial"/>
                <w:color w:val="FF675D" w:themeColor="accent1"/>
              </w:rPr>
              <w:t xml:space="preserve"> </w:t>
            </w:r>
            <w:r>
              <w:rPr>
                <w:rFonts w:ascii="Arial" w:hAnsi="Arial"/>
                <w:color w:val="FF675D" w:themeColor="accent1"/>
              </w:rPr>
              <w:t>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766917098"/>
              <w:placeholder>
                <w:docPart w:val="3EA5E0CE0CB04BC69E525CD832A71D4C"/>
              </w:placeholder>
              <w:showingPlcHdr/>
              <w:text w:multiLine="1"/>
            </w:sdtPr>
            <w:sdtEndPr/>
            <w:sdtContent>
              <w:p w14:paraId="34E90D2B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  <w:tr w:rsidR="00B9350D" w:rsidRPr="001C12F6" w14:paraId="25D088E0" w14:textId="77777777" w:rsidTr="00B935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14:paraId="17B218C1" w14:textId="65ED15D0" w:rsidR="00B9350D" w:rsidRPr="001C12F6" w:rsidRDefault="00B9350D" w:rsidP="00D055D0">
            <w:pPr>
              <w:rPr>
                <w:rFonts w:ascii="Arial" w:hAnsi="Arial" w:cs="Arial"/>
                <w:color w:val="FF675D" w:themeColor="accent1"/>
              </w:rPr>
            </w:pPr>
            <w:r>
              <w:rPr>
                <w:rFonts w:ascii="Arial" w:hAnsi="Arial"/>
                <w:color w:val="FF675D" w:themeColor="accent1"/>
              </w:rPr>
              <w:t>Timbre de l’organisation bénéficiaire (si disponible)</w:t>
            </w:r>
            <w:r w:rsidR="00174290">
              <w:rPr>
                <w:rFonts w:ascii="Arial" w:hAnsi="Arial"/>
                <w:color w:val="FF675D" w:themeColor="accent1"/>
              </w:rPr>
              <w:t xml:space="preserve"> </w:t>
            </w:r>
            <w:r>
              <w:rPr>
                <w:rFonts w:ascii="Arial" w:hAnsi="Arial"/>
                <w:color w:val="FF675D" w:themeColor="accent1"/>
              </w:rPr>
              <w:t xml:space="preserve">: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428192633"/>
              <w:placeholder>
                <w:docPart w:val="FEE2E371814646629A7DE0729D8DDE06"/>
              </w:placeholder>
              <w:showingPlcHdr/>
              <w:text w:multiLine="1"/>
            </w:sdtPr>
            <w:sdtEndPr/>
            <w:sdtContent>
              <w:p w14:paraId="266C5A4A" w14:textId="77777777" w:rsidR="00B9350D" w:rsidRPr="001C12F6" w:rsidRDefault="003257A8" w:rsidP="003257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    </w:t>
                </w:r>
              </w:p>
            </w:sdtContent>
          </w:sdt>
        </w:tc>
      </w:tr>
    </w:tbl>
    <w:p w14:paraId="4C1FB17F" w14:textId="77777777" w:rsidR="00C30B17" w:rsidRPr="001C12F6" w:rsidRDefault="00C30B17" w:rsidP="00B60CF2">
      <w:pPr>
        <w:rPr>
          <w:rFonts w:ascii="Arial" w:hAnsi="Arial" w:cs="Arial"/>
        </w:rPr>
      </w:pPr>
    </w:p>
    <w:p w14:paraId="76E930D9" w14:textId="77777777" w:rsidR="00B60CF2" w:rsidRPr="001C12F6" w:rsidRDefault="00B60CF2" w:rsidP="00B60CF2">
      <w:pPr>
        <w:rPr>
          <w:rFonts w:ascii="Arial" w:hAnsi="Arial" w:cs="Arial"/>
        </w:rPr>
      </w:pPr>
    </w:p>
    <w:p w14:paraId="6B03DB42" w14:textId="143643D8" w:rsidR="00B60CF2" w:rsidRDefault="00B60CF2" w:rsidP="00B60CF2">
      <w:pPr>
        <w:rPr>
          <w:rFonts w:ascii="Arial" w:hAnsi="Arial" w:cs="Arial"/>
        </w:rPr>
      </w:pPr>
      <w:r>
        <w:rPr>
          <w:rFonts w:ascii="Arial" w:hAnsi="Arial"/>
        </w:rPr>
        <w:t>Veuillez faire parvenir la version signée du rapport intermédiaire</w:t>
      </w:r>
      <w:r w:rsidR="00610C64">
        <w:rPr>
          <w:rFonts w:ascii="Arial" w:hAnsi="Arial"/>
        </w:rPr>
        <w:t xml:space="preserve"> </w:t>
      </w:r>
      <w:r w:rsidR="00610C64" w:rsidRPr="00610C64">
        <w:rPr>
          <w:rFonts w:ascii="Arial" w:hAnsi="Arial"/>
        </w:rPr>
        <w:t>avec toutes les éventuelles annexes</w:t>
      </w:r>
      <w:r>
        <w:rPr>
          <w:rFonts w:ascii="Arial" w:hAnsi="Arial"/>
        </w:rPr>
        <w:t xml:space="preserve"> à Movetia par e-mail en temps requis.</w:t>
      </w:r>
    </w:p>
    <w:p w14:paraId="3D67E426" w14:textId="55A85EAB" w:rsidR="00B30D2E" w:rsidRDefault="00B30D2E" w:rsidP="00B60CF2">
      <w:pPr>
        <w:rPr>
          <w:rFonts w:ascii="Arial" w:hAnsi="Arial" w:cs="Arial"/>
        </w:rPr>
      </w:pPr>
    </w:p>
    <w:p w14:paraId="612C15D8" w14:textId="77777777" w:rsidR="00B30D2E" w:rsidRPr="0000296C" w:rsidRDefault="00C26D1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Projets de coopération dans l’enseignement scolaire</w:t>
      </w:r>
    </w:p>
    <w:p w14:paraId="734EEF2F" w14:textId="5DCB825C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à </w:t>
      </w:r>
      <w:hyperlink r:id="rId9" w:history="1">
        <w:r>
          <w:rPr>
            <w:rStyle w:val="Hyperlink"/>
            <w:rFonts w:ascii="Arial" w:hAnsi="Arial"/>
            <w:color w:val="30D2A9" w:themeColor="accent2"/>
            <w:u w:val="single"/>
          </w:rPr>
          <w:t>schulbildung@movetia.ch</w:t>
        </w:r>
      </w:hyperlink>
    </w:p>
    <w:p w14:paraId="363AD79C" w14:textId="77777777" w:rsidR="00B30D2E" w:rsidRPr="0000296C" w:rsidRDefault="00C26D1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11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Projets de coopération dans la formation professionnelle</w:t>
      </w:r>
    </w:p>
    <w:p w14:paraId="0A6E4721" w14:textId="77777777" w:rsidR="00B30D2E" w:rsidRPr="00B30D2E" w:rsidRDefault="00B30D2E" w:rsidP="00B30D2E">
      <w:pPr>
        <w:tabs>
          <w:tab w:val="left" w:pos="567"/>
        </w:tabs>
        <w:spacing w:before="100" w:after="100"/>
        <w:rPr>
          <w:rStyle w:val="Hyperlink"/>
          <w:color w:val="30D2A9" w:themeColor="accent2"/>
          <w:u w:val="single"/>
        </w:rPr>
      </w:pPr>
      <w:r>
        <w:rPr>
          <w:rFonts w:ascii="Arial" w:hAnsi="Arial"/>
        </w:rPr>
        <w:tab/>
        <w:t xml:space="preserve">E-mail à </w:t>
      </w:r>
      <w:hyperlink r:id="rId10" w:history="1">
        <w:r>
          <w:rPr>
            <w:rStyle w:val="Hyperlink"/>
            <w:rFonts w:ascii="Arial" w:hAnsi="Arial"/>
            <w:color w:val="30D2A9" w:themeColor="accent2"/>
            <w:u w:val="single"/>
          </w:rPr>
          <w:t>berufsbildung@movetia.ch</w:t>
        </w:r>
      </w:hyperlink>
      <w:r>
        <w:rPr>
          <w:rStyle w:val="Hyperlink"/>
          <w:color w:val="30D2A9" w:themeColor="accent2"/>
          <w:u w:val="single"/>
        </w:rPr>
        <w:t xml:space="preserve"> </w:t>
      </w:r>
    </w:p>
    <w:p w14:paraId="43AB6D18" w14:textId="77777777" w:rsidR="00B30D2E" w:rsidRPr="0000296C" w:rsidRDefault="00C26D1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088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Projets de coopération dans l’enseignement tertiaire et la formation professionnelle supérieure</w:t>
      </w:r>
    </w:p>
    <w:p w14:paraId="2284FCB9" w14:textId="77777777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à </w:t>
      </w:r>
      <w:hyperlink r:id="rId11" w:history="1">
        <w:r>
          <w:rPr>
            <w:rStyle w:val="Hyperlink"/>
            <w:rFonts w:ascii="Arial" w:hAnsi="Arial"/>
            <w:color w:val="30D2A9" w:themeColor="accent2"/>
            <w:u w:val="single"/>
          </w:rPr>
          <w:t>highereducation@movetia.ch</w:t>
        </w:r>
      </w:hyperlink>
    </w:p>
    <w:p w14:paraId="62E0183A" w14:textId="77777777" w:rsidR="00B30D2E" w:rsidRPr="0000296C" w:rsidRDefault="00C26D1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920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Projets de coopération dans la formation des adultes</w:t>
      </w:r>
    </w:p>
    <w:p w14:paraId="4A0E4CCD" w14:textId="77777777" w:rsidR="00B30D2E" w:rsidRPr="0000296C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à </w:t>
      </w:r>
      <w:hyperlink r:id="rId12" w:history="1">
        <w:r>
          <w:rPr>
            <w:rStyle w:val="Hyperlink"/>
            <w:rFonts w:ascii="Arial" w:hAnsi="Arial"/>
            <w:color w:val="30D2A9" w:themeColor="accent2"/>
            <w:u w:val="single"/>
          </w:rPr>
          <w:t>erwachsenenbildung@movetia.ch</w:t>
        </w:r>
      </w:hyperlink>
      <w:r>
        <w:rPr>
          <w:rStyle w:val="Hyperlink"/>
          <w:color w:val="30D2A9" w:themeColor="accent2"/>
          <w:u w:val="single"/>
        </w:rPr>
        <w:t xml:space="preserve"> </w:t>
      </w:r>
    </w:p>
    <w:p w14:paraId="21A5253F" w14:textId="77777777" w:rsidR="00B30D2E" w:rsidRPr="0000296C" w:rsidRDefault="00C26D1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73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2E" w:rsidRPr="0000296C">
            <w:rPr>
              <w:rFonts w:ascii="Segoe UI Symbol" w:eastAsia="MS Gothic" w:hAnsi="Segoe UI Symbol" w:cs="Segoe UI Symbol"/>
            </w:rPr>
            <w:t>☐</w:t>
          </w:r>
        </w:sdtContent>
      </w:sdt>
      <w:r w:rsidR="00B30D2E">
        <w:rPr>
          <w:rFonts w:ascii="Arial" w:hAnsi="Arial"/>
        </w:rPr>
        <w:t xml:space="preserve"> Projets de coopération dans le domaine de la jeunesse</w:t>
      </w:r>
    </w:p>
    <w:p w14:paraId="5792B462" w14:textId="77777777" w:rsidR="00B30D2E" w:rsidRPr="00DA44F3" w:rsidRDefault="00B30D2E" w:rsidP="00B30D2E">
      <w:pPr>
        <w:tabs>
          <w:tab w:val="left" w:pos="567"/>
        </w:tabs>
        <w:spacing w:before="100" w:after="100"/>
        <w:rPr>
          <w:rFonts w:ascii="Arial" w:hAnsi="Arial" w:cs="Arial"/>
        </w:rPr>
      </w:pPr>
      <w:r>
        <w:rPr>
          <w:rFonts w:ascii="Arial" w:hAnsi="Arial"/>
        </w:rPr>
        <w:tab/>
        <w:t xml:space="preserve">E-mail à </w:t>
      </w:r>
      <w:hyperlink r:id="rId13" w:history="1">
        <w:r>
          <w:rPr>
            <w:rStyle w:val="Hyperlink"/>
            <w:rFonts w:ascii="Arial" w:hAnsi="Arial"/>
            <w:color w:val="30D2A9" w:themeColor="accent2"/>
            <w:u w:val="single"/>
          </w:rPr>
          <w:t>jugend@movetia.ch</w:t>
        </w:r>
      </w:hyperlink>
      <w:r>
        <w:rPr>
          <w:rFonts w:ascii="Arial" w:hAnsi="Arial"/>
        </w:rPr>
        <w:t xml:space="preserve"> </w:t>
      </w:r>
    </w:p>
    <w:p w14:paraId="3744B04C" w14:textId="77777777" w:rsidR="00B30D2E" w:rsidRPr="001C12F6" w:rsidRDefault="00B30D2E" w:rsidP="00B60CF2">
      <w:pPr>
        <w:rPr>
          <w:rFonts w:ascii="Arial" w:hAnsi="Arial" w:cs="Arial"/>
        </w:rPr>
      </w:pPr>
    </w:p>
    <w:sectPr w:rsidR="00B30D2E" w:rsidRPr="001C12F6" w:rsidSect="00215AA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AC101A" w16cex:dateUtc="2024-03-14T13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D309" w14:textId="77777777" w:rsidR="00B60CF2" w:rsidRDefault="00B60CF2" w:rsidP="00F91D37">
      <w:pPr>
        <w:spacing w:line="240" w:lineRule="auto"/>
      </w:pPr>
      <w:r>
        <w:separator/>
      </w:r>
    </w:p>
  </w:endnote>
  <w:endnote w:type="continuationSeparator" w:id="0">
    <w:p w14:paraId="34A5FFEF" w14:textId="77777777" w:rsidR="00B60CF2" w:rsidRDefault="00B60CF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0E38" w14:textId="77777777" w:rsidR="00215AAE" w:rsidRPr="003B4588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</w:r>
  </w:p>
  <w:p w14:paraId="155A88EF" w14:textId="77777777" w:rsidR="00215AAE" w:rsidRPr="00B406CC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Echanges et mobilité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7DFE15A" wp14:editId="72D50C57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E9336" w14:textId="77777777"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 w:rsidRPr="00031C9A">
                            <w:rPr>
                              <w:rStyle w:val="Seitenzahl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FE15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2D7E9336" w14:textId="77777777"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 w:rsidRPr="00031C9A">
                      <w:rPr>
                        <w:rStyle w:val="Seitenzahl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movetia.ch</w:t>
    </w:r>
  </w:p>
  <w:p w14:paraId="4D4405C6" w14:textId="77777777" w:rsidR="005149D6" w:rsidRPr="00C30B17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207B" w14:textId="77777777" w:rsidR="00E25D5A" w:rsidRPr="00A96F01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96F01">
      <w:rPr>
        <w:rFonts w:ascii="Arial" w:hAnsi="Arial"/>
      </w:rPr>
      <w:t>Movetia</w:t>
    </w:r>
  </w:p>
  <w:p w14:paraId="7F03E047" w14:textId="52C17045" w:rsidR="005149D6" w:rsidRPr="00A96F01" w:rsidRDefault="00E156C0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A96F01">
      <w:rPr>
        <w:rFonts w:ascii="Arial" w:hAnsi="Arial"/>
      </w:rPr>
      <w:t>Echanges et mobilité</w:t>
    </w:r>
    <w:r w:rsidR="00E25D5A"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59B9A1E" wp14:editId="3D7430BD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ED8FF" w14:textId="77777777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 w:rsidRPr="00031C9A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1C9A">
                            <w:rPr>
                              <w:rStyle w:val="Seitenzahl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9A1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323ED8FF" w14:textId="77777777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 w:rsidRPr="00031C9A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1C9A">
                      <w:rPr>
                        <w:rStyle w:val="Seitenzahl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A96F01">
      <w:rPr>
        <w:rFonts w:ascii="Arial" w:hAnsi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3A45" w14:textId="77777777" w:rsidR="00B60CF2" w:rsidRPr="0025086B" w:rsidRDefault="00B60CF2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A40F47C" w14:textId="77777777" w:rsidR="00B60CF2" w:rsidRDefault="00B60CF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EE55" w14:textId="77777777" w:rsidR="004C47EB" w:rsidRPr="00B406CC" w:rsidRDefault="004C47EB">
    <w:pPr>
      <w:pStyle w:val="Kopfzeile"/>
      <w:rPr>
        <w:rFonts w:ascii="Arial" w:hAnsi="Arial" w:cs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290FFE9" wp14:editId="6FB6838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F4870D6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9127" w14:textId="77777777" w:rsidR="00582A4B" w:rsidRDefault="00582A4B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72474CDB" wp14:editId="345C5316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EE860C" w14:textId="77777777" w:rsidR="005149D6" w:rsidRDefault="0093297E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54EC51A0" wp14:editId="090450C7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CA2EE" w14:textId="77777777" w:rsidR="0093297E" w:rsidRPr="00AD7303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AD7303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08737109" w14:textId="77777777" w:rsidR="0093297E" w:rsidRPr="00AD7303" w:rsidRDefault="0093297E" w:rsidP="005C0289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AD7303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C51A0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12CA2EE" w14:textId="77777777" w:rsidR="0093297E" w:rsidRPr="00AD7303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AD7303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08737109" w14:textId="77777777" w:rsidR="0093297E" w:rsidRPr="00AD7303" w:rsidRDefault="0093297E" w:rsidP="005C0289">
                    <w:pPr>
                      <w:pStyle w:val="Anleitung"/>
                      <w:rPr>
                        <w:lang w:val="de-CH"/>
                      </w:rPr>
                    </w:pPr>
                    <w:r w:rsidRPr="00AD7303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F71BE3"/>
    <w:multiLevelType w:val="hybridMultilevel"/>
    <w:tmpl w:val="1520B4AA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3E2448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E0741"/>
    <w:multiLevelType w:val="hybridMultilevel"/>
    <w:tmpl w:val="A3A2E7FE"/>
    <w:lvl w:ilvl="0" w:tplc="4D6464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5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Pn/VskeJQqgT1XRhB7Cg8UYiUSPYj3O4ISm0x8yLqlnXt0CU9UiMNjmxkXAB4bY0H9wzHQcL3tfSWqwukYorZA==" w:salt="L7pBpa3B+8uj3Rc6/m6FG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CF2"/>
    <w:rsid w:val="00002978"/>
    <w:rsid w:val="0001010F"/>
    <w:rsid w:val="00017C67"/>
    <w:rsid w:val="000266B7"/>
    <w:rsid w:val="00031C9A"/>
    <w:rsid w:val="000409C8"/>
    <w:rsid w:val="00041700"/>
    <w:rsid w:val="000476B8"/>
    <w:rsid w:val="00063BC2"/>
    <w:rsid w:val="000701F1"/>
    <w:rsid w:val="00071780"/>
    <w:rsid w:val="00073858"/>
    <w:rsid w:val="00096E8E"/>
    <w:rsid w:val="000B221A"/>
    <w:rsid w:val="000B595D"/>
    <w:rsid w:val="000C49C1"/>
    <w:rsid w:val="000D1743"/>
    <w:rsid w:val="000D6C93"/>
    <w:rsid w:val="000E33D0"/>
    <w:rsid w:val="000E756F"/>
    <w:rsid w:val="000F38F7"/>
    <w:rsid w:val="000F4867"/>
    <w:rsid w:val="00102345"/>
    <w:rsid w:val="00106688"/>
    <w:rsid w:val="00107F09"/>
    <w:rsid w:val="00112AE5"/>
    <w:rsid w:val="001134C7"/>
    <w:rsid w:val="00113CB8"/>
    <w:rsid w:val="0012151C"/>
    <w:rsid w:val="00125D2B"/>
    <w:rsid w:val="00127E31"/>
    <w:rsid w:val="00134A8E"/>
    <w:rsid w:val="001375AB"/>
    <w:rsid w:val="00140713"/>
    <w:rsid w:val="00144122"/>
    <w:rsid w:val="0015222C"/>
    <w:rsid w:val="00154677"/>
    <w:rsid w:val="00156ACE"/>
    <w:rsid w:val="00166CA5"/>
    <w:rsid w:val="00167916"/>
    <w:rsid w:val="00174290"/>
    <w:rsid w:val="001B09F7"/>
    <w:rsid w:val="001C0D33"/>
    <w:rsid w:val="001C12F6"/>
    <w:rsid w:val="001F4A7E"/>
    <w:rsid w:val="001F4B8C"/>
    <w:rsid w:val="00205B1D"/>
    <w:rsid w:val="0021344F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291C"/>
    <w:rsid w:val="00264943"/>
    <w:rsid w:val="00267F71"/>
    <w:rsid w:val="00283F82"/>
    <w:rsid w:val="00290E37"/>
    <w:rsid w:val="002C11EC"/>
    <w:rsid w:val="002C3F5D"/>
    <w:rsid w:val="002C509C"/>
    <w:rsid w:val="002D38AE"/>
    <w:rsid w:val="002E6611"/>
    <w:rsid w:val="002E7A67"/>
    <w:rsid w:val="002F06AA"/>
    <w:rsid w:val="002F63F4"/>
    <w:rsid w:val="002F68A2"/>
    <w:rsid w:val="0030245A"/>
    <w:rsid w:val="003063C6"/>
    <w:rsid w:val="00321782"/>
    <w:rsid w:val="0032330D"/>
    <w:rsid w:val="00325695"/>
    <w:rsid w:val="003257A8"/>
    <w:rsid w:val="00333A1B"/>
    <w:rsid w:val="00342FBA"/>
    <w:rsid w:val="00350387"/>
    <w:rsid w:val="003514EE"/>
    <w:rsid w:val="00362E16"/>
    <w:rsid w:val="00364EE3"/>
    <w:rsid w:val="00372E9E"/>
    <w:rsid w:val="00372F92"/>
    <w:rsid w:val="003757E4"/>
    <w:rsid w:val="00375834"/>
    <w:rsid w:val="00380E49"/>
    <w:rsid w:val="003A5A44"/>
    <w:rsid w:val="003B16CA"/>
    <w:rsid w:val="003B21FD"/>
    <w:rsid w:val="003B4588"/>
    <w:rsid w:val="003D0FAA"/>
    <w:rsid w:val="003F1A56"/>
    <w:rsid w:val="003F637A"/>
    <w:rsid w:val="00414CFC"/>
    <w:rsid w:val="00430FC2"/>
    <w:rsid w:val="00441AA7"/>
    <w:rsid w:val="0044371B"/>
    <w:rsid w:val="00485129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6447D"/>
    <w:rsid w:val="00582A4B"/>
    <w:rsid w:val="00591832"/>
    <w:rsid w:val="00592841"/>
    <w:rsid w:val="00596D13"/>
    <w:rsid w:val="005A662C"/>
    <w:rsid w:val="005A6D34"/>
    <w:rsid w:val="005B4DEC"/>
    <w:rsid w:val="005B6FD0"/>
    <w:rsid w:val="005B7EA8"/>
    <w:rsid w:val="005C6148"/>
    <w:rsid w:val="005D4656"/>
    <w:rsid w:val="005D4706"/>
    <w:rsid w:val="005E5C1E"/>
    <w:rsid w:val="005F79F1"/>
    <w:rsid w:val="006044D5"/>
    <w:rsid w:val="00610C64"/>
    <w:rsid w:val="00616384"/>
    <w:rsid w:val="00622FDC"/>
    <w:rsid w:val="00625020"/>
    <w:rsid w:val="0062675E"/>
    <w:rsid w:val="00627AD7"/>
    <w:rsid w:val="00642F26"/>
    <w:rsid w:val="0065274C"/>
    <w:rsid w:val="006606D5"/>
    <w:rsid w:val="00664A73"/>
    <w:rsid w:val="00671A77"/>
    <w:rsid w:val="00686D14"/>
    <w:rsid w:val="00687ED7"/>
    <w:rsid w:val="006A0DD5"/>
    <w:rsid w:val="006B2B43"/>
    <w:rsid w:val="006B649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E5E"/>
    <w:rsid w:val="007277E3"/>
    <w:rsid w:val="00731A17"/>
    <w:rsid w:val="00734458"/>
    <w:rsid w:val="007419CF"/>
    <w:rsid w:val="00743BD5"/>
    <w:rsid w:val="0074487E"/>
    <w:rsid w:val="00746273"/>
    <w:rsid w:val="0075112A"/>
    <w:rsid w:val="00755529"/>
    <w:rsid w:val="00756FC5"/>
    <w:rsid w:val="00761676"/>
    <w:rsid w:val="00763E83"/>
    <w:rsid w:val="00774E70"/>
    <w:rsid w:val="00781F6F"/>
    <w:rsid w:val="00782F13"/>
    <w:rsid w:val="0078439C"/>
    <w:rsid w:val="00793FE9"/>
    <w:rsid w:val="00796CEE"/>
    <w:rsid w:val="007C0B2A"/>
    <w:rsid w:val="007C57D8"/>
    <w:rsid w:val="007E0460"/>
    <w:rsid w:val="007F1014"/>
    <w:rsid w:val="00805A18"/>
    <w:rsid w:val="00841B44"/>
    <w:rsid w:val="008470F9"/>
    <w:rsid w:val="008520A2"/>
    <w:rsid w:val="00857D8A"/>
    <w:rsid w:val="00860AB1"/>
    <w:rsid w:val="0086247A"/>
    <w:rsid w:val="00870017"/>
    <w:rsid w:val="00883CC4"/>
    <w:rsid w:val="00885749"/>
    <w:rsid w:val="008957DE"/>
    <w:rsid w:val="008B2D6C"/>
    <w:rsid w:val="008D269A"/>
    <w:rsid w:val="009071E5"/>
    <w:rsid w:val="00907BC0"/>
    <w:rsid w:val="009144D5"/>
    <w:rsid w:val="00920B7F"/>
    <w:rsid w:val="0093297E"/>
    <w:rsid w:val="0093619F"/>
    <w:rsid w:val="009427E5"/>
    <w:rsid w:val="00942A06"/>
    <w:rsid w:val="009454B7"/>
    <w:rsid w:val="00945988"/>
    <w:rsid w:val="009613D8"/>
    <w:rsid w:val="0096434C"/>
    <w:rsid w:val="00967CDD"/>
    <w:rsid w:val="00974275"/>
    <w:rsid w:val="00983A35"/>
    <w:rsid w:val="00995CBA"/>
    <w:rsid w:val="0099678C"/>
    <w:rsid w:val="009B0C96"/>
    <w:rsid w:val="009B43AF"/>
    <w:rsid w:val="009B4911"/>
    <w:rsid w:val="009B536F"/>
    <w:rsid w:val="009C222B"/>
    <w:rsid w:val="009C67A8"/>
    <w:rsid w:val="009D201B"/>
    <w:rsid w:val="009D5D9C"/>
    <w:rsid w:val="009E2171"/>
    <w:rsid w:val="00A000BC"/>
    <w:rsid w:val="00A06F53"/>
    <w:rsid w:val="00A11D83"/>
    <w:rsid w:val="00A17FA4"/>
    <w:rsid w:val="00A25106"/>
    <w:rsid w:val="00A47E76"/>
    <w:rsid w:val="00A57815"/>
    <w:rsid w:val="00A62F82"/>
    <w:rsid w:val="00A70CDC"/>
    <w:rsid w:val="00A7133D"/>
    <w:rsid w:val="00A96F01"/>
    <w:rsid w:val="00AB4A24"/>
    <w:rsid w:val="00AC2D5B"/>
    <w:rsid w:val="00AD36B2"/>
    <w:rsid w:val="00AD7303"/>
    <w:rsid w:val="00AD76E6"/>
    <w:rsid w:val="00AE33AF"/>
    <w:rsid w:val="00AF47AE"/>
    <w:rsid w:val="00AF7CA8"/>
    <w:rsid w:val="00B019E3"/>
    <w:rsid w:val="00B11A9B"/>
    <w:rsid w:val="00B30D2E"/>
    <w:rsid w:val="00B32ABB"/>
    <w:rsid w:val="00B406CC"/>
    <w:rsid w:val="00B41FD3"/>
    <w:rsid w:val="00B426D3"/>
    <w:rsid w:val="00B431DE"/>
    <w:rsid w:val="00B46D72"/>
    <w:rsid w:val="00B60CF2"/>
    <w:rsid w:val="00B70D03"/>
    <w:rsid w:val="00B71B95"/>
    <w:rsid w:val="00B803E7"/>
    <w:rsid w:val="00B824A3"/>
    <w:rsid w:val="00B82E14"/>
    <w:rsid w:val="00B8504C"/>
    <w:rsid w:val="00B855C1"/>
    <w:rsid w:val="00B9125A"/>
    <w:rsid w:val="00B9350D"/>
    <w:rsid w:val="00BA4DDE"/>
    <w:rsid w:val="00BC655F"/>
    <w:rsid w:val="00BE1E62"/>
    <w:rsid w:val="00BE3BF2"/>
    <w:rsid w:val="00BF7052"/>
    <w:rsid w:val="00C05FAB"/>
    <w:rsid w:val="00C26CCC"/>
    <w:rsid w:val="00C26D1E"/>
    <w:rsid w:val="00C30B17"/>
    <w:rsid w:val="00C40C67"/>
    <w:rsid w:val="00C51D2F"/>
    <w:rsid w:val="00C61D19"/>
    <w:rsid w:val="00C82173"/>
    <w:rsid w:val="00CA348A"/>
    <w:rsid w:val="00CB2CE6"/>
    <w:rsid w:val="00CB4F0F"/>
    <w:rsid w:val="00CC1D4F"/>
    <w:rsid w:val="00CC428A"/>
    <w:rsid w:val="00CC4626"/>
    <w:rsid w:val="00CC68B9"/>
    <w:rsid w:val="00CE79A8"/>
    <w:rsid w:val="00CF08BB"/>
    <w:rsid w:val="00CF2FC2"/>
    <w:rsid w:val="00CF6011"/>
    <w:rsid w:val="00D37D65"/>
    <w:rsid w:val="00D5443B"/>
    <w:rsid w:val="00D55422"/>
    <w:rsid w:val="00D61996"/>
    <w:rsid w:val="00D62FCF"/>
    <w:rsid w:val="00D80B03"/>
    <w:rsid w:val="00D867C8"/>
    <w:rsid w:val="00D91A2D"/>
    <w:rsid w:val="00D9415C"/>
    <w:rsid w:val="00DA469E"/>
    <w:rsid w:val="00DA731B"/>
    <w:rsid w:val="00DB2F42"/>
    <w:rsid w:val="00DB4440"/>
    <w:rsid w:val="00DB5BE5"/>
    <w:rsid w:val="00DB7675"/>
    <w:rsid w:val="00DC05AE"/>
    <w:rsid w:val="00DC0DF9"/>
    <w:rsid w:val="00E156C0"/>
    <w:rsid w:val="00E234A8"/>
    <w:rsid w:val="00E25D5A"/>
    <w:rsid w:val="00E25DCD"/>
    <w:rsid w:val="00E269E1"/>
    <w:rsid w:val="00E3599E"/>
    <w:rsid w:val="00E40C09"/>
    <w:rsid w:val="00E4333A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321D"/>
    <w:rsid w:val="00F0660B"/>
    <w:rsid w:val="00F123AE"/>
    <w:rsid w:val="00F16C91"/>
    <w:rsid w:val="00F30A32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C0C54"/>
    <w:rsid w:val="00FD3684"/>
    <w:rsid w:val="00FE3D7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;"/>
  <w14:docId w14:val="3F25C734"/>
  <w15:chartTrackingRefBased/>
  <w15:docId w15:val="{DAC28ECD-A578-4B25-9692-5AD5F64F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380E4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4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4A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34A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A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etia.ch/fileadmin/user_upload/Dokumente/Allgemein/Antrag_auf_%C3%84nderung_der_Vereinbarung/Demande_de_modification_de_l_accord.docx" TargetMode="External"/><Relationship Id="rId13" Type="http://schemas.openxmlformats.org/officeDocument/2006/relationships/hyperlink" Target="mailto:jugend@movetia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wachsenenbildung@movetia.ch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ereducation@moveti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rufsbildung@movetia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chulbildung@movetia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F30887F4349C1837003FFF03C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243A6-A501-4335-9E79-1DDB9F72BA08}"/>
      </w:docPartPr>
      <w:docPartBody>
        <w:p w:rsidR="00FE1985" w:rsidRDefault="00622880" w:rsidP="0062288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C1FAD366863C4485BE22415275BBB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53636-D5A6-4452-BBCD-D80800299DD9}"/>
      </w:docPartPr>
      <w:docPartBody>
        <w:p w:rsidR="00FE1985" w:rsidRDefault="00622880" w:rsidP="0062288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72B4F90E4881450EB3D64B5A4AF1C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D67E-B9D0-4A4D-87DA-5B063FD4D9D8}"/>
      </w:docPartPr>
      <w:docPartBody>
        <w:p w:rsidR="00FE1985" w:rsidRDefault="00622880" w:rsidP="0062288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1C30F440EA3642C4ADAA72F9F145C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732BB-17F5-47CF-8BD4-45E150169DC8}"/>
      </w:docPartPr>
      <w:docPartBody>
        <w:p w:rsidR="00FE1985" w:rsidRDefault="00622880" w:rsidP="0062288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6E8A745FA73A48FAA8190EE7333D0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73865-48A1-4028-9234-BA56CF5045D5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0CD1545368EB4A998D2FB820ECB9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0B985-A1C3-491A-88BD-98733995D8A2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2758A150E2D045DD985589EBED14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1BAD8-DA22-4E06-80FB-BBEF41AD7098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6E5A99BBED354C539A7CD86F0A57E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141D7-8383-43B8-8CE2-82EAE3FE45E5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9261D35F770C43848A8C05A7C055D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5827-34F6-4206-B474-F82304C95448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08B346E92D944BE7915D14E4D5436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786BF-7789-47F7-9106-A2CBEF4398E1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2251ED208FD14605858F60178303D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04AAB-0362-4B35-BE5C-7469ABC493A9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20544EEB22D64100971824755D1B8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EBC08-9B3D-4102-A156-E6878035AD20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1A197F5ED209426D8C6EA2342B095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D5C3-2A3C-4B2D-863D-1C2667FDCC49}"/>
      </w:docPartPr>
      <w:docPartBody>
        <w:p w:rsidR="00FE1985" w:rsidRDefault="00622880" w:rsidP="00622880">
          <w:r>
            <w:rPr>
              <w:rFonts w:ascii="Arial" w:hAnsi="Arial"/>
            </w:rPr>
            <w:t>____</w:t>
          </w:r>
        </w:p>
      </w:docPartBody>
    </w:docPart>
    <w:docPart>
      <w:docPartPr>
        <w:name w:val="15EB86E7FD7842F69A4736EBCB9E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A241B-82E3-4713-8439-A25ABF6FCE68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C840451642AA4794842BFBD0A94B3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A01F9-B1AE-4C74-97E0-E5FBC1103232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C78AE2C16D94AECA3227402829BF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F21E4-F0F5-424D-8822-AAC774B4453B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46E4640184C14A42B42A074B4B7B6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B54F2-67F7-4DA9-AA87-FD9CD3599A52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5709EB6CFD454B7FBFA0B7B97AC90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8378A-7B2F-436C-BEBD-056C20A3FFF2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EBB14F3502C649249B0C09ADE87BD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1C91-C615-4191-8B78-1B20A51D9BBD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B7E76D8B38642708D974D64D2F6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FF343-31E0-4150-9A2E-BEC093CC0704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3EA5E0CE0CB04BC69E525CD832A71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0CBF-32AD-41DD-B45E-77F707EB9ECD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FEE2E371814646629A7DE0729D8DD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2FF53-8D8B-482B-88AC-986EE84D1293}"/>
      </w:docPartPr>
      <w:docPartBody>
        <w:p w:rsidR="008B320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41A9640BDF2A4CF6B83AD2040AEE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CBE34-4119-4704-8DA1-7117D300EE0D}"/>
      </w:docPartPr>
      <w:docPartBody>
        <w:p w:rsidR="00D678F4" w:rsidRDefault="00622880" w:rsidP="00622880">
          <w:r>
            <w:rPr>
              <w:rFonts w:ascii="Arial" w:hAnsi="Arial"/>
              <w:color w:val="BFBFBF" w:themeColor="background1" w:themeShade="BF"/>
            </w:rPr>
            <w:t>JJ/MM/AAAA</w:t>
          </w:r>
        </w:p>
      </w:docPartBody>
    </w:docPart>
    <w:docPart>
      <w:docPartPr>
        <w:name w:val="B43BCA18C2B7472384ABBF99EE255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C40C7-93BF-49E0-9653-E17271DA0436}"/>
      </w:docPartPr>
      <w:docPartBody>
        <w:p w:rsidR="00D678F4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01A6A4D88D845BBA4DC64B7F1A1F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2345F-05C4-462A-A2BD-4072FF7CD455}"/>
      </w:docPartPr>
      <w:docPartBody>
        <w:p w:rsidR="00226787" w:rsidRDefault="00622880" w:rsidP="00622880"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7EF63517958C43EC967AC9EF0196D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9145-E649-4059-80F7-0F78C482D4C7}"/>
      </w:docPartPr>
      <w:docPartBody>
        <w:p w:rsidR="007B0672" w:rsidRDefault="00622880" w:rsidP="00622880">
          <w:r>
            <w:rPr>
              <w:rStyle w:val="Platzhaltertext"/>
              <w:rFonts w:ascii="Arial" w:hAnsi="Arial"/>
            </w:rPr>
            <w:t>Insérer la date de fin</w:t>
          </w:r>
        </w:p>
      </w:docPartBody>
    </w:docPart>
    <w:docPart>
      <w:docPartPr>
        <w:name w:val="BC106592FF98458FB4DF398C1263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B8164-2B5A-4479-8E27-6618148C2946}"/>
      </w:docPartPr>
      <w:docPartBody>
        <w:p w:rsidR="007B0672" w:rsidRDefault="00622880" w:rsidP="00622880">
          <w:r>
            <w:rPr>
              <w:rStyle w:val="Platzhaltertext"/>
              <w:rFonts w:ascii="Arial" w:hAnsi="Arial"/>
            </w:rPr>
            <w:t>Subvention</w:t>
          </w:r>
        </w:p>
      </w:docPartBody>
    </w:docPart>
    <w:docPart>
      <w:docPartPr>
        <w:name w:val="2DBF9CD98B85415B95B045A9C71F4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9E58F-70A4-49B9-B2DC-23F1D57C3F6F}"/>
      </w:docPartPr>
      <w:docPartBody>
        <w:p w:rsidR="00463E25" w:rsidRDefault="00622880" w:rsidP="00622880">
          <w:r>
            <w:rPr>
              <w:rStyle w:val="Platzhaltertext"/>
              <w:rFonts w:ascii="Arial" w:hAnsi="Arial"/>
            </w:rPr>
            <w:t>Première tranche</w:t>
          </w:r>
        </w:p>
      </w:docPartBody>
    </w:docPart>
    <w:docPart>
      <w:docPartPr>
        <w:name w:val="0665F3A3D3EB475DBFECB9D9D88B2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F1C5C-99CF-40FA-8B56-B60010404114}"/>
      </w:docPartPr>
      <w:docPartBody>
        <w:p w:rsidR="00463E25" w:rsidRDefault="00622880" w:rsidP="00622880">
          <w:r>
            <w:rPr>
              <w:rStyle w:val="Platzhaltertext"/>
              <w:rFonts w:ascii="Arial" w:hAnsi="Arial"/>
            </w:rPr>
            <w:t>Montant</w:t>
          </w:r>
        </w:p>
      </w:docPartBody>
    </w:docPart>
    <w:docPart>
      <w:docPartPr>
        <w:name w:val="86F96A6D56374DCB8D8E554AA863B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C5313-8401-4F78-8E48-11368B1C20C0}"/>
      </w:docPartPr>
      <w:docPartBody>
        <w:p w:rsidR="00DD4FD8" w:rsidRDefault="00622880" w:rsidP="00622880">
          <w:r>
            <w:rPr>
              <w:rStyle w:val="Platzhaltertext"/>
              <w:rFonts w:ascii="Arial" w:hAnsi="Arial"/>
            </w:rPr>
            <w:t>Montant utilisé/1</w:t>
          </w:r>
          <w:r>
            <w:rPr>
              <w:rStyle w:val="Platzhaltertext"/>
              <w:rFonts w:ascii="Arial" w:hAnsi="Arial"/>
              <w:vertAlign w:val="superscript"/>
            </w:rPr>
            <w:t>re</w:t>
          </w:r>
          <w:r>
            <w:rPr>
              <w:rStyle w:val="Platzhaltertext"/>
              <w:rFonts w:ascii="Arial" w:hAnsi="Arial"/>
            </w:rPr>
            <w:t> tranche</w:t>
          </w:r>
        </w:p>
      </w:docPartBody>
    </w:docPart>
    <w:docPart>
      <w:docPartPr>
        <w:name w:val="83586B61147D406D914CD0B6A3510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B6795-077D-4646-AAB7-2A75D11F6C2F}"/>
      </w:docPartPr>
      <w:docPartBody>
        <w:p w:rsidR="00275BA5" w:rsidRDefault="00622880" w:rsidP="00622880">
          <w:pPr>
            <w:pStyle w:val="83586B61147D406D914CD0B6A351012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35F3588CAC049E59738955A83EF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BD8F3-004E-420E-896B-63695A9F735C}"/>
      </w:docPartPr>
      <w:docPartBody>
        <w:p w:rsidR="00275BA5" w:rsidRDefault="00622880" w:rsidP="00622880">
          <w:pPr>
            <w:pStyle w:val="835F3588CAC049E59738955A83EFDE2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0C"/>
    <w:rsid w:val="0003437E"/>
    <w:rsid w:val="000C240C"/>
    <w:rsid w:val="00226787"/>
    <w:rsid w:val="00275BA5"/>
    <w:rsid w:val="00442D63"/>
    <w:rsid w:val="00463E25"/>
    <w:rsid w:val="00622880"/>
    <w:rsid w:val="007B0672"/>
    <w:rsid w:val="007C2C66"/>
    <w:rsid w:val="008B3204"/>
    <w:rsid w:val="00970CA5"/>
    <w:rsid w:val="00D678F4"/>
    <w:rsid w:val="00DD2C2D"/>
    <w:rsid w:val="00DD4FD8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2880"/>
    <w:rPr>
      <w:color w:val="808080"/>
    </w:rPr>
  </w:style>
  <w:style w:type="paragraph" w:customStyle="1" w:styleId="83586B61147D406D914CD0B6A3510124">
    <w:name w:val="83586B61147D406D914CD0B6A3510124"/>
    <w:rsid w:val="00622880"/>
  </w:style>
  <w:style w:type="paragraph" w:customStyle="1" w:styleId="835F3588CAC049E59738955A83EFDE20">
    <w:name w:val="835F3588CAC049E59738955A83EFDE20"/>
    <w:rsid w:val="00622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1495A46-0227-4BFE-8DE4-09D2B242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97</cp:revision>
  <cp:lastPrinted>2018-09-24T15:37:00Z</cp:lastPrinted>
  <dcterms:created xsi:type="dcterms:W3CDTF">2018-12-10T10:16:00Z</dcterms:created>
  <dcterms:modified xsi:type="dcterms:W3CDTF">2024-04-30T07:40:00Z</dcterms:modified>
</cp:coreProperties>
</file>