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1325" w14:textId="6E58605B" w:rsidR="0012318B" w:rsidRPr="004061F4" w:rsidRDefault="003F46B7" w:rsidP="0012318B">
      <w:pPr>
        <w:pStyle w:val="Untertitel"/>
        <w:rPr>
          <w:rFonts w:ascii="Arial" w:hAnsi="Arial" w:cs="Arial"/>
        </w:rPr>
      </w:pPr>
      <w:r w:rsidRPr="004061F4">
        <w:rPr>
          <w:rFonts w:ascii="Arial" w:hAnsi="Arial"/>
        </w:rPr>
        <w:t>Programme suisse pour Erasmus+</w:t>
      </w:r>
      <w:r w:rsidRPr="004061F4">
        <w:rPr>
          <w:rFonts w:ascii="Arial" w:hAnsi="Arial"/>
        </w:rPr>
        <w:br/>
      </w:r>
      <w:r w:rsidR="00CE7803">
        <w:rPr>
          <w:rFonts w:ascii="Arial" w:hAnsi="Arial"/>
        </w:rPr>
        <w:t xml:space="preserve">Appel à projet </w:t>
      </w:r>
      <w:r w:rsidRPr="004061F4">
        <w:rPr>
          <w:rFonts w:ascii="Arial" w:hAnsi="Arial"/>
        </w:rPr>
        <w:t>2023</w:t>
      </w:r>
    </w:p>
    <w:p w14:paraId="1F5C5FB0" w14:textId="77777777" w:rsidR="0012318B" w:rsidRPr="004061F4" w:rsidRDefault="0012318B" w:rsidP="0012318B">
      <w:pPr>
        <w:pStyle w:val="Titel"/>
        <w:rPr>
          <w:rFonts w:ascii="Arial" w:hAnsi="Arial" w:cs="Arial"/>
        </w:rPr>
      </w:pPr>
      <w:r w:rsidRPr="004061F4">
        <w:rPr>
          <w:rFonts w:ascii="Arial" w:hAnsi="Arial"/>
        </w:rPr>
        <w:t>Rapport final</w:t>
      </w:r>
    </w:p>
    <w:p w14:paraId="35CFB67C" w14:textId="311D68B9" w:rsidR="0012318B" w:rsidRPr="004061F4" w:rsidRDefault="00F65624" w:rsidP="0012318B">
      <w:pPr>
        <w:pStyle w:val="Titel"/>
        <w:rPr>
          <w:rFonts w:ascii="Arial" w:hAnsi="Arial" w:cs="Arial"/>
        </w:rPr>
      </w:pPr>
      <w:r w:rsidRPr="004061F4">
        <w:rPr>
          <w:rFonts w:ascii="Arial" w:hAnsi="Arial"/>
        </w:rPr>
        <w:t>Programme suisse pour Erasmus+</w:t>
      </w:r>
      <w:r w:rsidRPr="004061F4">
        <w:rPr>
          <w:rFonts w:ascii="Arial" w:hAnsi="Arial"/>
        </w:rPr>
        <w:br/>
        <w:t xml:space="preserve">Projets de coopération </w:t>
      </w:r>
    </w:p>
    <w:p w14:paraId="002EDEE2" w14:textId="6CA8DD39" w:rsidR="00F65624" w:rsidRPr="004061F4" w:rsidRDefault="00F65624" w:rsidP="00F65624">
      <w:pPr>
        <w:rPr>
          <w:rFonts w:ascii="Arial" w:hAnsi="Arial" w:cs="Arial"/>
        </w:rPr>
      </w:pPr>
      <w:r w:rsidRPr="004061F4">
        <w:rPr>
          <w:rFonts w:ascii="Arial" w:hAnsi="Arial"/>
        </w:rPr>
        <w:t xml:space="preserve">Veuillez remplir le rapport final dans la langue utilisée pour la soumission du projet. Veuillez transmettre le rapport et </w:t>
      </w:r>
      <w:r w:rsidR="001C5BE2" w:rsidRPr="001C5BE2">
        <w:t xml:space="preserve"> </w:t>
      </w:r>
      <w:r w:rsidR="001C5BE2" w:rsidRPr="001C5BE2">
        <w:rPr>
          <w:rFonts w:ascii="Arial" w:hAnsi="Arial"/>
        </w:rPr>
        <w:t xml:space="preserve">toutes les annexes </w:t>
      </w:r>
      <w:r w:rsidRPr="004061F4">
        <w:rPr>
          <w:rFonts w:ascii="Arial" w:hAnsi="Arial"/>
        </w:rPr>
        <w:t xml:space="preserve">par e-mail à l’adresse correspondante (voir dernière page) </w:t>
      </w:r>
      <w:r w:rsidRPr="004061F4">
        <w:rPr>
          <w:rFonts w:ascii="Arial" w:hAnsi="Arial"/>
          <w:b/>
        </w:rPr>
        <w:t>dans les 60 jours qui suivent la date de fin du projet</w:t>
      </w:r>
      <w:r w:rsidRPr="004061F4">
        <w:rPr>
          <w:rFonts w:ascii="Arial" w:hAnsi="Arial"/>
        </w:rPr>
        <w:t xml:space="preserve"> (voir contrat de subvention, art. 5). </w:t>
      </w:r>
    </w:p>
    <w:p w14:paraId="4E70EFCA" w14:textId="77777777" w:rsidR="00A802EF" w:rsidRPr="004061F4" w:rsidRDefault="00A802EF" w:rsidP="0012318B">
      <w:pPr>
        <w:rPr>
          <w:rFonts w:ascii="Arial" w:hAnsi="Arial" w:cs="Arial"/>
        </w:rPr>
      </w:pPr>
      <w:bookmarkStart w:id="0" w:name="_Hlk160178526"/>
    </w:p>
    <w:bookmarkEnd w:id="0"/>
    <w:p w14:paraId="5DABF165" w14:textId="01CD73F3" w:rsidR="00A802EF" w:rsidRPr="004061F4" w:rsidRDefault="00A802EF" w:rsidP="00A802EF">
      <w:pPr>
        <w:pStyle w:val="Listenabsatz"/>
        <w:numPr>
          <w:ilvl w:val="0"/>
          <w:numId w:val="45"/>
        </w:numPr>
        <w:rPr>
          <w:rFonts w:ascii="Arial" w:hAnsi="Arial" w:cs="Arial"/>
          <w:color w:val="FF0000"/>
        </w:rPr>
      </w:pPr>
      <w:r w:rsidRPr="004061F4">
        <w:rPr>
          <w:rFonts w:ascii="Arial" w:hAnsi="Arial"/>
          <w:color w:val="FF0000"/>
        </w:rPr>
        <w:t xml:space="preserve">Veuillez joindre le rapport final officiel que </w:t>
      </w:r>
      <w:proofErr w:type="spellStart"/>
      <w:r w:rsidRPr="004061F4">
        <w:rPr>
          <w:rFonts w:ascii="Arial" w:hAnsi="Arial"/>
          <w:color w:val="FF0000"/>
        </w:rPr>
        <w:t>le-la</w:t>
      </w:r>
      <w:proofErr w:type="spellEnd"/>
      <w:r w:rsidRPr="004061F4">
        <w:rPr>
          <w:rFonts w:ascii="Arial" w:hAnsi="Arial"/>
          <w:color w:val="FF0000"/>
        </w:rPr>
        <w:t xml:space="preserve"> coordinateur-</w:t>
      </w:r>
      <w:proofErr w:type="spellStart"/>
      <w:r w:rsidRPr="004061F4">
        <w:rPr>
          <w:rFonts w:ascii="Arial" w:hAnsi="Arial"/>
          <w:color w:val="FF0000"/>
        </w:rPr>
        <w:t>rice</w:t>
      </w:r>
      <w:proofErr w:type="spellEnd"/>
      <w:r w:rsidRPr="004061F4">
        <w:rPr>
          <w:rFonts w:ascii="Arial" w:hAnsi="Arial"/>
          <w:color w:val="FF0000"/>
        </w:rPr>
        <w:t xml:space="preserve"> a remis à </w:t>
      </w:r>
      <w:r w:rsidR="001C5BE2">
        <w:rPr>
          <w:rFonts w:ascii="Arial" w:hAnsi="Arial"/>
          <w:color w:val="FF0000"/>
        </w:rPr>
        <w:t>l’</w:t>
      </w:r>
      <w:r w:rsidRPr="004061F4">
        <w:rPr>
          <w:rFonts w:ascii="Arial" w:hAnsi="Arial"/>
          <w:color w:val="FF0000"/>
        </w:rPr>
        <w:t xml:space="preserve">agence </w:t>
      </w:r>
      <w:r w:rsidR="001C5BE2" w:rsidRPr="0021344F">
        <w:rPr>
          <w:rFonts w:ascii="Arial" w:hAnsi="Arial"/>
          <w:color w:val="FF0000"/>
        </w:rPr>
        <w:t>concernée</w:t>
      </w:r>
      <w:r w:rsidRPr="004061F4">
        <w:rPr>
          <w:rFonts w:ascii="Arial" w:hAnsi="Arial"/>
          <w:color w:val="FF0000"/>
        </w:rPr>
        <w:t xml:space="preserve">. </w:t>
      </w:r>
    </w:p>
    <w:p w14:paraId="2858A7CE" w14:textId="4EE39DE7" w:rsidR="0012318B" w:rsidRPr="004061F4" w:rsidRDefault="0012318B" w:rsidP="00104A6F">
      <w:pPr>
        <w:pStyle w:val="berschrift1nummeriert"/>
        <w:numPr>
          <w:ilvl w:val="0"/>
          <w:numId w:val="46"/>
        </w:numPr>
        <w:ind w:left="567" w:hanging="501"/>
        <w:rPr>
          <w:rFonts w:ascii="Arial" w:hAnsi="Arial" w:cs="Arial"/>
        </w:rPr>
      </w:pPr>
      <w:r w:rsidRPr="004061F4">
        <w:rPr>
          <w:rFonts w:ascii="Arial" w:hAnsi="Arial"/>
        </w:rPr>
        <w:t>Identification du projet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544"/>
        <w:gridCol w:w="5035"/>
      </w:tblGrid>
      <w:tr w:rsidR="0012318B" w:rsidRPr="004061F4" w14:paraId="03022A05" w14:textId="77777777" w:rsidTr="00A84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C2A43D4" w14:textId="7697D2AA" w:rsidR="0012318B" w:rsidRPr="004061F4" w:rsidRDefault="00104A6F" w:rsidP="001D5BC4">
            <w:pPr>
              <w:rPr>
                <w:rFonts w:ascii="Arial" w:hAnsi="Arial" w:cs="Arial"/>
                <w:color w:val="30D2A9" w:themeColor="accent2"/>
              </w:rPr>
            </w:pPr>
            <w:r w:rsidRPr="004061F4">
              <w:rPr>
                <w:rFonts w:ascii="Arial" w:hAnsi="Arial"/>
              </w:rPr>
              <w:t>Type de projet</w:t>
            </w:r>
          </w:p>
        </w:tc>
        <w:tc>
          <w:tcPr>
            <w:tcW w:w="5035" w:type="dxa"/>
          </w:tcPr>
          <w:p w14:paraId="1FEA8522" w14:textId="714B67FA" w:rsidR="0012318B" w:rsidRPr="004061F4" w:rsidRDefault="00421F3D" w:rsidP="00B377E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Style w:val="Platzhaltertext"/>
                  <w:rFonts w:ascii="Arial" w:hAnsi="Arial" w:cs="Arial"/>
                  <w:color w:val="auto"/>
                </w:rPr>
                <w:id w:val="-515459427"/>
                <w:placeholder>
                  <w:docPart w:val="A6961DC593A74BA885B115E0EB82265E"/>
                </w:placeholder>
                <w:dropDownList>
                  <w:listItem w:displayText="Wählen Sie eine Projektart aus" w:value="Wählen Sie eine Projektart aus"/>
                  <w:listItem w:displayText="Partnerships for Cooperation: Cooperation Partnerships" w:value="Partnerships for Cooperation: Cooperation Partnerships"/>
                  <w:listItem w:displayText="Partnerships for Excellence: Centres of Vocational Excellence" w:value="Partnerships for Excellence: Centres of Vocational Excellence"/>
                  <w:listItem w:displayText="Partnerships for Excellence: European Universities" w:value="Partnerships for Excellence: European Universities"/>
                  <w:listItem w:displayText="Partnerships for Innovation: Alliances for Innovation" w:value="Partnerships for Innovation: Alliances for Innovation"/>
                  <w:listItem w:displayText="Partnerships for Innovation: Forward Looking Projects" w:value="Partnerships for Innovation: Forward Looking Projects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B122F5" w:rsidRPr="004061F4">
                  <w:rPr>
                    <w:rStyle w:val="Platzhaltertext"/>
                    <w:rFonts w:ascii="Arial" w:hAnsi="Arial"/>
                  </w:rPr>
                  <w:t>Veuillez sélectionner un type de projet</w:t>
                </w:r>
              </w:sdtContent>
            </w:sdt>
          </w:p>
        </w:tc>
      </w:tr>
      <w:tr w:rsidR="0012318B" w:rsidRPr="004061F4" w14:paraId="02F0A66D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512ABEE" w14:textId="77777777" w:rsidR="0012318B" w:rsidRPr="004061F4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 w:rsidRPr="004061F4">
              <w:rPr>
                <w:rFonts w:ascii="Arial" w:hAnsi="Arial"/>
                <w:color w:val="FF675D" w:themeColor="accent1"/>
              </w:rPr>
              <w:t>Numéro du projet</w:t>
            </w:r>
          </w:p>
        </w:tc>
        <w:sdt>
          <w:sdtPr>
            <w:rPr>
              <w:rFonts w:ascii="Arial" w:hAnsi="Arial" w:cs="Arial"/>
            </w:rPr>
            <w:id w:val="1209927734"/>
            <w:placeholder>
              <w:docPart w:val="85F0682F249247BFAA27E84DBE131B3B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385A8016" w14:textId="77777777" w:rsidR="0012318B" w:rsidRPr="004061F4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12318B" w:rsidRPr="004061F4" w14:paraId="319C87A7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52D5101" w14:textId="77777777" w:rsidR="0012318B" w:rsidRPr="004061F4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 w:rsidRPr="004061F4">
              <w:rPr>
                <w:rFonts w:ascii="Arial" w:hAnsi="Arial"/>
                <w:color w:val="FF675D" w:themeColor="accent1"/>
              </w:rPr>
              <w:t>Titre du projet</w:t>
            </w:r>
          </w:p>
        </w:tc>
        <w:sdt>
          <w:sdtPr>
            <w:rPr>
              <w:rFonts w:ascii="Arial" w:hAnsi="Arial" w:cs="Arial"/>
            </w:rPr>
            <w:id w:val="2131897945"/>
            <w:placeholder>
              <w:docPart w:val="20E4340F7F29447F9331D85F65C839E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1689700E" w14:textId="77777777" w:rsidR="0012318B" w:rsidRPr="004061F4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00296C" w:rsidRPr="004061F4" w14:paraId="2FDD16C8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79DFEBA" w14:textId="666FC491" w:rsidR="0000296C" w:rsidRPr="004061F4" w:rsidRDefault="0000296C" w:rsidP="001D5BC4">
            <w:pPr>
              <w:rPr>
                <w:rFonts w:ascii="Arial" w:hAnsi="Arial" w:cs="Arial"/>
                <w:color w:val="FF675D" w:themeColor="accent1"/>
              </w:rPr>
            </w:pPr>
            <w:r w:rsidRPr="004061F4">
              <w:rPr>
                <w:rFonts w:ascii="Arial" w:hAnsi="Arial"/>
                <w:color w:val="FF675D" w:themeColor="accent1"/>
              </w:rPr>
              <w:t xml:space="preserve">Secteur éducatif </w:t>
            </w:r>
          </w:p>
        </w:tc>
        <w:tc>
          <w:tcPr>
            <w:tcW w:w="5035" w:type="dxa"/>
          </w:tcPr>
          <w:p w14:paraId="2341D6E0" w14:textId="66CBD13C" w:rsidR="0000296C" w:rsidRPr="004061F4" w:rsidRDefault="00421F3D" w:rsidP="001D5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Style w:val="Platzhaltertext"/>
                  <w:rFonts w:ascii="Arial" w:hAnsi="Arial" w:cs="Arial"/>
                </w:rPr>
                <w:id w:val="-1957932705"/>
                <w:placeholder>
                  <w:docPart w:val="DDA603F802604D958A53FBB3EE963780"/>
                </w:placeholder>
                <w:dropDownList>
                  <w:listItem w:displayText="Wählen Sie eine Bildungstufe aus" w:value="Wählen Sie eine Bildungstufe aus"/>
                  <w:listItem w:displayText="Enseignement scolaire" w:value="Schulbildung"/>
                  <w:listItem w:displayText="Formation professionnelle" w:value="Berufsbildung"/>
                  <w:listItem w:displayText="Enseignement tertiaire et formation professionnelle supérieure" w:value="Hochschulbildung und höhere Berufsbildung"/>
                  <w:listItem w:displayText="Formation des adultes" w:value="Erwachsenenbildung"/>
                  <w:listItem w:displayText="Activités de jeunesse" w:value="Jugendbereich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B122F5" w:rsidRPr="004061F4">
                  <w:rPr>
                    <w:rStyle w:val="Platzhaltertext"/>
                    <w:rFonts w:ascii="Arial" w:hAnsi="Arial"/>
                  </w:rPr>
                  <w:t>Veuillez sélectionner un secteur éducatif</w:t>
                </w:r>
              </w:sdtContent>
            </w:sdt>
          </w:p>
        </w:tc>
      </w:tr>
      <w:tr w:rsidR="0012318B" w:rsidRPr="004061F4" w14:paraId="625A886C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D0CDED8" w14:textId="77777777" w:rsidR="0012318B" w:rsidRPr="004061F4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 w:rsidRPr="004061F4">
              <w:rPr>
                <w:rFonts w:ascii="Arial" w:hAnsi="Arial"/>
                <w:color w:val="FF675D" w:themeColor="accent1"/>
              </w:rPr>
              <w:t>Organisation bénéficiaire</w:t>
            </w:r>
            <w:r w:rsidRPr="004061F4">
              <w:rPr>
                <w:rFonts w:ascii="Arial" w:hAnsi="Arial"/>
                <w:color w:val="FF675D" w:themeColor="accent1"/>
              </w:rPr>
              <w:br/>
              <w:t>(nom légal complet)</w:t>
            </w:r>
          </w:p>
        </w:tc>
        <w:sdt>
          <w:sdtPr>
            <w:rPr>
              <w:rFonts w:ascii="Arial" w:hAnsi="Arial" w:cs="Arial"/>
            </w:rPr>
            <w:id w:val="877138258"/>
            <w:placeholder>
              <w:docPart w:val="CFEF10CA93A24FABB8D89157A5251CA4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51CDE1C1" w14:textId="77777777" w:rsidR="0012318B" w:rsidRPr="004061F4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12318B" w:rsidRPr="004061F4" w14:paraId="481F492B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63072DF" w14:textId="4D736FB4" w:rsidR="0012318B" w:rsidRPr="004061F4" w:rsidRDefault="00036542" w:rsidP="001D5BC4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 xml:space="preserve">Personne de contact </w:t>
            </w:r>
            <w:r w:rsidR="0012318B" w:rsidRPr="004061F4">
              <w:rPr>
                <w:rFonts w:ascii="Arial" w:hAnsi="Arial"/>
                <w:color w:val="FF675D" w:themeColor="accent1"/>
              </w:rPr>
              <w:t>(titre, prénom, nom)</w:t>
            </w:r>
          </w:p>
        </w:tc>
        <w:sdt>
          <w:sdtPr>
            <w:rPr>
              <w:rFonts w:ascii="Arial" w:hAnsi="Arial" w:cs="Arial"/>
            </w:rPr>
            <w:id w:val="-1578431935"/>
            <w:placeholder>
              <w:docPart w:val="B031A20D6E6E47059435FA2F2DAFB346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4BB3B478" w14:textId="77777777" w:rsidR="0012318B" w:rsidRPr="004061F4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12318B" w:rsidRPr="004061F4" w14:paraId="62BEDD6C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346CDD6" w14:textId="77777777" w:rsidR="0012318B" w:rsidRPr="004061F4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 w:rsidRPr="004061F4">
              <w:rPr>
                <w:rFonts w:ascii="Arial" w:hAnsi="Arial"/>
                <w:color w:val="FF675D" w:themeColor="accent1"/>
              </w:rPr>
              <w:t>Adresse e-mail</w:t>
            </w:r>
          </w:p>
        </w:tc>
        <w:sdt>
          <w:sdtPr>
            <w:rPr>
              <w:rFonts w:ascii="Arial" w:hAnsi="Arial" w:cs="Arial"/>
            </w:rPr>
            <w:id w:val="1914119382"/>
            <w:placeholder>
              <w:docPart w:val="228A2BECCF734EE9BB9E836DA530A84D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7E537510" w14:textId="77777777" w:rsidR="0012318B" w:rsidRPr="004061F4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12318B" w:rsidRPr="004061F4" w14:paraId="48CD2E9D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F4166C1" w14:textId="77777777" w:rsidR="0012318B" w:rsidRPr="004061F4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 w:rsidRPr="004061F4">
              <w:rPr>
                <w:rFonts w:ascii="Arial" w:hAnsi="Arial"/>
                <w:color w:val="FF675D" w:themeColor="accent1"/>
              </w:rPr>
              <w:t>Téléphone</w:t>
            </w:r>
          </w:p>
        </w:tc>
        <w:sdt>
          <w:sdtPr>
            <w:rPr>
              <w:rFonts w:ascii="Arial" w:hAnsi="Arial" w:cs="Arial"/>
            </w:rPr>
            <w:id w:val="-1006445792"/>
            <w:placeholder>
              <w:docPart w:val="271BFAD27D244ECB8D104424B7FF240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1B0FD0E2" w14:textId="77777777" w:rsidR="0012318B" w:rsidRPr="004061F4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12318B" w:rsidRPr="004061F4" w14:paraId="5F4506C6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28225F0" w14:textId="0F4AE92F" w:rsidR="0012318B" w:rsidRPr="004061F4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 w:rsidRPr="004061F4">
              <w:rPr>
                <w:rFonts w:ascii="Arial" w:hAnsi="Arial"/>
                <w:color w:val="FF675D" w:themeColor="accent1"/>
              </w:rPr>
              <w:t>Personne habilitée à signer</w:t>
            </w:r>
            <w:r w:rsidR="00036542">
              <w:rPr>
                <w:rFonts w:ascii="Arial" w:hAnsi="Arial"/>
                <w:color w:val="FF675D" w:themeColor="accent1"/>
              </w:rPr>
              <w:t xml:space="preserve"> </w:t>
            </w:r>
            <w:proofErr w:type="spellStart"/>
            <w:r w:rsidR="00036542">
              <w:rPr>
                <w:rFonts w:ascii="Arial" w:hAnsi="Arial"/>
                <w:color w:val="FF675D" w:themeColor="accent1"/>
              </w:rPr>
              <w:t>signer</w:t>
            </w:r>
            <w:proofErr w:type="spellEnd"/>
            <w:r w:rsidR="00036542">
              <w:rPr>
                <w:rFonts w:ascii="Arial" w:hAnsi="Arial"/>
                <w:color w:val="FF675D" w:themeColor="accent1"/>
              </w:rPr>
              <w:t xml:space="preserve"> pour le compte de l’organisation</w:t>
            </w:r>
            <w:r w:rsidRPr="004061F4">
              <w:rPr>
                <w:rFonts w:ascii="Arial" w:hAnsi="Arial"/>
                <w:color w:val="FF675D" w:themeColor="accent1"/>
              </w:rPr>
              <w:t xml:space="preserve"> (titre, prénom, nom)</w:t>
            </w:r>
          </w:p>
        </w:tc>
        <w:sdt>
          <w:sdtPr>
            <w:rPr>
              <w:rFonts w:ascii="Arial" w:hAnsi="Arial" w:cs="Arial"/>
            </w:rPr>
            <w:id w:val="-89788113"/>
            <w:placeholder>
              <w:docPart w:val="93147FE83CA849E6B2596F59438EC400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55F6270D" w14:textId="77777777" w:rsidR="0012318B" w:rsidRPr="004061F4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12318B" w:rsidRPr="004061F4" w14:paraId="3B932715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621BDBB" w14:textId="77777777" w:rsidR="0012318B" w:rsidRPr="004061F4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 w:rsidRPr="004061F4">
              <w:rPr>
                <w:rFonts w:ascii="Arial" w:hAnsi="Arial"/>
                <w:color w:val="FF675D" w:themeColor="accent1"/>
              </w:rPr>
              <w:t>Adresse e-mail</w:t>
            </w:r>
          </w:p>
        </w:tc>
        <w:sdt>
          <w:sdtPr>
            <w:rPr>
              <w:rFonts w:ascii="Arial" w:hAnsi="Arial" w:cs="Arial"/>
            </w:rPr>
            <w:id w:val="1665817014"/>
            <w:placeholder>
              <w:docPart w:val="47603872D9774A5A9BAF1FA5B0D69F1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0778AD0B" w14:textId="77777777" w:rsidR="0012318B" w:rsidRPr="004061F4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12318B" w:rsidRPr="004061F4" w14:paraId="4FE72124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74F314A" w14:textId="77777777" w:rsidR="0012318B" w:rsidRPr="004061F4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 w:rsidRPr="004061F4">
              <w:rPr>
                <w:rFonts w:ascii="Arial" w:hAnsi="Arial"/>
                <w:color w:val="FF675D" w:themeColor="accent1"/>
              </w:rPr>
              <w:t>Téléphone</w:t>
            </w:r>
          </w:p>
        </w:tc>
        <w:sdt>
          <w:sdtPr>
            <w:rPr>
              <w:rFonts w:ascii="Arial" w:hAnsi="Arial" w:cs="Arial"/>
            </w:rPr>
            <w:id w:val="-1352797002"/>
            <w:placeholder>
              <w:docPart w:val="4D90CF89F5EE48E7BAA6901A4A4C257B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5422A37F" w14:textId="77777777" w:rsidR="0012318B" w:rsidRPr="004061F4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12318B" w:rsidRPr="004061F4" w14:paraId="35CDBBC3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0EF5265" w14:textId="77777777" w:rsidR="00A846EF" w:rsidRPr="004061F4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 w:rsidRPr="004061F4">
              <w:rPr>
                <w:rFonts w:ascii="Arial" w:hAnsi="Arial"/>
                <w:color w:val="FF675D" w:themeColor="accent1"/>
              </w:rPr>
              <w:t xml:space="preserve">Durée du projet </w:t>
            </w:r>
          </w:p>
          <w:p w14:paraId="2838D13F" w14:textId="302AC0EC" w:rsidR="0012318B" w:rsidRPr="004061F4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</w:p>
        </w:tc>
        <w:tc>
          <w:tcPr>
            <w:tcW w:w="5035" w:type="dxa"/>
            <w:vAlign w:val="center"/>
          </w:tcPr>
          <w:p w14:paraId="26C02EBC" w14:textId="576244AA" w:rsidR="0012318B" w:rsidRPr="004061F4" w:rsidRDefault="00421F3D" w:rsidP="001D5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4406298"/>
                <w:placeholder>
                  <w:docPart w:val="8CE0BCF9D9AF408DBECB0B0E4885782E"/>
                </w:placeholder>
                <w:showingPlcHdr/>
                <w:date>
                  <w:dateFormat w:val="dd.MM.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44057" w:rsidRPr="004061F4">
                  <w:rPr>
                    <w:rFonts w:ascii="Arial" w:hAnsi="Arial"/>
                    <w:color w:val="BFBFBF" w:themeColor="background1" w:themeShade="BF"/>
                  </w:rPr>
                  <w:t>JJ/MM/AAAA</w:t>
                </w:r>
              </w:sdtContent>
            </w:sdt>
            <w:r w:rsidR="00744057" w:rsidRPr="004061F4">
              <w:rPr>
                <w:rFonts w:ascii="Arial" w:hAnsi="Arial"/>
              </w:rPr>
              <w:t xml:space="preserve"> </w:t>
            </w:r>
            <w:r w:rsidR="004061F4">
              <w:rPr>
                <w:rFonts w:ascii="Arial" w:hAnsi="Arial"/>
              </w:rPr>
              <w:t>au</w:t>
            </w:r>
            <w:r w:rsidR="00744057" w:rsidRPr="004061F4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85212367"/>
                <w:placeholder>
                  <w:docPart w:val="8E2BB50C32744A68A173A822F9295BFD"/>
                </w:placeholder>
                <w:showingPlcHdr/>
                <w:date>
                  <w:dateFormat w:val="dd.MM.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44057" w:rsidRPr="004061F4">
                  <w:rPr>
                    <w:rFonts w:ascii="Arial" w:hAnsi="Arial"/>
                    <w:color w:val="BFBFBF" w:themeColor="background1" w:themeShade="BF"/>
                  </w:rPr>
                  <w:t>JJ/MM/AAAA</w:t>
                </w:r>
              </w:sdtContent>
            </w:sdt>
          </w:p>
        </w:tc>
      </w:tr>
      <w:tr w:rsidR="0012318B" w:rsidRPr="004061F4" w14:paraId="10B8C76E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0A8FD09" w14:textId="091A1370" w:rsidR="00A846EF" w:rsidRPr="004061F4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 w:rsidRPr="004061F4">
              <w:rPr>
                <w:rFonts w:ascii="Arial" w:hAnsi="Arial"/>
                <w:color w:val="FF675D" w:themeColor="accent1"/>
              </w:rPr>
              <w:t>Période du rapport (durée totale du projet)</w:t>
            </w:r>
          </w:p>
          <w:p w14:paraId="5E0009E6" w14:textId="64A523B5" w:rsidR="0012318B" w:rsidRPr="004061F4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</w:p>
        </w:tc>
        <w:tc>
          <w:tcPr>
            <w:tcW w:w="5035" w:type="dxa"/>
            <w:vAlign w:val="center"/>
          </w:tcPr>
          <w:p w14:paraId="4288AF45" w14:textId="3775505F" w:rsidR="0012318B" w:rsidRPr="004061F4" w:rsidRDefault="00421F3D" w:rsidP="001D5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8687110"/>
                <w:placeholder>
                  <w:docPart w:val="529A2A968F124C81BF2F959C4E2DE8A6"/>
                </w:placeholder>
                <w:showingPlcHdr/>
                <w:date>
                  <w:dateFormat w:val="dd.MM.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44057" w:rsidRPr="004061F4">
                  <w:rPr>
                    <w:rFonts w:ascii="Arial" w:hAnsi="Arial"/>
                    <w:color w:val="BFBFBF" w:themeColor="background1" w:themeShade="BF"/>
                  </w:rPr>
                  <w:t>JJ/MM/AAAA</w:t>
                </w:r>
              </w:sdtContent>
            </w:sdt>
            <w:r w:rsidR="00744057" w:rsidRPr="004061F4">
              <w:rPr>
                <w:rFonts w:ascii="Arial" w:hAnsi="Arial"/>
              </w:rPr>
              <w:t xml:space="preserve"> </w:t>
            </w:r>
            <w:r w:rsidR="004061F4">
              <w:rPr>
                <w:rFonts w:ascii="Arial" w:hAnsi="Arial"/>
              </w:rPr>
              <w:t>au</w:t>
            </w:r>
            <w:r w:rsidR="00744057" w:rsidRPr="004061F4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5189891"/>
                <w:placeholder>
                  <w:docPart w:val="7044F77869EE4934BD2A4C1FA7E823FE"/>
                </w:placeholder>
                <w:showingPlcHdr/>
                <w:date>
                  <w:dateFormat w:val="dd.MM.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44057" w:rsidRPr="004061F4">
                  <w:rPr>
                    <w:rFonts w:ascii="Arial" w:hAnsi="Arial"/>
                    <w:color w:val="BFBFBF" w:themeColor="background1" w:themeShade="BF"/>
                  </w:rPr>
                  <w:t>JJ/MM/AAAA</w:t>
                </w:r>
              </w:sdtContent>
            </w:sdt>
          </w:p>
        </w:tc>
      </w:tr>
    </w:tbl>
    <w:p w14:paraId="1BC786E1" w14:textId="77777777" w:rsidR="00FA44AC" w:rsidRPr="004061F4" w:rsidRDefault="00FA44AC" w:rsidP="00104A6F">
      <w:pPr>
        <w:pStyle w:val="berschrift1nummeriert"/>
        <w:numPr>
          <w:ilvl w:val="0"/>
          <w:numId w:val="46"/>
        </w:numPr>
        <w:ind w:left="567" w:hanging="501"/>
        <w:rPr>
          <w:rFonts w:ascii="Arial" w:hAnsi="Arial" w:cs="Arial"/>
        </w:rPr>
      </w:pPr>
      <w:r w:rsidRPr="004061F4">
        <w:rPr>
          <w:rFonts w:ascii="Arial" w:hAnsi="Arial"/>
        </w:rPr>
        <w:lastRenderedPageBreak/>
        <w:t>Résumé du projet</w:t>
      </w:r>
    </w:p>
    <w:p w14:paraId="508E16E4" w14:textId="116775FD" w:rsidR="00FA44AC" w:rsidRPr="004061F4" w:rsidRDefault="00FA44AC" w:rsidP="00FA44AC">
      <w:pPr>
        <w:rPr>
          <w:rFonts w:ascii="Arial" w:hAnsi="Arial" w:cs="Arial"/>
        </w:rPr>
      </w:pPr>
      <w:r w:rsidRPr="004061F4">
        <w:rPr>
          <w:rFonts w:ascii="Arial" w:hAnsi="Arial"/>
        </w:rPr>
        <w:t xml:space="preserve">Veuillez résumer </w:t>
      </w:r>
      <w:r w:rsidRPr="004061F4">
        <w:rPr>
          <w:rFonts w:ascii="Arial" w:hAnsi="Arial"/>
          <w:b/>
        </w:rPr>
        <w:t>brièvement</w:t>
      </w:r>
      <w:r w:rsidRPr="004061F4">
        <w:rPr>
          <w:rFonts w:ascii="Arial" w:hAnsi="Arial"/>
        </w:rPr>
        <w:t xml:space="preserve"> le projet européen réalisé. Décrivez en particulier les objectifs atteints et, le cas échéant, les objectifs initialement définis qui n’ont pas été atteints. Quels résultats le projet a-t-il produit?</w:t>
      </w:r>
    </w:p>
    <w:p w14:paraId="75799863" w14:textId="77777777" w:rsidR="00840D83" w:rsidRPr="004061F4" w:rsidRDefault="00840D83" w:rsidP="00840D83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840D83" w:rsidRPr="004061F4" w14:paraId="2E03A8A1" w14:textId="77777777" w:rsidTr="00840D83">
        <w:trPr>
          <w:trHeight w:val="851"/>
        </w:trPr>
        <w:tc>
          <w:tcPr>
            <w:tcW w:w="8589" w:type="dxa"/>
          </w:tcPr>
          <w:sdt>
            <w:sdtPr>
              <w:rPr>
                <w:rFonts w:ascii="Arial" w:hAnsi="Arial" w:cs="Arial"/>
              </w:rPr>
              <w:id w:val="-97719538"/>
              <w:placeholder>
                <w:docPart w:val="2DCB0380FFAC40BD81C01E5EFC7EE94D"/>
              </w:placeholder>
              <w:showingPlcHdr/>
              <w:text w:multiLine="1"/>
            </w:sdtPr>
            <w:sdtEndPr/>
            <w:sdtContent>
              <w:p w14:paraId="54D8052D" w14:textId="77777777" w:rsidR="00840D83" w:rsidRPr="004061F4" w:rsidRDefault="00840D83" w:rsidP="00C85B9C">
                <w:pPr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7E4B68E2" w14:textId="77777777" w:rsidR="00840D83" w:rsidRPr="004061F4" w:rsidRDefault="00840D83" w:rsidP="00C85B9C">
            <w:pPr>
              <w:rPr>
                <w:rFonts w:ascii="Arial" w:hAnsi="Arial" w:cs="Arial"/>
              </w:rPr>
            </w:pPr>
          </w:p>
        </w:tc>
      </w:tr>
    </w:tbl>
    <w:p w14:paraId="62BDFB89" w14:textId="77777777" w:rsidR="0012318B" w:rsidRPr="004061F4" w:rsidRDefault="00990AC6" w:rsidP="00104A6F">
      <w:pPr>
        <w:pStyle w:val="berschrift1nummeriert"/>
        <w:numPr>
          <w:ilvl w:val="0"/>
          <w:numId w:val="46"/>
        </w:numPr>
        <w:ind w:left="567" w:hanging="567"/>
        <w:rPr>
          <w:rFonts w:ascii="Arial" w:hAnsi="Arial" w:cs="Arial"/>
        </w:rPr>
      </w:pPr>
      <w:r w:rsidRPr="004061F4">
        <w:rPr>
          <w:rFonts w:ascii="Arial" w:hAnsi="Arial"/>
        </w:rPr>
        <w:t xml:space="preserve">Réalisation du projet </w:t>
      </w:r>
    </w:p>
    <w:p w14:paraId="2D67B0E7" w14:textId="77777777" w:rsidR="00990AC6" w:rsidRPr="004061F4" w:rsidRDefault="00990AC6" w:rsidP="00990AC6">
      <w:pPr>
        <w:pStyle w:val="Untertitel"/>
        <w:rPr>
          <w:rFonts w:ascii="Arial" w:hAnsi="Arial" w:cs="Arial"/>
        </w:rPr>
      </w:pPr>
      <w:r w:rsidRPr="004061F4">
        <w:rPr>
          <w:rFonts w:ascii="Arial" w:hAnsi="Arial"/>
        </w:rPr>
        <w:t>Gestion du projet</w:t>
      </w:r>
    </w:p>
    <w:p w14:paraId="7DFA6A9A" w14:textId="77777777" w:rsidR="0012318B" w:rsidRPr="004061F4" w:rsidRDefault="00990AC6" w:rsidP="0012318B">
      <w:pPr>
        <w:rPr>
          <w:rFonts w:ascii="Arial" w:hAnsi="Arial" w:cs="Arial"/>
        </w:rPr>
      </w:pPr>
      <w:r w:rsidRPr="004061F4">
        <w:rPr>
          <w:rFonts w:ascii="Arial" w:hAnsi="Arial"/>
        </w:rPr>
        <w:t>Décrivez la manière dont le projet a été géré (formes/qualité de la collaboration, défis etc.).</w:t>
      </w:r>
      <w:r w:rsidRPr="004061F4">
        <w:rPr>
          <w:rFonts w:ascii="Arial" w:hAnsi="Arial"/>
          <w:color w:val="FF0000"/>
        </w:rPr>
        <w:t xml:space="preserve"> </w:t>
      </w:r>
      <w:r w:rsidRPr="004061F4">
        <w:rPr>
          <w:rFonts w:ascii="Arial" w:hAnsi="Arial"/>
        </w:rPr>
        <w:t>Abordez à la fois la collaboration au sein du projet européen global et la gestion du sous-projet suisse.</w:t>
      </w:r>
    </w:p>
    <w:p w14:paraId="0AD88A3D" w14:textId="77777777" w:rsidR="00990AC6" w:rsidRPr="004061F4" w:rsidRDefault="00990AC6" w:rsidP="0012318B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12318B" w:rsidRPr="004061F4" w14:paraId="3EA20A1A" w14:textId="77777777" w:rsidTr="00CE7803">
        <w:trPr>
          <w:trHeight w:val="1021"/>
        </w:trPr>
        <w:tc>
          <w:tcPr>
            <w:tcW w:w="8589" w:type="dxa"/>
          </w:tcPr>
          <w:sdt>
            <w:sdtPr>
              <w:rPr>
                <w:rFonts w:ascii="Arial" w:hAnsi="Arial" w:cs="Arial"/>
              </w:rPr>
              <w:id w:val="845207598"/>
              <w:placeholder>
                <w:docPart w:val="1CF5D97551A547DBA9149DBC444E7EBC"/>
              </w:placeholder>
              <w:showingPlcHdr/>
              <w:text w:multiLine="1"/>
            </w:sdtPr>
            <w:sdtEndPr/>
            <w:sdtContent>
              <w:p w14:paraId="303BF60A" w14:textId="77777777" w:rsidR="0012318B" w:rsidRPr="004061F4" w:rsidRDefault="0011525B" w:rsidP="0012318B">
                <w:pPr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075ABA19" w14:textId="77777777" w:rsidR="0012318B" w:rsidRPr="004061F4" w:rsidRDefault="0012318B" w:rsidP="0012318B">
            <w:pPr>
              <w:rPr>
                <w:rFonts w:ascii="Arial" w:hAnsi="Arial" w:cs="Arial"/>
              </w:rPr>
            </w:pPr>
          </w:p>
        </w:tc>
      </w:tr>
    </w:tbl>
    <w:p w14:paraId="696A6A0C" w14:textId="77777777" w:rsidR="00990AC6" w:rsidRPr="004061F4" w:rsidRDefault="00990AC6" w:rsidP="0012318B">
      <w:pPr>
        <w:rPr>
          <w:rFonts w:ascii="Arial" w:hAnsi="Arial" w:cs="Arial"/>
        </w:rPr>
      </w:pPr>
    </w:p>
    <w:p w14:paraId="32735010" w14:textId="77777777" w:rsidR="00990AC6" w:rsidRPr="004061F4" w:rsidRDefault="00990AC6" w:rsidP="00990AC6">
      <w:pPr>
        <w:pStyle w:val="Untertitel"/>
        <w:rPr>
          <w:rFonts w:ascii="Arial" w:hAnsi="Arial" w:cs="Arial"/>
        </w:rPr>
      </w:pPr>
      <w:r w:rsidRPr="004061F4">
        <w:rPr>
          <w:rFonts w:ascii="Arial" w:hAnsi="Arial"/>
        </w:rPr>
        <w:t>Réalisation du projet</w:t>
      </w:r>
    </w:p>
    <w:p w14:paraId="0CD33967" w14:textId="77777777" w:rsidR="00A802EF" w:rsidRPr="004061F4" w:rsidRDefault="00A802EF" w:rsidP="00A802EF">
      <w:pPr>
        <w:rPr>
          <w:rFonts w:ascii="Arial" w:hAnsi="Arial" w:cs="Arial"/>
        </w:rPr>
      </w:pPr>
      <w:r w:rsidRPr="004061F4">
        <w:rPr>
          <w:rFonts w:ascii="Arial" w:hAnsi="Arial"/>
        </w:rPr>
        <w:t xml:space="preserve">Reprenez les paquets de travail de la demande suisse et évaluez le degré d’atteinte des objectifs. </w:t>
      </w:r>
    </w:p>
    <w:p w14:paraId="1E4DD1C1" w14:textId="77777777" w:rsidR="00A802EF" w:rsidRPr="004061F4" w:rsidRDefault="00A802EF" w:rsidP="00A802EF">
      <w:pPr>
        <w:rPr>
          <w:rFonts w:ascii="Arial" w:hAnsi="Arial" w:cs="Arial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1717"/>
        <w:gridCol w:w="1718"/>
        <w:gridCol w:w="1718"/>
        <w:gridCol w:w="1718"/>
        <w:gridCol w:w="1718"/>
      </w:tblGrid>
      <w:tr w:rsidR="00990AC6" w:rsidRPr="004061F4" w14:paraId="1A2AA0F2" w14:textId="77777777" w:rsidTr="00032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2A748878" w14:textId="77777777" w:rsidR="00990AC6" w:rsidRPr="004061F4" w:rsidRDefault="00990AC6" w:rsidP="00032675">
            <w:pPr>
              <w:rPr>
                <w:rFonts w:ascii="Arial" w:hAnsi="Arial" w:cs="Arial"/>
              </w:rPr>
            </w:pPr>
            <w:r w:rsidRPr="004061F4">
              <w:rPr>
                <w:rFonts w:ascii="Arial" w:hAnsi="Arial"/>
              </w:rPr>
              <w:t xml:space="preserve">Paquet de travail </w:t>
            </w:r>
          </w:p>
        </w:tc>
        <w:tc>
          <w:tcPr>
            <w:tcW w:w="1718" w:type="dxa"/>
          </w:tcPr>
          <w:p w14:paraId="53A435A4" w14:textId="77777777" w:rsidR="00990AC6" w:rsidRPr="004061F4" w:rsidRDefault="00990AC6" w:rsidP="00032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61F4">
              <w:rPr>
                <w:rFonts w:ascii="Arial" w:hAnsi="Arial"/>
              </w:rPr>
              <w:t>Objectifs/résultats</w:t>
            </w:r>
          </w:p>
        </w:tc>
        <w:tc>
          <w:tcPr>
            <w:tcW w:w="1718" w:type="dxa"/>
          </w:tcPr>
          <w:p w14:paraId="5DAAAA72" w14:textId="77777777" w:rsidR="00990AC6" w:rsidRPr="004061F4" w:rsidRDefault="00990AC6" w:rsidP="00032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61F4">
              <w:rPr>
                <w:rFonts w:ascii="Arial" w:hAnsi="Arial"/>
              </w:rPr>
              <w:t>Mesures/activités</w:t>
            </w:r>
          </w:p>
        </w:tc>
        <w:tc>
          <w:tcPr>
            <w:tcW w:w="1718" w:type="dxa"/>
          </w:tcPr>
          <w:p w14:paraId="7759B765" w14:textId="77777777" w:rsidR="00990AC6" w:rsidRPr="004061F4" w:rsidRDefault="00990AC6" w:rsidP="00032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61F4">
              <w:rPr>
                <w:rFonts w:ascii="Arial" w:hAnsi="Arial"/>
              </w:rPr>
              <w:t>Indicateurs</w:t>
            </w:r>
          </w:p>
        </w:tc>
        <w:tc>
          <w:tcPr>
            <w:tcW w:w="1718" w:type="dxa"/>
          </w:tcPr>
          <w:p w14:paraId="47DD91AE" w14:textId="3764C7BB" w:rsidR="00990AC6" w:rsidRPr="004061F4" w:rsidRDefault="00990AC6" w:rsidP="00032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61F4">
              <w:rPr>
                <w:rFonts w:ascii="Arial" w:hAnsi="Arial"/>
              </w:rPr>
              <w:t>Evaluation du degré d’atteinte des objectifs (1-4)</w:t>
            </w:r>
            <w:r w:rsidR="009C5309">
              <w:rPr>
                <w:rStyle w:val="Funotenzeichen"/>
                <w:rFonts w:ascii="Arial" w:hAnsi="Arial"/>
              </w:rPr>
              <w:footnoteReference w:id="1"/>
            </w:r>
          </w:p>
        </w:tc>
      </w:tr>
      <w:tr w:rsidR="00990AC6" w:rsidRPr="004061F4" w14:paraId="7AA901ED" w14:textId="77777777" w:rsidTr="00032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706D2A7E" w14:textId="77777777" w:rsidR="00990AC6" w:rsidRPr="004061F4" w:rsidRDefault="00990AC6" w:rsidP="0003267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7042806" w14:textId="77777777" w:rsidR="00990AC6" w:rsidRPr="004061F4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65803895" w14:textId="77777777" w:rsidR="00990AC6" w:rsidRPr="004061F4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03079422" w14:textId="77777777" w:rsidR="00990AC6" w:rsidRPr="004061F4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54CA9452" w14:textId="77777777" w:rsidR="00990AC6" w:rsidRPr="004061F4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0AC6" w:rsidRPr="004061F4" w14:paraId="193F2976" w14:textId="77777777" w:rsidTr="00032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40BBE6C5" w14:textId="77777777" w:rsidR="00990AC6" w:rsidRPr="004061F4" w:rsidRDefault="00990AC6" w:rsidP="0003267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0390EF35" w14:textId="77777777" w:rsidR="00990AC6" w:rsidRPr="004061F4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6A357D59" w14:textId="77777777" w:rsidR="00990AC6" w:rsidRPr="004061F4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116A8E9" w14:textId="77777777" w:rsidR="00990AC6" w:rsidRPr="004061F4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7D5AA37F" w14:textId="77777777" w:rsidR="00990AC6" w:rsidRPr="004061F4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0AC6" w:rsidRPr="004061F4" w14:paraId="2764FD8C" w14:textId="77777777" w:rsidTr="00032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2726641E" w14:textId="77777777" w:rsidR="00990AC6" w:rsidRPr="004061F4" w:rsidRDefault="00990AC6" w:rsidP="0003267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06DB9AFC" w14:textId="77777777" w:rsidR="00990AC6" w:rsidRPr="004061F4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31D55EFC" w14:textId="77777777" w:rsidR="00990AC6" w:rsidRPr="004061F4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61A9AE2E" w14:textId="77777777" w:rsidR="00990AC6" w:rsidRPr="004061F4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458C033C" w14:textId="77777777" w:rsidR="00990AC6" w:rsidRPr="004061F4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0AC6" w:rsidRPr="004061F4" w14:paraId="126324FB" w14:textId="77777777" w:rsidTr="00032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685FBB26" w14:textId="77777777" w:rsidR="00990AC6" w:rsidRPr="004061F4" w:rsidRDefault="00990AC6" w:rsidP="0003267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3B9B9219" w14:textId="77777777" w:rsidR="00990AC6" w:rsidRPr="004061F4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5A409522" w14:textId="77777777" w:rsidR="00990AC6" w:rsidRPr="004061F4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7AA62133" w14:textId="77777777" w:rsidR="00990AC6" w:rsidRPr="004061F4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5254984A" w14:textId="77777777" w:rsidR="00990AC6" w:rsidRPr="004061F4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0AC6" w:rsidRPr="004061F4" w14:paraId="69037DC0" w14:textId="77777777" w:rsidTr="00032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008E5959" w14:textId="77777777" w:rsidR="00990AC6" w:rsidRPr="004061F4" w:rsidRDefault="00990AC6" w:rsidP="0003267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70066C98" w14:textId="77777777" w:rsidR="00990AC6" w:rsidRPr="004061F4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4180E514" w14:textId="77777777" w:rsidR="00990AC6" w:rsidRPr="004061F4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08E0F7D3" w14:textId="77777777" w:rsidR="00990AC6" w:rsidRPr="004061F4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39901F09" w14:textId="77777777" w:rsidR="00990AC6" w:rsidRPr="004061F4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5FC14A7" w14:textId="77777777" w:rsidR="00990AC6" w:rsidRPr="004061F4" w:rsidRDefault="00990AC6" w:rsidP="00990AC6">
      <w:pPr>
        <w:rPr>
          <w:rFonts w:ascii="Arial" w:hAnsi="Arial" w:cs="Arial"/>
        </w:rPr>
      </w:pPr>
    </w:p>
    <w:p w14:paraId="72B125B4" w14:textId="77777777" w:rsidR="00990AC6" w:rsidRPr="004061F4" w:rsidRDefault="00990AC6" w:rsidP="00990AC6">
      <w:pPr>
        <w:rPr>
          <w:rFonts w:ascii="Arial" w:hAnsi="Arial" w:cs="Arial"/>
        </w:rPr>
      </w:pPr>
      <w:r w:rsidRPr="004061F4">
        <w:rPr>
          <w:rFonts w:ascii="Arial" w:hAnsi="Arial"/>
        </w:rPr>
        <w:t xml:space="preserve">Si les objectifs n’ont pas été pleinement atteints, veuillez en indiquer les raisons. </w:t>
      </w:r>
    </w:p>
    <w:p w14:paraId="11005ED5" w14:textId="77777777" w:rsidR="00990AC6" w:rsidRPr="004061F4" w:rsidRDefault="00990AC6" w:rsidP="00990AC6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12318B" w:rsidRPr="004061F4" w14:paraId="507DB484" w14:textId="77777777" w:rsidTr="00CE7803">
        <w:trPr>
          <w:trHeight w:val="1021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331328407"/>
              <w:placeholder>
                <w:docPart w:val="BEC20B4654B14C4F90CFCA8C7795FBF2"/>
              </w:placeholder>
              <w:showingPlcHdr/>
              <w:text w:multiLine="1"/>
            </w:sdtPr>
            <w:sdtEndPr/>
            <w:sdtContent>
              <w:p w14:paraId="5642CF58" w14:textId="77777777" w:rsidR="0011525B" w:rsidRPr="004061F4" w:rsidRDefault="0011525B" w:rsidP="0011525B">
                <w:pPr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5C194520" w14:textId="77777777" w:rsidR="0012318B" w:rsidRPr="004061F4" w:rsidRDefault="0011525B" w:rsidP="0011525B">
            <w:pPr>
              <w:rPr>
                <w:rFonts w:ascii="Arial" w:hAnsi="Arial" w:cs="Arial"/>
              </w:rPr>
            </w:pPr>
            <w:r w:rsidRPr="004061F4">
              <w:rPr>
                <w:rFonts w:ascii="Arial" w:hAnsi="Arial"/>
              </w:rPr>
              <w:t xml:space="preserve"> </w:t>
            </w:r>
          </w:p>
        </w:tc>
      </w:tr>
    </w:tbl>
    <w:p w14:paraId="01830845" w14:textId="4773773E" w:rsidR="009C5309" w:rsidRDefault="009C5309" w:rsidP="00990AC6">
      <w:pPr>
        <w:rPr>
          <w:rFonts w:ascii="Arial" w:hAnsi="Arial" w:cs="Arial"/>
        </w:rPr>
      </w:pPr>
      <w:bookmarkStart w:id="1" w:name="_Hlk130480719"/>
    </w:p>
    <w:p w14:paraId="33B2656F" w14:textId="77777777" w:rsidR="009C5309" w:rsidRDefault="009C5309">
      <w:pPr>
        <w:spacing w:after="200" w:line="2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End w:id="1"/>
    <w:p w14:paraId="5BDC9A3C" w14:textId="6889076D" w:rsidR="00990AC6" w:rsidRPr="004061F4" w:rsidRDefault="00990AC6" w:rsidP="00104A6F">
      <w:pPr>
        <w:pStyle w:val="berschrift1nummeriert"/>
        <w:numPr>
          <w:ilvl w:val="0"/>
          <w:numId w:val="46"/>
        </w:numPr>
        <w:ind w:left="567" w:hanging="567"/>
        <w:rPr>
          <w:rFonts w:ascii="Arial" w:hAnsi="Arial" w:cs="Arial"/>
        </w:rPr>
      </w:pPr>
      <w:r w:rsidRPr="004061F4">
        <w:rPr>
          <w:rFonts w:ascii="Arial" w:hAnsi="Arial"/>
        </w:rPr>
        <w:lastRenderedPageBreak/>
        <w:t>Impact et diffusion en Suisse ou ayant une pertinence spécifique pour la Suisse</w:t>
      </w:r>
      <w:r w:rsidRPr="004061F4">
        <w:rPr>
          <w:rFonts w:ascii="Arial" w:hAnsi="Arial"/>
          <w:color w:val="FF0000"/>
        </w:rPr>
        <w:t xml:space="preserve"> </w:t>
      </w:r>
    </w:p>
    <w:p w14:paraId="3915E1EA" w14:textId="77777777" w:rsidR="0012318B" w:rsidRPr="004061F4" w:rsidRDefault="00990AC6" w:rsidP="00990AC6">
      <w:pPr>
        <w:pStyle w:val="Untertitel"/>
        <w:rPr>
          <w:rFonts w:ascii="Arial" w:hAnsi="Arial" w:cs="Arial"/>
        </w:rPr>
      </w:pPr>
      <w:r w:rsidRPr="004061F4">
        <w:rPr>
          <w:rFonts w:ascii="Arial" w:hAnsi="Arial"/>
        </w:rPr>
        <w:t>Impact</w:t>
      </w:r>
    </w:p>
    <w:p w14:paraId="178899FD" w14:textId="3E7F8C4C" w:rsidR="00990AC6" w:rsidRPr="004061F4" w:rsidRDefault="00990AC6" w:rsidP="0012318B">
      <w:pPr>
        <w:rPr>
          <w:rFonts w:ascii="Arial" w:hAnsi="Arial" w:cs="Arial"/>
        </w:rPr>
      </w:pPr>
      <w:r w:rsidRPr="004061F4">
        <w:rPr>
          <w:rFonts w:ascii="Arial" w:hAnsi="Arial"/>
        </w:rPr>
        <w:t xml:space="preserve">Quelles répercussions le projet a-t-il sur l’institution ou les institutions </w:t>
      </w:r>
      <w:proofErr w:type="spellStart"/>
      <w:r w:rsidR="00036542">
        <w:rPr>
          <w:rFonts w:ascii="Arial" w:hAnsi="Arial"/>
        </w:rPr>
        <w:t>s</w:t>
      </w:r>
      <w:r w:rsidRPr="004061F4">
        <w:rPr>
          <w:rFonts w:ascii="Arial" w:hAnsi="Arial"/>
        </w:rPr>
        <w:t>uisse</w:t>
      </w:r>
      <w:r w:rsidR="00036542">
        <w:rPr>
          <w:rFonts w:ascii="Arial" w:hAnsi="Arial"/>
        </w:rPr>
        <w:t>-s</w:t>
      </w:r>
      <w:proofErr w:type="spellEnd"/>
      <w:r w:rsidRPr="004061F4">
        <w:rPr>
          <w:rFonts w:ascii="Arial" w:hAnsi="Arial"/>
        </w:rPr>
        <w:t xml:space="preserve"> et aux niveaux régional, national et international?</w:t>
      </w:r>
    </w:p>
    <w:p w14:paraId="6E88396D" w14:textId="77777777" w:rsidR="00990AC6" w:rsidRPr="004061F4" w:rsidRDefault="00990AC6" w:rsidP="0012318B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D0589" w:rsidRPr="004061F4" w14:paraId="47D202AB" w14:textId="77777777" w:rsidTr="00840D83">
        <w:trPr>
          <w:trHeight w:val="850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815910132"/>
              <w:placeholder>
                <w:docPart w:val="21C2791E32764D62B376EB79BB409CC0"/>
              </w:placeholder>
              <w:showingPlcHdr/>
              <w:text w:multiLine="1"/>
            </w:sdtPr>
            <w:sdtEndPr/>
            <w:sdtContent>
              <w:p w14:paraId="7B10057A" w14:textId="77777777" w:rsidR="0011525B" w:rsidRPr="004061F4" w:rsidRDefault="0011525B" w:rsidP="0011525B">
                <w:pPr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30AF1554" w14:textId="77777777" w:rsidR="00BD0589" w:rsidRPr="004061F4" w:rsidRDefault="0011525B" w:rsidP="0011525B">
            <w:pPr>
              <w:rPr>
                <w:rFonts w:ascii="Arial" w:hAnsi="Arial" w:cs="Arial"/>
              </w:rPr>
            </w:pPr>
            <w:r w:rsidRPr="004061F4">
              <w:rPr>
                <w:rFonts w:ascii="Arial" w:hAnsi="Arial"/>
              </w:rPr>
              <w:t xml:space="preserve"> </w:t>
            </w:r>
          </w:p>
        </w:tc>
      </w:tr>
    </w:tbl>
    <w:p w14:paraId="5EBD3B14" w14:textId="77777777" w:rsidR="00990AC6" w:rsidRPr="004061F4" w:rsidRDefault="00990AC6" w:rsidP="00990AC6">
      <w:pPr>
        <w:rPr>
          <w:rFonts w:ascii="Arial" w:hAnsi="Arial" w:cs="Arial"/>
        </w:rPr>
      </w:pPr>
    </w:p>
    <w:p w14:paraId="1C9049C1" w14:textId="6F7629B1" w:rsidR="0012318B" w:rsidRPr="004061F4" w:rsidRDefault="00990AC6" w:rsidP="00990AC6">
      <w:pPr>
        <w:rPr>
          <w:rFonts w:ascii="Arial" w:hAnsi="Arial" w:cs="Arial"/>
        </w:rPr>
      </w:pPr>
      <w:r w:rsidRPr="004061F4">
        <w:rPr>
          <w:rFonts w:ascii="Arial" w:hAnsi="Arial"/>
        </w:rPr>
        <w:t>Quelles expériences particulièrement riches d’enseignements (</w:t>
      </w:r>
      <w:proofErr w:type="spellStart"/>
      <w:r w:rsidRPr="004061F4">
        <w:rPr>
          <w:rFonts w:ascii="Arial" w:hAnsi="Arial"/>
        </w:rPr>
        <w:t>lessons</w:t>
      </w:r>
      <w:proofErr w:type="spellEnd"/>
      <w:r w:rsidRPr="004061F4">
        <w:rPr>
          <w:rFonts w:ascii="Arial" w:hAnsi="Arial"/>
        </w:rPr>
        <w:t xml:space="preserve"> </w:t>
      </w:r>
      <w:proofErr w:type="spellStart"/>
      <w:r w:rsidRPr="004061F4">
        <w:rPr>
          <w:rFonts w:ascii="Arial" w:hAnsi="Arial"/>
        </w:rPr>
        <w:t>learned</w:t>
      </w:r>
      <w:proofErr w:type="spellEnd"/>
      <w:r w:rsidRPr="004061F4">
        <w:rPr>
          <w:rFonts w:ascii="Arial" w:hAnsi="Arial"/>
        </w:rPr>
        <w:t>) votre équipe et vous ainsi que vos partenaires retenez-vous du projet</w:t>
      </w:r>
      <w:r w:rsidR="00036542">
        <w:rPr>
          <w:rFonts w:ascii="Arial" w:hAnsi="Arial"/>
        </w:rPr>
        <w:t xml:space="preserve"> </w:t>
      </w:r>
      <w:r w:rsidRPr="004061F4">
        <w:rPr>
          <w:rFonts w:ascii="Arial" w:hAnsi="Arial"/>
        </w:rPr>
        <w:t>? Quels ont été les temps forts</w:t>
      </w:r>
      <w:r w:rsidR="00036542">
        <w:rPr>
          <w:rFonts w:ascii="Arial" w:hAnsi="Arial"/>
        </w:rPr>
        <w:t xml:space="preserve"> </w:t>
      </w:r>
      <w:r w:rsidRPr="004061F4">
        <w:rPr>
          <w:rFonts w:ascii="Arial" w:hAnsi="Arial"/>
        </w:rPr>
        <w:t>?</w:t>
      </w:r>
    </w:p>
    <w:p w14:paraId="666A42A2" w14:textId="77777777" w:rsidR="00990AC6" w:rsidRPr="004061F4" w:rsidRDefault="00990AC6" w:rsidP="00990AC6">
      <w:pPr>
        <w:rPr>
          <w:rFonts w:ascii="Arial" w:hAnsi="Arial" w:cs="Arial"/>
          <w:color w:val="FF675D" w:themeColor="accent1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D0589" w:rsidRPr="004061F4" w14:paraId="29D48BDC" w14:textId="77777777" w:rsidTr="00840D83">
        <w:trPr>
          <w:trHeight w:val="851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990243249"/>
              <w:placeholder>
                <w:docPart w:val="0793970F33554B649F1995790DA3AFB5"/>
              </w:placeholder>
              <w:showingPlcHdr/>
              <w:text w:multiLine="1"/>
            </w:sdtPr>
            <w:sdtEndPr/>
            <w:sdtContent>
              <w:p w14:paraId="158B32AC" w14:textId="77777777" w:rsidR="0011525B" w:rsidRPr="004061F4" w:rsidRDefault="0011525B" w:rsidP="0011525B">
                <w:pPr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1823A097" w14:textId="77777777" w:rsidR="00BD0589" w:rsidRPr="004061F4" w:rsidRDefault="0011525B" w:rsidP="0011525B">
            <w:pPr>
              <w:rPr>
                <w:rFonts w:ascii="Arial" w:hAnsi="Arial" w:cs="Arial"/>
              </w:rPr>
            </w:pPr>
            <w:r w:rsidRPr="004061F4">
              <w:rPr>
                <w:rFonts w:ascii="Arial" w:hAnsi="Arial"/>
              </w:rPr>
              <w:t xml:space="preserve"> </w:t>
            </w:r>
          </w:p>
        </w:tc>
      </w:tr>
    </w:tbl>
    <w:p w14:paraId="5A0649F1" w14:textId="77777777" w:rsidR="00990AC6" w:rsidRPr="004061F4" w:rsidRDefault="00990AC6" w:rsidP="003E4A26">
      <w:pPr>
        <w:rPr>
          <w:rFonts w:ascii="Arial" w:hAnsi="Arial" w:cs="Arial"/>
        </w:rPr>
      </w:pPr>
    </w:p>
    <w:p w14:paraId="3E4F8648" w14:textId="06148CD9" w:rsidR="00990AC6" w:rsidRPr="004061F4" w:rsidRDefault="00990AC6" w:rsidP="003E4A26">
      <w:pPr>
        <w:rPr>
          <w:rFonts w:ascii="Arial" w:hAnsi="Arial" w:cs="Arial"/>
        </w:rPr>
      </w:pPr>
      <w:r w:rsidRPr="004061F4">
        <w:rPr>
          <w:rFonts w:ascii="Arial" w:hAnsi="Arial"/>
        </w:rPr>
        <w:t>D’autres activités semblables au projet mené (p. ex. nouveaux projets, activités d’échange, etc.) sont-elles prévues dans un avenir proche</w:t>
      </w:r>
      <w:r w:rsidR="00036542">
        <w:rPr>
          <w:rFonts w:ascii="Arial" w:hAnsi="Arial"/>
        </w:rPr>
        <w:t xml:space="preserve"> </w:t>
      </w:r>
      <w:r w:rsidRPr="004061F4">
        <w:rPr>
          <w:rFonts w:ascii="Arial" w:hAnsi="Arial"/>
        </w:rPr>
        <w:t xml:space="preserve">? </w:t>
      </w:r>
      <w:r w:rsidR="00036542">
        <w:rPr>
          <w:rFonts w:ascii="Arial" w:hAnsi="Arial"/>
        </w:rPr>
        <w:t>Si tel est le cas, veuillez développer</w:t>
      </w:r>
      <w:r w:rsidRPr="004061F4">
        <w:rPr>
          <w:rFonts w:ascii="Arial" w:hAnsi="Arial"/>
        </w:rPr>
        <w:t>.</w:t>
      </w:r>
    </w:p>
    <w:p w14:paraId="0BDF48EF" w14:textId="77777777" w:rsidR="003E4A26" w:rsidRPr="004061F4" w:rsidRDefault="003E4A26" w:rsidP="003E4A26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D0589" w:rsidRPr="004061F4" w14:paraId="03B4250D" w14:textId="77777777" w:rsidTr="00840D83">
        <w:trPr>
          <w:trHeight w:val="851"/>
        </w:trPr>
        <w:tc>
          <w:tcPr>
            <w:tcW w:w="8589" w:type="dxa"/>
          </w:tcPr>
          <w:sdt>
            <w:sdtPr>
              <w:rPr>
                <w:rFonts w:ascii="Arial" w:hAnsi="Arial" w:cs="Arial"/>
              </w:rPr>
              <w:id w:val="-81531325"/>
              <w:placeholder>
                <w:docPart w:val="857BADDD6F50485EB1AF06D0A90AC9C5"/>
              </w:placeholder>
              <w:showingPlcHdr/>
              <w:text w:multiLine="1"/>
            </w:sdtPr>
            <w:sdtEndPr/>
            <w:sdtContent>
              <w:p w14:paraId="0FFDA4F6" w14:textId="77777777" w:rsidR="0011525B" w:rsidRPr="004061F4" w:rsidRDefault="0011525B" w:rsidP="0011525B">
                <w:pPr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10AE2452" w14:textId="77777777" w:rsidR="00BD0589" w:rsidRPr="004061F4" w:rsidRDefault="0011525B" w:rsidP="0011525B">
            <w:pPr>
              <w:rPr>
                <w:rFonts w:ascii="Arial" w:hAnsi="Arial" w:cs="Arial"/>
              </w:rPr>
            </w:pPr>
            <w:r w:rsidRPr="004061F4">
              <w:rPr>
                <w:rFonts w:ascii="Arial" w:hAnsi="Arial"/>
              </w:rPr>
              <w:t xml:space="preserve"> </w:t>
            </w:r>
          </w:p>
        </w:tc>
      </w:tr>
    </w:tbl>
    <w:p w14:paraId="30FE0D3C" w14:textId="77777777" w:rsidR="00990AC6" w:rsidRPr="004061F4" w:rsidRDefault="00990AC6" w:rsidP="00A846EF">
      <w:pPr>
        <w:rPr>
          <w:rFonts w:ascii="Arial" w:hAnsi="Arial" w:cs="Arial"/>
        </w:rPr>
      </w:pPr>
    </w:p>
    <w:p w14:paraId="1D4E8267" w14:textId="7D415BDE" w:rsidR="0012318B" w:rsidRPr="004061F4" w:rsidRDefault="00F05B55" w:rsidP="00990AC6">
      <w:pPr>
        <w:pStyle w:val="Untertitel"/>
        <w:rPr>
          <w:rFonts w:ascii="Arial" w:hAnsi="Arial" w:cs="Arial"/>
        </w:rPr>
      </w:pPr>
      <w:r w:rsidRPr="004061F4">
        <w:rPr>
          <w:rFonts w:ascii="Arial" w:hAnsi="Arial"/>
        </w:rPr>
        <w:t>Diffusion</w:t>
      </w:r>
    </w:p>
    <w:p w14:paraId="67ED6775" w14:textId="76458C71" w:rsidR="0012318B" w:rsidRPr="004061F4" w:rsidRDefault="00104A6F" w:rsidP="0012318B">
      <w:pPr>
        <w:rPr>
          <w:rFonts w:ascii="Arial" w:hAnsi="Arial" w:cs="Arial"/>
        </w:rPr>
      </w:pPr>
      <w:r w:rsidRPr="004061F4">
        <w:rPr>
          <w:rFonts w:ascii="Arial" w:hAnsi="Arial"/>
        </w:rPr>
        <w:t>Quelles activités de diffusion (publications, manifestations, documents, etc.) au sujet du projet ont été entreprises en Suisse ou avaient une pertinence spécifique pour la Suisse</w:t>
      </w:r>
      <w:r w:rsidR="00036542">
        <w:rPr>
          <w:rFonts w:ascii="Arial" w:hAnsi="Arial"/>
        </w:rPr>
        <w:t xml:space="preserve"> </w:t>
      </w:r>
      <w:r w:rsidRPr="004061F4">
        <w:rPr>
          <w:rFonts w:ascii="Arial" w:hAnsi="Arial"/>
        </w:rPr>
        <w:t>?</w:t>
      </w:r>
    </w:p>
    <w:p w14:paraId="19A6DCA2" w14:textId="77777777" w:rsidR="00990AC6" w:rsidRPr="004061F4" w:rsidRDefault="00990AC6" w:rsidP="0012318B">
      <w:pPr>
        <w:rPr>
          <w:rFonts w:ascii="Arial" w:hAnsi="Arial" w:cs="Arial"/>
          <w:color w:val="FF675D" w:themeColor="accent1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D0589" w:rsidRPr="004061F4" w14:paraId="2733E7AF" w14:textId="77777777" w:rsidTr="00840D83">
        <w:trPr>
          <w:trHeight w:val="851"/>
        </w:trPr>
        <w:tc>
          <w:tcPr>
            <w:tcW w:w="8589" w:type="dxa"/>
          </w:tcPr>
          <w:sdt>
            <w:sdtPr>
              <w:rPr>
                <w:rFonts w:ascii="Arial" w:hAnsi="Arial" w:cs="Arial"/>
              </w:rPr>
              <w:id w:val="882369691"/>
              <w:placeholder>
                <w:docPart w:val="5D2A2FA0772C4090B2195DECB99A8D59"/>
              </w:placeholder>
              <w:showingPlcHdr/>
              <w:text w:multiLine="1"/>
            </w:sdtPr>
            <w:sdtEndPr/>
            <w:sdtContent>
              <w:p w14:paraId="316AE042" w14:textId="77777777" w:rsidR="0011525B" w:rsidRPr="004061F4" w:rsidRDefault="0011525B" w:rsidP="0011525B">
                <w:pPr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6C2A20A9" w14:textId="77777777" w:rsidR="00BD0589" w:rsidRPr="004061F4" w:rsidRDefault="0011525B" w:rsidP="0011525B">
            <w:pPr>
              <w:rPr>
                <w:rFonts w:ascii="Arial" w:hAnsi="Arial" w:cs="Arial"/>
              </w:rPr>
            </w:pPr>
            <w:r w:rsidRPr="004061F4">
              <w:rPr>
                <w:rFonts w:ascii="Arial" w:hAnsi="Arial"/>
              </w:rPr>
              <w:t xml:space="preserve"> </w:t>
            </w:r>
          </w:p>
        </w:tc>
      </w:tr>
    </w:tbl>
    <w:p w14:paraId="0D4BFAD2" w14:textId="77777777" w:rsidR="00A846EF" w:rsidRPr="004061F4" w:rsidRDefault="00A846EF" w:rsidP="00A846EF">
      <w:pPr>
        <w:rPr>
          <w:rFonts w:ascii="Arial" w:hAnsi="Arial" w:cs="Arial"/>
        </w:rPr>
      </w:pPr>
    </w:p>
    <w:p w14:paraId="36E20063" w14:textId="77777777" w:rsidR="0012318B" w:rsidRPr="004061F4" w:rsidRDefault="00990AC6" w:rsidP="00990AC6">
      <w:pPr>
        <w:pStyle w:val="Untertitel"/>
        <w:rPr>
          <w:rFonts w:ascii="Arial" w:hAnsi="Arial" w:cs="Arial"/>
        </w:rPr>
      </w:pPr>
      <w:r w:rsidRPr="004061F4">
        <w:rPr>
          <w:rFonts w:ascii="Arial" w:hAnsi="Arial"/>
        </w:rPr>
        <w:t>Conclusion</w:t>
      </w:r>
    </w:p>
    <w:p w14:paraId="1735B55A" w14:textId="6529B24D" w:rsidR="00990AC6" w:rsidRPr="004061F4" w:rsidRDefault="00990AC6" w:rsidP="00990AC6">
      <w:pPr>
        <w:rPr>
          <w:rFonts w:ascii="Arial" w:hAnsi="Arial" w:cs="Arial"/>
        </w:rPr>
      </w:pPr>
      <w:r w:rsidRPr="004061F4">
        <w:rPr>
          <w:rFonts w:ascii="Arial" w:hAnsi="Arial"/>
        </w:rPr>
        <w:t>Êtes-vous d’avis que votre participation au projet vous a permis de développer des pratiques/produits de grande qualité</w:t>
      </w:r>
      <w:r w:rsidR="00036542">
        <w:rPr>
          <w:rFonts w:ascii="Arial" w:hAnsi="Arial"/>
        </w:rPr>
        <w:t xml:space="preserve"> </w:t>
      </w:r>
      <w:r w:rsidRPr="004061F4">
        <w:rPr>
          <w:rFonts w:ascii="Arial" w:hAnsi="Arial"/>
        </w:rPr>
        <w:t>? (1-5)</w:t>
      </w:r>
    </w:p>
    <w:p w14:paraId="027AF9F1" w14:textId="0BAA1981" w:rsidR="00990AC6" w:rsidRPr="004061F4" w:rsidRDefault="00990AC6" w:rsidP="00990AC6">
      <w:pPr>
        <w:rPr>
          <w:rFonts w:ascii="Arial" w:hAnsi="Arial" w:cs="Arial"/>
        </w:rPr>
      </w:pPr>
      <w:r w:rsidRPr="004061F4">
        <w:rPr>
          <w:rFonts w:ascii="Arial" w:hAnsi="Arial"/>
        </w:rPr>
        <w:t>–</w:t>
      </w:r>
      <w:r w:rsidRPr="004061F4">
        <w:rPr>
          <w:rFonts w:ascii="Arial" w:hAnsi="Arial"/>
        </w:rPr>
        <w:tab/>
        <w:t>1</w:t>
      </w:r>
      <w:r w:rsidR="00036542">
        <w:rPr>
          <w:rFonts w:ascii="Arial" w:hAnsi="Arial"/>
        </w:rPr>
        <w:t xml:space="preserve"> </w:t>
      </w:r>
      <w:r w:rsidRPr="004061F4">
        <w:rPr>
          <w:rFonts w:ascii="Arial" w:hAnsi="Arial"/>
        </w:rPr>
        <w:t xml:space="preserve">: pas du tout </w:t>
      </w:r>
    </w:p>
    <w:p w14:paraId="42D34786" w14:textId="17A12210" w:rsidR="00990AC6" w:rsidRPr="004061F4" w:rsidRDefault="00990AC6" w:rsidP="00990AC6">
      <w:pPr>
        <w:rPr>
          <w:rFonts w:ascii="Arial" w:hAnsi="Arial" w:cs="Arial"/>
        </w:rPr>
      </w:pPr>
      <w:r w:rsidRPr="004061F4">
        <w:rPr>
          <w:rFonts w:ascii="Arial" w:hAnsi="Arial"/>
        </w:rPr>
        <w:t>–</w:t>
      </w:r>
      <w:r w:rsidRPr="004061F4">
        <w:rPr>
          <w:rFonts w:ascii="Arial" w:hAnsi="Arial"/>
        </w:rPr>
        <w:tab/>
        <w:t>2</w:t>
      </w:r>
      <w:r w:rsidR="00036542">
        <w:rPr>
          <w:rFonts w:ascii="Arial" w:hAnsi="Arial"/>
        </w:rPr>
        <w:t xml:space="preserve"> </w:t>
      </w:r>
      <w:r w:rsidRPr="004061F4">
        <w:rPr>
          <w:rFonts w:ascii="Arial" w:hAnsi="Arial"/>
        </w:rPr>
        <w:t>: pas vraiment</w:t>
      </w:r>
    </w:p>
    <w:p w14:paraId="3E6BC9A2" w14:textId="1BA47C22" w:rsidR="00990AC6" w:rsidRPr="004061F4" w:rsidRDefault="00990AC6" w:rsidP="00990AC6">
      <w:pPr>
        <w:rPr>
          <w:rFonts w:ascii="Arial" w:hAnsi="Arial" w:cs="Arial"/>
        </w:rPr>
      </w:pPr>
      <w:r w:rsidRPr="004061F4">
        <w:rPr>
          <w:rFonts w:ascii="Arial" w:hAnsi="Arial"/>
        </w:rPr>
        <w:t>–</w:t>
      </w:r>
      <w:r w:rsidRPr="004061F4">
        <w:rPr>
          <w:rFonts w:ascii="Arial" w:hAnsi="Arial"/>
        </w:rPr>
        <w:tab/>
        <w:t>3</w:t>
      </w:r>
      <w:r w:rsidR="00036542">
        <w:rPr>
          <w:rFonts w:ascii="Arial" w:hAnsi="Arial"/>
        </w:rPr>
        <w:t xml:space="preserve"> </w:t>
      </w:r>
      <w:r w:rsidRPr="004061F4">
        <w:rPr>
          <w:rFonts w:ascii="Arial" w:hAnsi="Arial"/>
        </w:rPr>
        <w:t xml:space="preserve">: partiellement </w:t>
      </w:r>
    </w:p>
    <w:p w14:paraId="48231030" w14:textId="103AE04C" w:rsidR="00990AC6" w:rsidRPr="004061F4" w:rsidRDefault="00990AC6" w:rsidP="00990AC6">
      <w:pPr>
        <w:rPr>
          <w:rFonts w:ascii="Arial" w:hAnsi="Arial" w:cs="Arial"/>
        </w:rPr>
      </w:pPr>
      <w:r w:rsidRPr="004061F4">
        <w:rPr>
          <w:rFonts w:ascii="Arial" w:hAnsi="Arial"/>
        </w:rPr>
        <w:t>–</w:t>
      </w:r>
      <w:r w:rsidRPr="004061F4">
        <w:rPr>
          <w:rFonts w:ascii="Arial" w:hAnsi="Arial"/>
        </w:rPr>
        <w:tab/>
        <w:t>4</w:t>
      </w:r>
      <w:r w:rsidR="00036542">
        <w:rPr>
          <w:rFonts w:ascii="Arial" w:hAnsi="Arial"/>
        </w:rPr>
        <w:t xml:space="preserve"> </w:t>
      </w:r>
      <w:r w:rsidRPr="004061F4">
        <w:rPr>
          <w:rFonts w:ascii="Arial" w:hAnsi="Arial"/>
        </w:rPr>
        <w:t xml:space="preserve">: oui, assez </w:t>
      </w:r>
    </w:p>
    <w:p w14:paraId="0430CE18" w14:textId="3DBB8313" w:rsidR="00990AC6" w:rsidRPr="004061F4" w:rsidRDefault="00990AC6" w:rsidP="00990AC6">
      <w:pPr>
        <w:rPr>
          <w:rFonts w:ascii="Arial" w:hAnsi="Arial" w:cs="Arial"/>
        </w:rPr>
      </w:pPr>
      <w:r w:rsidRPr="004061F4">
        <w:rPr>
          <w:rFonts w:ascii="Arial" w:hAnsi="Arial"/>
        </w:rPr>
        <w:t>–</w:t>
      </w:r>
      <w:r w:rsidRPr="004061F4">
        <w:rPr>
          <w:rFonts w:ascii="Arial" w:hAnsi="Arial"/>
        </w:rPr>
        <w:tab/>
        <w:t>5</w:t>
      </w:r>
      <w:r w:rsidR="00036542">
        <w:rPr>
          <w:rFonts w:ascii="Arial" w:hAnsi="Arial"/>
        </w:rPr>
        <w:t xml:space="preserve"> </w:t>
      </w:r>
      <w:r w:rsidRPr="004061F4">
        <w:rPr>
          <w:rFonts w:ascii="Arial" w:hAnsi="Arial"/>
        </w:rPr>
        <w:t>: oui, absolument</w:t>
      </w:r>
    </w:p>
    <w:p w14:paraId="5F5F1B39" w14:textId="77777777" w:rsidR="00990AC6" w:rsidRPr="004061F4" w:rsidRDefault="00990AC6" w:rsidP="00990AC6">
      <w:pPr>
        <w:rPr>
          <w:rFonts w:ascii="Arial" w:hAnsi="Arial" w:cs="Arial"/>
        </w:rPr>
      </w:pPr>
    </w:p>
    <w:p w14:paraId="5EA455DD" w14:textId="5DA043F8" w:rsidR="0012318B" w:rsidRPr="004061F4" w:rsidRDefault="00990AC6" w:rsidP="00990AC6">
      <w:pPr>
        <w:rPr>
          <w:rFonts w:ascii="Arial" w:hAnsi="Arial" w:cs="Arial"/>
        </w:rPr>
      </w:pPr>
      <w:r w:rsidRPr="004061F4">
        <w:rPr>
          <w:rFonts w:ascii="Arial" w:hAnsi="Arial"/>
        </w:rPr>
        <w:t>Dans quelle mesure le matériel développé dans le cadre du projet et la collaboration/la mise en réseau institutionnelle internationale constituent-ils une valeur ajoutée pour le système éducatif suisse</w:t>
      </w:r>
      <w:r w:rsidR="00036542">
        <w:rPr>
          <w:rFonts w:ascii="Arial" w:hAnsi="Arial"/>
        </w:rPr>
        <w:t xml:space="preserve"> </w:t>
      </w:r>
      <w:r w:rsidRPr="004061F4">
        <w:rPr>
          <w:rFonts w:ascii="Arial" w:hAnsi="Arial"/>
        </w:rPr>
        <w:t>? (Objectif du programme de subvention)</w:t>
      </w:r>
    </w:p>
    <w:p w14:paraId="617ED84C" w14:textId="77777777" w:rsidR="00990AC6" w:rsidRPr="004061F4" w:rsidRDefault="00990AC6" w:rsidP="00990AC6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D0589" w:rsidRPr="004061F4" w14:paraId="286106FF" w14:textId="77777777" w:rsidTr="00840D83">
        <w:trPr>
          <w:trHeight w:val="851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1225676681"/>
              <w:placeholder>
                <w:docPart w:val="0AF8A02E39454E058E241A2EE84144B8"/>
              </w:placeholder>
              <w:showingPlcHdr/>
              <w:text w:multiLine="1"/>
            </w:sdtPr>
            <w:sdtEndPr/>
            <w:sdtContent>
              <w:p w14:paraId="5A3CD3B8" w14:textId="77777777" w:rsidR="0011525B" w:rsidRPr="004061F4" w:rsidRDefault="0011525B" w:rsidP="0011525B">
                <w:pPr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6A931A33" w14:textId="77777777" w:rsidR="00BD0589" w:rsidRPr="004061F4" w:rsidRDefault="0011525B" w:rsidP="0011525B">
            <w:pPr>
              <w:rPr>
                <w:rFonts w:ascii="Arial" w:hAnsi="Arial" w:cs="Arial"/>
              </w:rPr>
            </w:pPr>
            <w:r w:rsidRPr="004061F4">
              <w:rPr>
                <w:rFonts w:ascii="Arial" w:hAnsi="Arial"/>
              </w:rPr>
              <w:t xml:space="preserve"> </w:t>
            </w:r>
          </w:p>
        </w:tc>
      </w:tr>
    </w:tbl>
    <w:p w14:paraId="2D5630C4" w14:textId="28F00610" w:rsidR="0012318B" w:rsidRPr="004061F4" w:rsidRDefault="00990AC6" w:rsidP="000123D9">
      <w:pPr>
        <w:pStyle w:val="berschrift1nummeriert"/>
        <w:numPr>
          <w:ilvl w:val="0"/>
          <w:numId w:val="46"/>
        </w:numPr>
        <w:ind w:left="567" w:hanging="501"/>
      </w:pPr>
      <w:r w:rsidRPr="004061F4">
        <w:rPr>
          <w:rFonts w:ascii="Arial" w:hAnsi="Arial"/>
        </w:rPr>
        <w:lastRenderedPageBreak/>
        <w:t>Budget du projet</w:t>
      </w:r>
    </w:p>
    <w:p w14:paraId="7D20BB8C" w14:textId="1D999BED" w:rsidR="00C17276" w:rsidRPr="004061F4" w:rsidRDefault="00C17276" w:rsidP="00C17276">
      <w:pPr>
        <w:rPr>
          <w:rFonts w:ascii="Arial" w:hAnsi="Arial" w:cs="Arial"/>
          <w:color w:val="FF0000"/>
        </w:rPr>
      </w:pPr>
      <w:r w:rsidRPr="004061F4">
        <w:rPr>
          <w:rFonts w:ascii="Arial" w:hAnsi="Arial"/>
          <w:color w:val="FF0000"/>
        </w:rPr>
        <w:t>Remarques</w:t>
      </w:r>
      <w:r w:rsidR="0064697F">
        <w:rPr>
          <w:rFonts w:ascii="Arial" w:hAnsi="Arial"/>
          <w:color w:val="FF0000"/>
        </w:rPr>
        <w:t xml:space="preserve"> </w:t>
      </w:r>
      <w:r w:rsidRPr="004061F4">
        <w:rPr>
          <w:rFonts w:ascii="Arial" w:hAnsi="Arial"/>
          <w:color w:val="FF0000"/>
        </w:rPr>
        <w:t xml:space="preserve">: </w:t>
      </w:r>
    </w:p>
    <w:p w14:paraId="5E9997A8" w14:textId="440994F6" w:rsidR="00E80C57" w:rsidRPr="004061F4" w:rsidRDefault="00FA44AC" w:rsidP="00C17276">
      <w:pPr>
        <w:pStyle w:val="Listenabsatz"/>
        <w:numPr>
          <w:ilvl w:val="0"/>
          <w:numId w:val="45"/>
        </w:numPr>
        <w:rPr>
          <w:rFonts w:ascii="Arial" w:hAnsi="Arial" w:cs="Arial"/>
          <w:color w:val="FF0000"/>
        </w:rPr>
      </w:pPr>
      <w:r w:rsidRPr="004061F4">
        <w:rPr>
          <w:rFonts w:ascii="Arial" w:hAnsi="Arial"/>
          <w:color w:val="FF0000"/>
        </w:rPr>
        <w:t xml:space="preserve">Veuillez joindre </w:t>
      </w:r>
      <w:hyperlink r:id="rId8" w:history="1">
        <w:r w:rsidRPr="00D40D2E">
          <w:rPr>
            <w:rStyle w:val="Hyperlink"/>
            <w:rFonts w:ascii="Arial" w:hAnsi="Arial"/>
          </w:rPr>
          <w:t>l’aperçu financier</w:t>
        </w:r>
      </w:hyperlink>
      <w:bookmarkStart w:id="2" w:name="_GoBack"/>
      <w:bookmarkEnd w:id="2"/>
      <w:r w:rsidRPr="004061F4">
        <w:rPr>
          <w:rFonts w:ascii="Arial" w:hAnsi="Arial"/>
          <w:color w:val="FF0000"/>
        </w:rPr>
        <w:t xml:space="preserve"> dûment rempli et signé par la personne habilitée à signer pour l’o</w:t>
      </w:r>
      <w:r w:rsidR="0064697F">
        <w:rPr>
          <w:rFonts w:ascii="Arial" w:hAnsi="Arial"/>
          <w:color w:val="FF0000"/>
        </w:rPr>
        <w:t xml:space="preserve"> </w:t>
      </w:r>
      <w:r w:rsidRPr="004061F4">
        <w:rPr>
          <w:rFonts w:ascii="Arial" w:hAnsi="Arial"/>
          <w:color w:val="FF0000"/>
        </w:rPr>
        <w:t xml:space="preserve">rganisation.  </w:t>
      </w:r>
    </w:p>
    <w:p w14:paraId="526E0CB8" w14:textId="38D67FA0" w:rsidR="00C17276" w:rsidRPr="004061F4" w:rsidRDefault="00C17276" w:rsidP="00C17276">
      <w:pPr>
        <w:pStyle w:val="Listenabsatz"/>
        <w:numPr>
          <w:ilvl w:val="0"/>
          <w:numId w:val="45"/>
        </w:numPr>
        <w:rPr>
          <w:rFonts w:ascii="Arial" w:hAnsi="Arial" w:cs="Arial"/>
          <w:color w:val="FF0000"/>
        </w:rPr>
      </w:pPr>
      <w:r w:rsidRPr="004061F4">
        <w:rPr>
          <w:rFonts w:ascii="Arial" w:hAnsi="Arial"/>
          <w:color w:val="FF0000"/>
        </w:rPr>
        <w:t>Ce rapport financier concerne l’</w:t>
      </w:r>
      <w:r w:rsidRPr="004061F4">
        <w:rPr>
          <w:rFonts w:ascii="Arial" w:hAnsi="Arial"/>
          <w:color w:val="FF0000"/>
          <w:u w:val="single"/>
        </w:rPr>
        <w:t>ensemble du projet suisse</w:t>
      </w:r>
      <w:r w:rsidRPr="004061F4">
        <w:rPr>
          <w:rFonts w:ascii="Arial" w:hAnsi="Arial"/>
          <w:color w:val="FF0000"/>
        </w:rPr>
        <w:t>, et pas uniquement les subventions accordées par Movetia.</w:t>
      </w:r>
    </w:p>
    <w:p w14:paraId="17EAF94A" w14:textId="199BEB0A" w:rsidR="00C17276" w:rsidRPr="004061F4" w:rsidRDefault="00C17276" w:rsidP="00C17276">
      <w:pPr>
        <w:pStyle w:val="Listenabsatz"/>
        <w:numPr>
          <w:ilvl w:val="0"/>
          <w:numId w:val="45"/>
        </w:numPr>
        <w:rPr>
          <w:rFonts w:ascii="Arial" w:hAnsi="Arial" w:cs="Arial"/>
          <w:color w:val="FF0000"/>
        </w:rPr>
      </w:pPr>
      <w:r w:rsidRPr="004061F4">
        <w:rPr>
          <w:rFonts w:ascii="Arial" w:hAnsi="Arial"/>
          <w:color w:val="FF0000"/>
        </w:rPr>
        <w:t xml:space="preserve">Il n’est </w:t>
      </w:r>
      <w:r w:rsidRPr="004061F4">
        <w:rPr>
          <w:rFonts w:ascii="Arial" w:hAnsi="Arial"/>
          <w:color w:val="FF0000"/>
          <w:u w:val="single"/>
        </w:rPr>
        <w:t>pas nécessaire de remettre les justificatifs (p. ex. extraits de compte) et les quittances, mais il convient de les conserver pendant dix ans au cas où un audit aurait lieu</w:t>
      </w:r>
      <w:r w:rsidRPr="004061F4">
        <w:rPr>
          <w:rFonts w:ascii="Arial" w:hAnsi="Arial"/>
          <w:color w:val="FF0000"/>
        </w:rPr>
        <w:t xml:space="preserve"> (voir CG). </w:t>
      </w:r>
    </w:p>
    <w:p w14:paraId="455BFAAC" w14:textId="77777777" w:rsidR="00FC3266" w:rsidRPr="004061F4" w:rsidRDefault="00FC3266" w:rsidP="00E80C57">
      <w:pPr>
        <w:rPr>
          <w:rFonts w:ascii="Arial" w:hAnsi="Arial" w:cs="Arial"/>
        </w:rPr>
      </w:pPr>
    </w:p>
    <w:p w14:paraId="74AC6EE0" w14:textId="77777777" w:rsidR="00E80C57" w:rsidRPr="004061F4" w:rsidRDefault="00E80C57" w:rsidP="00E80C57">
      <w:pPr>
        <w:rPr>
          <w:rFonts w:ascii="Arial" w:hAnsi="Arial" w:cs="Arial"/>
        </w:rPr>
      </w:pPr>
      <w:r w:rsidRPr="004061F4">
        <w:rPr>
          <w:rFonts w:ascii="Arial" w:hAnsi="Arial"/>
        </w:rPr>
        <w:t>Si des reports de subventions ont eu lieu entre des catégories de frais et/ou des paquets de travail (par rapport au budget soumis), veuillez les expliquer et les justifier.</w:t>
      </w:r>
    </w:p>
    <w:p w14:paraId="162671C7" w14:textId="77777777" w:rsidR="0012318B" w:rsidRPr="004061F4" w:rsidRDefault="0012318B" w:rsidP="00BD0589">
      <w:pPr>
        <w:jc w:val="both"/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D0589" w:rsidRPr="004061F4" w14:paraId="4E16567C" w14:textId="77777777" w:rsidTr="00840D83">
        <w:trPr>
          <w:trHeight w:val="834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47298270"/>
              <w:placeholder>
                <w:docPart w:val="1269CD121792423F8E56E24009B923BF"/>
              </w:placeholder>
              <w:showingPlcHdr/>
              <w:text w:multiLine="1"/>
            </w:sdtPr>
            <w:sdtEndPr/>
            <w:sdtContent>
              <w:p w14:paraId="5BE79012" w14:textId="77777777" w:rsidR="00BD0589" w:rsidRPr="004061F4" w:rsidRDefault="00380EFE" w:rsidP="0012318B">
                <w:pPr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5D8EE5E4" w14:textId="77777777" w:rsidR="00BD0589" w:rsidRPr="004061F4" w:rsidRDefault="00BD0589" w:rsidP="0012318B">
            <w:pPr>
              <w:rPr>
                <w:rFonts w:ascii="Arial" w:hAnsi="Arial" w:cs="Arial"/>
              </w:rPr>
            </w:pPr>
          </w:p>
        </w:tc>
      </w:tr>
    </w:tbl>
    <w:p w14:paraId="28411D07" w14:textId="4B56A6B6" w:rsidR="00C028AA" w:rsidRPr="004061F4" w:rsidRDefault="000A4223" w:rsidP="000A4223">
      <w:pPr>
        <w:pStyle w:val="berschrift1nummeriert"/>
        <w:numPr>
          <w:ilvl w:val="0"/>
          <w:numId w:val="46"/>
        </w:numPr>
        <w:ind w:left="567" w:hanging="501"/>
        <w:rPr>
          <w:rFonts w:ascii="Arial" w:hAnsi="Arial" w:cs="Arial"/>
        </w:rPr>
      </w:pPr>
      <w:r w:rsidRPr="004061F4">
        <w:rPr>
          <w:rFonts w:ascii="Arial" w:hAnsi="Arial"/>
        </w:rPr>
        <w:t>Autres informations utiles</w:t>
      </w:r>
    </w:p>
    <w:p w14:paraId="309B7E7B" w14:textId="05652323" w:rsidR="000A4223" w:rsidRPr="004061F4" w:rsidRDefault="000A4223" w:rsidP="000A4223">
      <w:pPr>
        <w:rPr>
          <w:rFonts w:ascii="Arial" w:hAnsi="Arial" w:cs="Arial"/>
        </w:rPr>
      </w:pPr>
      <w:r w:rsidRPr="004061F4">
        <w:rPr>
          <w:rFonts w:ascii="Arial" w:hAnsi="Arial"/>
        </w:rPr>
        <w:t>Le cas échéant, veuillez mettre à disposition toutes les autres informations que vous jugez nécessaires pour fournir une vue d’ensemble complète du projet réalisé</w:t>
      </w:r>
      <w:r w:rsidR="0064697F">
        <w:rPr>
          <w:rFonts w:ascii="Arial" w:hAnsi="Arial"/>
        </w:rPr>
        <w:t xml:space="preserve"> </w:t>
      </w:r>
      <w:r w:rsidRPr="004061F4">
        <w:rPr>
          <w:rFonts w:ascii="Arial" w:hAnsi="Arial"/>
        </w:rPr>
        <w:t xml:space="preserve">: </w:t>
      </w:r>
    </w:p>
    <w:p w14:paraId="7918D43D" w14:textId="77777777" w:rsidR="000A4223" w:rsidRPr="004061F4" w:rsidRDefault="000A4223" w:rsidP="000A4223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0A4223" w:rsidRPr="004061F4" w14:paraId="06937715" w14:textId="77777777" w:rsidTr="00840D83">
        <w:trPr>
          <w:trHeight w:val="842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914125484"/>
              <w:placeholder>
                <w:docPart w:val="A0FE1C3FA8484F38B9406961B4F665FE"/>
              </w:placeholder>
              <w:showingPlcHdr/>
              <w:text w:multiLine="1"/>
            </w:sdtPr>
            <w:sdtEndPr/>
            <w:sdtContent>
              <w:p w14:paraId="58500023" w14:textId="77777777" w:rsidR="000A4223" w:rsidRPr="004061F4" w:rsidRDefault="000A4223" w:rsidP="005657FE">
                <w:pPr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1022152F" w14:textId="77777777" w:rsidR="000A4223" w:rsidRPr="004061F4" w:rsidRDefault="000A4223" w:rsidP="005657FE">
            <w:pPr>
              <w:rPr>
                <w:rFonts w:ascii="Arial" w:hAnsi="Arial" w:cs="Arial"/>
              </w:rPr>
            </w:pPr>
          </w:p>
        </w:tc>
      </w:tr>
    </w:tbl>
    <w:p w14:paraId="33D47781" w14:textId="77777777" w:rsidR="000A4223" w:rsidRPr="004061F4" w:rsidRDefault="000A4223" w:rsidP="000A4223">
      <w:pPr>
        <w:rPr>
          <w:rFonts w:ascii="Arial" w:hAnsi="Arial" w:cs="Arial"/>
        </w:rPr>
      </w:pPr>
    </w:p>
    <w:p w14:paraId="18F21B40" w14:textId="787E4701" w:rsidR="00E80C57" w:rsidRPr="004061F4" w:rsidRDefault="00E80C57" w:rsidP="00840D83">
      <w:pPr>
        <w:pStyle w:val="Untertitel"/>
        <w:rPr>
          <w:rFonts w:ascii="Arial" w:hAnsi="Arial" w:cs="Arial"/>
        </w:rPr>
      </w:pPr>
      <w:r w:rsidRPr="004061F4">
        <w:rPr>
          <w:rFonts w:ascii="Arial" w:hAnsi="Arial"/>
        </w:rPr>
        <w:t>Feedback à Movetia</w:t>
      </w:r>
    </w:p>
    <w:p w14:paraId="3A1E67ED" w14:textId="3B581E03" w:rsidR="0012318B" w:rsidRPr="004061F4" w:rsidRDefault="00E80C57" w:rsidP="00C028AA">
      <w:pPr>
        <w:rPr>
          <w:rFonts w:ascii="Arial" w:hAnsi="Arial" w:cs="Arial"/>
        </w:rPr>
      </w:pPr>
      <w:r w:rsidRPr="004061F4">
        <w:rPr>
          <w:rFonts w:ascii="Arial" w:hAnsi="Arial"/>
        </w:rPr>
        <w:t>Vous pouvez indiquer ici le retour que vous souhaitez faire à Movetia concernant la procédure de demande, le suivi et le programme suisse pour Erasmus+ en tant que tel</w:t>
      </w:r>
      <w:r w:rsidR="003D0587">
        <w:rPr>
          <w:rFonts w:ascii="Arial" w:hAnsi="Arial"/>
        </w:rPr>
        <w:t xml:space="preserve"> </w:t>
      </w:r>
      <w:r w:rsidRPr="004061F4">
        <w:rPr>
          <w:rFonts w:ascii="Arial" w:hAnsi="Arial"/>
        </w:rPr>
        <w:t xml:space="preserve">: </w:t>
      </w:r>
    </w:p>
    <w:p w14:paraId="3B85B156" w14:textId="77777777" w:rsidR="00E80C57" w:rsidRPr="004061F4" w:rsidRDefault="00E80C57" w:rsidP="0012318B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D0589" w:rsidRPr="004061F4" w14:paraId="53AEF86A" w14:textId="77777777" w:rsidTr="00840D83">
        <w:trPr>
          <w:trHeight w:val="851"/>
        </w:trPr>
        <w:tc>
          <w:tcPr>
            <w:tcW w:w="8589" w:type="dxa"/>
          </w:tcPr>
          <w:sdt>
            <w:sdtPr>
              <w:rPr>
                <w:rFonts w:ascii="Arial" w:hAnsi="Arial" w:cs="Arial"/>
              </w:rPr>
              <w:id w:val="-1256593987"/>
              <w:placeholder>
                <w:docPart w:val="AC92586BD64D4F0BB2477F600E69FEB2"/>
              </w:placeholder>
              <w:showingPlcHdr/>
              <w:text w:multiLine="1"/>
            </w:sdtPr>
            <w:sdtEndPr/>
            <w:sdtContent>
              <w:p w14:paraId="12F0F99A" w14:textId="77777777" w:rsidR="0011525B" w:rsidRPr="004061F4" w:rsidRDefault="0011525B" w:rsidP="0011525B">
                <w:pPr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41A435C1" w14:textId="77777777" w:rsidR="00BD0589" w:rsidRPr="004061F4" w:rsidRDefault="0011525B" w:rsidP="0011525B">
            <w:pPr>
              <w:rPr>
                <w:rFonts w:ascii="Arial" w:hAnsi="Arial" w:cs="Arial"/>
              </w:rPr>
            </w:pPr>
            <w:r w:rsidRPr="004061F4">
              <w:rPr>
                <w:rFonts w:ascii="Arial" w:hAnsi="Arial"/>
              </w:rPr>
              <w:t xml:space="preserve"> </w:t>
            </w:r>
          </w:p>
        </w:tc>
      </w:tr>
    </w:tbl>
    <w:p w14:paraId="52123C81" w14:textId="77777777" w:rsidR="00840D83" w:rsidRPr="004061F4" w:rsidRDefault="00840D83">
      <w:pPr>
        <w:spacing w:after="200" w:line="2" w:lineRule="auto"/>
        <w:rPr>
          <w:rFonts w:ascii="Arial" w:eastAsiaTheme="majorEastAsia" w:hAnsi="Arial" w:cs="Arial"/>
          <w:bCs/>
          <w:color w:val="30D2A9" w:themeColor="accent2"/>
          <w:sz w:val="34"/>
          <w:szCs w:val="28"/>
        </w:rPr>
      </w:pPr>
      <w:r w:rsidRPr="004061F4">
        <w:br w:type="page"/>
      </w:r>
    </w:p>
    <w:p w14:paraId="7A7CE966" w14:textId="35B016BD" w:rsidR="0012318B" w:rsidRPr="004061F4" w:rsidRDefault="0012318B" w:rsidP="00BE7FA9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</w:rPr>
      </w:pPr>
      <w:r w:rsidRPr="004061F4">
        <w:rPr>
          <w:rFonts w:ascii="Arial" w:hAnsi="Arial"/>
        </w:rPr>
        <w:lastRenderedPageBreak/>
        <w:t xml:space="preserve">Signature </w:t>
      </w:r>
    </w:p>
    <w:p w14:paraId="2512E7AA" w14:textId="77777777" w:rsidR="0012318B" w:rsidRPr="004061F4" w:rsidRDefault="0012318B" w:rsidP="0012318B">
      <w:pPr>
        <w:rPr>
          <w:rFonts w:ascii="Arial" w:hAnsi="Arial" w:cs="Arial"/>
        </w:rPr>
      </w:pPr>
      <w:r w:rsidRPr="004061F4">
        <w:rPr>
          <w:rFonts w:ascii="Arial" w:hAnsi="Arial"/>
        </w:rPr>
        <w:t xml:space="preserve">Le-la soussigné-e confirme que les données indiquées dans le présent rapport final sont correctes et conformes à la réalité. </w:t>
      </w:r>
    </w:p>
    <w:p w14:paraId="614E371A" w14:textId="77777777" w:rsidR="00BD0589" w:rsidRPr="004061F4" w:rsidRDefault="00BD0589" w:rsidP="0012318B">
      <w:pPr>
        <w:rPr>
          <w:rFonts w:ascii="Arial" w:hAnsi="Arial" w:cs="Arial"/>
        </w:rPr>
      </w:pP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4298"/>
        <w:gridCol w:w="4291"/>
      </w:tblGrid>
      <w:tr w:rsidR="00BD0589" w:rsidRPr="004061F4" w14:paraId="57E7A850" w14:textId="77777777" w:rsidTr="001D5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10A4D231" w14:textId="77777777" w:rsidR="00BD0589" w:rsidRPr="004061F4" w:rsidRDefault="00BD0589" w:rsidP="001D5BC4">
            <w:pPr>
              <w:rPr>
                <w:rFonts w:ascii="Arial" w:hAnsi="Arial" w:cs="Arial"/>
              </w:rPr>
            </w:pPr>
            <w:r w:rsidRPr="004061F4">
              <w:rPr>
                <w:rFonts w:ascii="Arial" w:hAnsi="Arial"/>
              </w:rPr>
              <w:t>Lieu:</w:t>
            </w:r>
          </w:p>
        </w:tc>
        <w:tc>
          <w:tcPr>
            <w:tcW w:w="2498" w:type="pct"/>
          </w:tcPr>
          <w:p w14:paraId="1E204AF0" w14:textId="3F6519B7" w:rsidR="00BD0589" w:rsidRPr="004061F4" w:rsidRDefault="00BD0589" w:rsidP="001D5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61F4">
              <w:rPr>
                <w:rFonts w:ascii="Arial" w:hAnsi="Arial"/>
              </w:rPr>
              <w:t>Date:</w:t>
            </w:r>
          </w:p>
        </w:tc>
      </w:tr>
      <w:tr w:rsidR="000F1309" w:rsidRPr="004061F4" w14:paraId="1CB565E5" w14:textId="77777777" w:rsidTr="001D5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6D30D7B5" w14:textId="3E8419D4" w:rsidR="00BD0589" w:rsidRPr="004061F4" w:rsidRDefault="00BD0589" w:rsidP="001D5BC4">
            <w:pPr>
              <w:rPr>
                <w:rFonts w:ascii="Arial" w:hAnsi="Arial" w:cs="Arial"/>
              </w:rPr>
            </w:pPr>
            <w:r w:rsidRPr="004061F4">
              <w:rPr>
                <w:rFonts w:ascii="Arial" w:hAnsi="Arial"/>
              </w:rPr>
              <w:t>Nom de l’institution bénéficiaire</w:t>
            </w:r>
            <w:r w:rsidR="003D0587">
              <w:rPr>
                <w:rFonts w:ascii="Arial" w:hAnsi="Arial"/>
              </w:rPr>
              <w:t xml:space="preserve"> </w:t>
            </w:r>
            <w:r w:rsidRPr="004061F4">
              <w:rPr>
                <w:rFonts w:ascii="Arial" w:hAnsi="Arial"/>
              </w:rPr>
              <w:t>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328123532"/>
              <w:placeholder>
                <w:docPart w:val="89490AF2CFA741B4870B63A4FF3A059C"/>
              </w:placeholder>
              <w:showingPlcHdr/>
              <w:text w:multiLine="1"/>
            </w:sdtPr>
            <w:sdtEndPr/>
            <w:sdtContent>
              <w:p w14:paraId="05D02202" w14:textId="77777777" w:rsidR="00BD0589" w:rsidRPr="004061F4" w:rsidRDefault="0011525B" w:rsidP="0011525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 xml:space="preserve">    </w:t>
                </w:r>
              </w:p>
            </w:sdtContent>
          </w:sdt>
        </w:tc>
      </w:tr>
      <w:tr w:rsidR="000F1309" w:rsidRPr="004061F4" w14:paraId="5F8D7E52" w14:textId="77777777" w:rsidTr="001D5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7612BA62" w14:textId="1533FA1D" w:rsidR="00BD0589" w:rsidRPr="004061F4" w:rsidRDefault="009C5309" w:rsidP="001D5BC4">
            <w:pPr>
              <w:rPr>
                <w:rFonts w:ascii="Arial" w:hAnsi="Arial" w:cs="Arial"/>
              </w:rPr>
            </w:pPr>
            <w:r w:rsidRPr="009C5309">
              <w:rPr>
                <w:rFonts w:ascii="Arial" w:hAnsi="Arial"/>
              </w:rPr>
              <w:t>Nom de la personne habilitée à signer pour le compte de l’organisation 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26093657"/>
              <w:placeholder>
                <w:docPart w:val="3618D712BD49475A88F9C1EC5C173C37"/>
              </w:placeholder>
              <w:showingPlcHdr/>
              <w:text w:multiLine="1"/>
            </w:sdtPr>
            <w:sdtEndPr/>
            <w:sdtContent>
              <w:p w14:paraId="47854AA5" w14:textId="77777777" w:rsidR="00BD0589" w:rsidRPr="004061F4" w:rsidRDefault="0011525B" w:rsidP="0011525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 xml:space="preserve">    </w:t>
                </w:r>
              </w:p>
            </w:sdtContent>
          </w:sdt>
        </w:tc>
      </w:tr>
      <w:tr w:rsidR="000F1309" w:rsidRPr="004061F4" w14:paraId="23C87FA0" w14:textId="77777777" w:rsidTr="001D5BC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5233FC96" w14:textId="6CDFB174" w:rsidR="00BD0589" w:rsidRPr="004061F4" w:rsidRDefault="00BD0589" w:rsidP="001D5BC4">
            <w:pPr>
              <w:rPr>
                <w:rFonts w:ascii="Arial" w:hAnsi="Arial" w:cs="Arial"/>
              </w:rPr>
            </w:pPr>
            <w:r w:rsidRPr="004061F4">
              <w:rPr>
                <w:rFonts w:ascii="Arial" w:hAnsi="Arial"/>
              </w:rPr>
              <w:t>Signature</w:t>
            </w:r>
            <w:r w:rsidR="003D0587">
              <w:rPr>
                <w:rFonts w:ascii="Arial" w:hAnsi="Arial"/>
              </w:rPr>
              <w:t xml:space="preserve"> </w:t>
            </w:r>
            <w:r w:rsidRPr="004061F4">
              <w:rPr>
                <w:rFonts w:ascii="Arial" w:hAnsi="Arial"/>
              </w:rPr>
              <w:t>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215416612"/>
              <w:placeholder>
                <w:docPart w:val="241C546506044206A15E39DCCAC591BE"/>
              </w:placeholder>
              <w:showingPlcHdr/>
              <w:text w:multiLine="1"/>
            </w:sdtPr>
            <w:sdtEndPr/>
            <w:sdtContent>
              <w:p w14:paraId="2F6DD671" w14:textId="77777777" w:rsidR="00BD0589" w:rsidRPr="004061F4" w:rsidRDefault="0011525B" w:rsidP="0011525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 xml:space="preserve">    </w:t>
                </w:r>
              </w:p>
            </w:sdtContent>
          </w:sdt>
        </w:tc>
      </w:tr>
      <w:tr w:rsidR="000F1309" w:rsidRPr="004061F4" w14:paraId="507B9A62" w14:textId="77777777" w:rsidTr="001D5BC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5DD4D70B" w14:textId="5CA7AE5E" w:rsidR="00BD0589" w:rsidRPr="004061F4" w:rsidRDefault="00BD0589" w:rsidP="001D5BC4">
            <w:pPr>
              <w:rPr>
                <w:rFonts w:ascii="Arial" w:hAnsi="Arial" w:cs="Arial"/>
              </w:rPr>
            </w:pPr>
            <w:r w:rsidRPr="004061F4">
              <w:rPr>
                <w:rFonts w:ascii="Arial" w:hAnsi="Arial"/>
              </w:rPr>
              <w:t>Timbre de l’organisation bénéficiaire (si disponible)</w:t>
            </w:r>
            <w:r w:rsidR="003D0587">
              <w:rPr>
                <w:rFonts w:ascii="Arial" w:hAnsi="Arial"/>
              </w:rPr>
              <w:t xml:space="preserve"> </w:t>
            </w:r>
            <w:r w:rsidRPr="004061F4">
              <w:rPr>
                <w:rFonts w:ascii="Arial" w:hAnsi="Arial"/>
              </w:rPr>
              <w:t xml:space="preserve">: 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022393874"/>
              <w:placeholder>
                <w:docPart w:val="456405DEF1094B90A203980706A0BF16"/>
              </w:placeholder>
              <w:showingPlcHdr/>
              <w:text w:multiLine="1"/>
            </w:sdtPr>
            <w:sdtEndPr/>
            <w:sdtContent>
              <w:p w14:paraId="494AAA7F" w14:textId="77777777" w:rsidR="00BD0589" w:rsidRPr="004061F4" w:rsidRDefault="0011525B" w:rsidP="0011525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061F4">
                  <w:rPr>
                    <w:rFonts w:ascii="Arial" w:hAnsi="Arial"/>
                  </w:rPr>
                  <w:t xml:space="preserve">    </w:t>
                </w:r>
              </w:p>
            </w:sdtContent>
          </w:sdt>
        </w:tc>
      </w:tr>
    </w:tbl>
    <w:p w14:paraId="30DE900C" w14:textId="77777777" w:rsidR="00BD0589" w:rsidRPr="004061F4" w:rsidRDefault="00BD0589" w:rsidP="0012318B">
      <w:pPr>
        <w:rPr>
          <w:rFonts w:ascii="Arial" w:hAnsi="Arial" w:cs="Arial"/>
        </w:rPr>
      </w:pPr>
    </w:p>
    <w:p w14:paraId="6548EC28" w14:textId="6C63D55F" w:rsidR="0012318B" w:rsidRPr="004061F4" w:rsidRDefault="0012318B" w:rsidP="0012318B">
      <w:pPr>
        <w:rPr>
          <w:rFonts w:ascii="Arial" w:hAnsi="Arial" w:cs="Arial"/>
        </w:rPr>
      </w:pPr>
      <w:r w:rsidRPr="004061F4">
        <w:rPr>
          <w:rFonts w:ascii="Arial" w:hAnsi="Arial"/>
        </w:rPr>
        <w:t xml:space="preserve">Veuillez </w:t>
      </w:r>
      <w:r w:rsidRPr="00D059E7">
        <w:rPr>
          <w:rFonts w:ascii="Arial" w:hAnsi="Arial"/>
          <w:b/>
        </w:rPr>
        <w:t xml:space="preserve">faire parvenir </w:t>
      </w:r>
      <w:r w:rsidRPr="008449F6">
        <w:rPr>
          <w:rFonts w:ascii="Arial" w:hAnsi="Arial"/>
          <w:b/>
        </w:rPr>
        <w:t xml:space="preserve">la version signée </w:t>
      </w:r>
      <w:r w:rsidRPr="004061F4">
        <w:rPr>
          <w:rFonts w:ascii="Arial" w:hAnsi="Arial"/>
        </w:rPr>
        <w:t xml:space="preserve">du rapport final et de l’aperçu financier </w:t>
      </w:r>
      <w:r w:rsidRPr="004061F4">
        <w:rPr>
          <w:rFonts w:ascii="Arial" w:hAnsi="Arial"/>
          <w:b/>
        </w:rPr>
        <w:t>à Movetia par e-mail</w:t>
      </w:r>
      <w:r w:rsidRPr="004061F4">
        <w:rPr>
          <w:rFonts w:ascii="Arial" w:hAnsi="Arial"/>
        </w:rPr>
        <w:t xml:space="preserve"> en temps requis.</w:t>
      </w:r>
    </w:p>
    <w:p w14:paraId="3998A588" w14:textId="77777777" w:rsidR="00E80C57" w:rsidRPr="004061F4" w:rsidRDefault="00E80C57" w:rsidP="00E80C57">
      <w:pPr>
        <w:tabs>
          <w:tab w:val="left" w:pos="567"/>
        </w:tabs>
        <w:rPr>
          <w:rFonts w:ascii="Arial" w:hAnsi="Arial" w:cs="Arial"/>
        </w:rPr>
      </w:pPr>
    </w:p>
    <w:bookmarkStart w:id="3" w:name="_Hlk161136580"/>
    <w:p w14:paraId="30131492" w14:textId="76AF2E20" w:rsidR="00E80C57" w:rsidRPr="004061F4" w:rsidRDefault="00421F3D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252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C57" w:rsidRPr="004061F4">
            <w:rPr>
              <w:rFonts w:ascii="Segoe UI Symbol" w:eastAsia="MS Gothic" w:hAnsi="Segoe UI Symbol" w:cs="Segoe UI Symbol"/>
            </w:rPr>
            <w:t>☐</w:t>
          </w:r>
        </w:sdtContent>
      </w:sdt>
      <w:r w:rsidR="00744057" w:rsidRPr="004061F4">
        <w:rPr>
          <w:rFonts w:ascii="Arial" w:hAnsi="Arial"/>
        </w:rPr>
        <w:t xml:space="preserve"> Projets de coopération dans l’enseignement scolaire</w:t>
      </w:r>
    </w:p>
    <w:p w14:paraId="6708E76C" w14:textId="77777777" w:rsidR="00E80C57" w:rsidRPr="004061F4" w:rsidRDefault="00E80C57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r w:rsidRPr="004061F4">
        <w:rPr>
          <w:rFonts w:ascii="Arial" w:hAnsi="Arial"/>
        </w:rPr>
        <w:tab/>
        <w:t xml:space="preserve">E-mail à </w:t>
      </w:r>
      <w:hyperlink r:id="rId9" w:history="1">
        <w:r w:rsidRPr="004061F4">
          <w:rPr>
            <w:rStyle w:val="Hyperlink"/>
            <w:rFonts w:ascii="Arial" w:hAnsi="Arial"/>
          </w:rPr>
          <w:t>schulbildung@movetia.ch</w:t>
        </w:r>
      </w:hyperlink>
      <w:r w:rsidRPr="004061F4">
        <w:rPr>
          <w:rFonts w:ascii="Arial" w:hAnsi="Arial"/>
        </w:rPr>
        <w:t xml:space="preserve"> </w:t>
      </w:r>
    </w:p>
    <w:p w14:paraId="5BA317E3" w14:textId="4659C14B" w:rsidR="00E80C57" w:rsidRPr="004061F4" w:rsidRDefault="00421F3D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110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C57" w:rsidRPr="004061F4">
            <w:rPr>
              <w:rFonts w:ascii="Segoe UI Symbol" w:eastAsia="MS Gothic" w:hAnsi="Segoe UI Symbol" w:cs="Segoe UI Symbol"/>
            </w:rPr>
            <w:t>☐</w:t>
          </w:r>
        </w:sdtContent>
      </w:sdt>
      <w:r w:rsidR="00744057" w:rsidRPr="004061F4">
        <w:rPr>
          <w:rFonts w:ascii="Arial" w:hAnsi="Arial"/>
        </w:rPr>
        <w:t xml:space="preserve"> Projets de coopération dans la formation professionnelle</w:t>
      </w:r>
    </w:p>
    <w:p w14:paraId="1AD850C2" w14:textId="77777777" w:rsidR="00E80C57" w:rsidRPr="004061F4" w:rsidRDefault="00E80C57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r w:rsidRPr="004061F4">
        <w:rPr>
          <w:rFonts w:ascii="Arial" w:hAnsi="Arial"/>
        </w:rPr>
        <w:tab/>
        <w:t xml:space="preserve">E-mail à </w:t>
      </w:r>
      <w:hyperlink r:id="rId10" w:history="1">
        <w:r w:rsidRPr="004061F4">
          <w:rPr>
            <w:rStyle w:val="Hyperlink"/>
            <w:rFonts w:ascii="Arial" w:hAnsi="Arial"/>
          </w:rPr>
          <w:t>berufsbildung@movetia.ch</w:t>
        </w:r>
      </w:hyperlink>
      <w:r w:rsidRPr="004061F4">
        <w:rPr>
          <w:rFonts w:ascii="Arial" w:hAnsi="Arial"/>
        </w:rPr>
        <w:t xml:space="preserve"> </w:t>
      </w:r>
    </w:p>
    <w:p w14:paraId="779EEE87" w14:textId="26518166" w:rsidR="00E80C57" w:rsidRPr="004061F4" w:rsidRDefault="00421F3D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7088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C57" w:rsidRPr="004061F4">
            <w:rPr>
              <w:rFonts w:ascii="Segoe UI Symbol" w:eastAsia="MS Gothic" w:hAnsi="Segoe UI Symbol" w:cs="Segoe UI Symbol"/>
            </w:rPr>
            <w:t>☐</w:t>
          </w:r>
        </w:sdtContent>
      </w:sdt>
      <w:r w:rsidR="00744057" w:rsidRPr="004061F4">
        <w:rPr>
          <w:rFonts w:ascii="Arial" w:hAnsi="Arial"/>
        </w:rPr>
        <w:t xml:space="preserve"> Projets de coopération dans l’enseignement tertiaire et la formation professionnelle supérieure</w:t>
      </w:r>
    </w:p>
    <w:p w14:paraId="273198E5" w14:textId="77777777" w:rsidR="00E80C57" w:rsidRPr="004061F4" w:rsidRDefault="00E80C57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r w:rsidRPr="004061F4">
        <w:rPr>
          <w:rFonts w:ascii="Arial" w:hAnsi="Arial"/>
        </w:rPr>
        <w:tab/>
        <w:t xml:space="preserve">E-mail à </w:t>
      </w:r>
      <w:hyperlink r:id="rId11" w:history="1">
        <w:r w:rsidRPr="004061F4">
          <w:rPr>
            <w:rStyle w:val="Hyperlink"/>
            <w:rFonts w:ascii="Arial" w:hAnsi="Arial"/>
          </w:rPr>
          <w:t>highereducation@movetia.ch</w:t>
        </w:r>
      </w:hyperlink>
    </w:p>
    <w:p w14:paraId="34C359BE" w14:textId="225889BF" w:rsidR="00E80C57" w:rsidRPr="004061F4" w:rsidRDefault="00421F3D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920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C57" w:rsidRPr="004061F4">
            <w:rPr>
              <w:rFonts w:ascii="Segoe UI Symbol" w:eastAsia="MS Gothic" w:hAnsi="Segoe UI Symbol" w:cs="Segoe UI Symbol"/>
            </w:rPr>
            <w:t>☐</w:t>
          </w:r>
        </w:sdtContent>
      </w:sdt>
      <w:r w:rsidR="00744057" w:rsidRPr="004061F4">
        <w:rPr>
          <w:rFonts w:ascii="Arial" w:hAnsi="Arial"/>
        </w:rPr>
        <w:t xml:space="preserve"> Projets de coopération dans la formation des adultes</w:t>
      </w:r>
    </w:p>
    <w:p w14:paraId="45568B9D" w14:textId="77777777" w:rsidR="00E80C57" w:rsidRPr="004061F4" w:rsidRDefault="00E80C57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r w:rsidRPr="004061F4">
        <w:rPr>
          <w:rFonts w:ascii="Arial" w:hAnsi="Arial"/>
        </w:rPr>
        <w:tab/>
        <w:t xml:space="preserve">E-mail à </w:t>
      </w:r>
      <w:hyperlink r:id="rId12" w:history="1">
        <w:r w:rsidRPr="004061F4">
          <w:rPr>
            <w:rStyle w:val="Hyperlink"/>
            <w:rFonts w:ascii="Arial" w:hAnsi="Arial"/>
          </w:rPr>
          <w:t>erwachsenenbildung@movetia.ch</w:t>
        </w:r>
      </w:hyperlink>
      <w:r w:rsidRPr="004061F4">
        <w:rPr>
          <w:rFonts w:ascii="Arial" w:hAnsi="Arial"/>
        </w:rPr>
        <w:t xml:space="preserve"> </w:t>
      </w:r>
    </w:p>
    <w:p w14:paraId="2436EBB7" w14:textId="283BBCFE" w:rsidR="00E80C57" w:rsidRPr="004061F4" w:rsidRDefault="00421F3D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736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C57" w:rsidRPr="004061F4">
            <w:rPr>
              <w:rFonts w:ascii="Segoe UI Symbol" w:eastAsia="MS Gothic" w:hAnsi="Segoe UI Symbol" w:cs="Segoe UI Symbol"/>
            </w:rPr>
            <w:t>☐</w:t>
          </w:r>
        </w:sdtContent>
      </w:sdt>
      <w:r w:rsidR="00744057" w:rsidRPr="004061F4">
        <w:rPr>
          <w:rFonts w:ascii="Arial" w:hAnsi="Arial"/>
        </w:rPr>
        <w:t xml:space="preserve"> Projets de coopération dans le domaine de la jeunesse</w:t>
      </w:r>
    </w:p>
    <w:p w14:paraId="5C37F449" w14:textId="6408CC86" w:rsidR="00431B74" w:rsidRPr="004061F4" w:rsidRDefault="00E80C57" w:rsidP="00DA44F3">
      <w:pPr>
        <w:tabs>
          <w:tab w:val="left" w:pos="567"/>
        </w:tabs>
        <w:spacing w:before="100" w:after="100"/>
        <w:rPr>
          <w:rFonts w:ascii="Arial" w:hAnsi="Arial" w:cs="Arial"/>
        </w:rPr>
      </w:pPr>
      <w:r w:rsidRPr="004061F4">
        <w:rPr>
          <w:rFonts w:ascii="Arial" w:hAnsi="Arial"/>
        </w:rPr>
        <w:tab/>
        <w:t xml:space="preserve">E-mail à </w:t>
      </w:r>
      <w:hyperlink r:id="rId13" w:history="1">
        <w:r w:rsidRPr="004061F4">
          <w:rPr>
            <w:rStyle w:val="Hyperlink"/>
            <w:rFonts w:ascii="Arial" w:hAnsi="Arial"/>
          </w:rPr>
          <w:t>jugend@movetia.ch</w:t>
        </w:r>
      </w:hyperlink>
      <w:r w:rsidRPr="004061F4">
        <w:rPr>
          <w:rFonts w:ascii="Arial" w:hAnsi="Arial"/>
        </w:rPr>
        <w:t xml:space="preserve"> </w:t>
      </w:r>
      <w:bookmarkEnd w:id="3"/>
    </w:p>
    <w:sectPr w:rsidR="00431B74" w:rsidRPr="004061F4" w:rsidSect="00215AA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7B6E7" w14:textId="77777777" w:rsidR="0012318B" w:rsidRDefault="0012318B" w:rsidP="00F91D37">
      <w:pPr>
        <w:spacing w:line="240" w:lineRule="auto"/>
      </w:pPr>
      <w:r>
        <w:separator/>
      </w:r>
    </w:p>
  </w:endnote>
  <w:endnote w:type="continuationSeparator" w:id="0">
    <w:p w14:paraId="2679D767" w14:textId="77777777" w:rsidR="0012318B" w:rsidRDefault="0012318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D91C" w14:textId="77777777" w:rsidR="00215AAE" w:rsidRPr="007C02E1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Movetia</w:t>
    </w:r>
    <w:r>
      <w:rPr>
        <w:rFonts w:ascii="Arial" w:hAnsi="Arial"/>
      </w:rPr>
      <w:tab/>
    </w:r>
  </w:p>
  <w:p w14:paraId="2D6BE5F5" w14:textId="77777777" w:rsidR="00215AAE" w:rsidRPr="00A02925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Echanges et mobilité</w:t>
    </w:r>
    <w:r>
      <w:rPr>
        <w:noProof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7F970E75" wp14:editId="6112A885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2EA5C" w14:textId="77777777"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657269" w:rsidRPr="00657269">
                            <w:rPr>
                              <w:rStyle w:val="Seitenzahl"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657269">
                            <w:rPr>
                              <w:rStyle w:val="Seitenzahl"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70E7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4622EA5C" w14:textId="77777777"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657269" w:rsidRPr="00657269">
                      <w:rPr>
                        <w:rStyle w:val="Seitenzahl"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657269">
                      <w:rPr>
                        <w:rStyle w:val="Seitenzahl"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movetia.ch</w:t>
    </w:r>
  </w:p>
  <w:p w14:paraId="1F61B93A" w14:textId="77777777" w:rsidR="005149D6" w:rsidRPr="00A02925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97407" w14:textId="77777777" w:rsidR="00E25D5A" w:rsidRPr="007C02E1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Movetia</w:t>
    </w:r>
    <w:r>
      <w:rPr>
        <w:rFonts w:ascii="Arial" w:hAnsi="Arial"/>
      </w:rPr>
      <w:tab/>
    </w:r>
  </w:p>
  <w:p w14:paraId="73352102" w14:textId="77777777" w:rsidR="005149D6" w:rsidRPr="00A02925" w:rsidRDefault="00E25D5A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Echanges et mobilité</w:t>
    </w:r>
    <w:r>
      <w:rPr>
        <w:noProof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55C1BA0D" wp14:editId="040B720C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76C78" w14:textId="77777777"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657269" w:rsidRPr="00657269">
                            <w:rPr>
                              <w:rStyle w:val="Seitenzahl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657269">
                            <w:rPr>
                              <w:rStyle w:val="Seitenzahl"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1BA0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14:paraId="2FA76C78" w14:textId="77777777"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657269" w:rsidRPr="00657269">
                      <w:rPr>
                        <w:rStyle w:val="Seitenzahl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657269">
                      <w:rPr>
                        <w:rStyle w:val="Seitenzahl"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movetia.ch</w:t>
    </w:r>
  </w:p>
  <w:p w14:paraId="584047AE" w14:textId="77777777" w:rsidR="00711265" w:rsidRPr="00A02925" w:rsidRDefault="00711265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6F9EF" w14:textId="77777777" w:rsidR="0012318B" w:rsidRPr="0025086B" w:rsidRDefault="0012318B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3AB68627" w14:textId="77777777" w:rsidR="0012318B" w:rsidRDefault="0012318B" w:rsidP="00F91D37">
      <w:pPr>
        <w:spacing w:line="240" w:lineRule="auto"/>
      </w:pPr>
      <w:r>
        <w:continuationSeparator/>
      </w:r>
    </w:p>
  </w:footnote>
  <w:footnote w:id="1">
    <w:p w14:paraId="304F2395" w14:textId="6C4ADF5D" w:rsidR="009C5309" w:rsidRPr="009C5309" w:rsidRDefault="009C530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C5309">
        <w:t>1 : non atteint ; 2 : partiellement atteint ; 3 : atteint ; 4 : dépassé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E776E" w14:textId="77777777" w:rsidR="004C47EB" w:rsidRDefault="004C47E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6BAFA10E" wp14:editId="4BC27F3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53966B63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A60A" w14:textId="77777777" w:rsidR="00582A4B" w:rsidRDefault="00582A4B" w:rsidP="0093297E">
    <w:pPr>
      <w:pStyle w:val="Kopfzeile"/>
      <w:jc w:val="right"/>
    </w:pPr>
    <w:r>
      <w:rPr>
        <w:noProof/>
      </w:rPr>
      <w:drawing>
        <wp:anchor distT="0" distB="0" distL="114300" distR="114300" simplePos="0" relativeHeight="251675647" behindDoc="0" locked="0" layoutInCell="1" allowOverlap="1" wp14:anchorId="23D7E6A3" wp14:editId="2CB7B968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6BD81" w14:textId="77777777" w:rsidR="005149D6" w:rsidRDefault="0093297E" w:rsidP="00582A4B">
    <w:pPr>
      <w:pStyle w:val="Kopfzeile"/>
      <w:spacing w:after="15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F509B7B" wp14:editId="72698935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80922" w14:textId="77777777" w:rsidR="0093297E" w:rsidRPr="004061F4" w:rsidRDefault="0093297E" w:rsidP="005C028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4061F4">
                            <w:rPr>
                              <w:lang w:val="de-CH"/>
                            </w:rPr>
                            <w:t>Logo ein-/ausblenden: Einfügen &gt; Kopf- und Fusszeile.</w:t>
                          </w:r>
                        </w:p>
                        <w:p w14:paraId="56032E33" w14:textId="77777777" w:rsidR="0093297E" w:rsidRPr="004061F4" w:rsidRDefault="0093297E" w:rsidP="005C028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4061F4">
                            <w:rPr>
                              <w:lang w:val="de-CH"/>
                            </w:rP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09B7B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56780922" w14:textId="77777777" w:rsidR="0093297E" w:rsidRPr="004061F4" w:rsidRDefault="0093297E" w:rsidP="005C0289">
                    <w:pPr>
                      <w:pStyle w:val="Anleitung"/>
                      <w:rPr>
                        <w:lang w:val="de-CH"/>
                      </w:rPr>
                    </w:pPr>
                    <w:r w:rsidRPr="004061F4">
                      <w:rPr>
                        <w:lang w:val="de-CH"/>
                      </w:rPr>
                      <w:t>Logo ein-/ausblenden: Einfügen &gt; Kopf- und Fusszeile.</w:t>
                    </w:r>
                  </w:p>
                  <w:p w14:paraId="56032E33" w14:textId="77777777" w:rsidR="0093297E" w:rsidRPr="004061F4" w:rsidRDefault="0093297E" w:rsidP="005C0289">
                    <w:pPr>
                      <w:pStyle w:val="Anleitung"/>
                      <w:rPr>
                        <w:lang w:val="de-CH"/>
                      </w:rPr>
                    </w:pPr>
                    <w:r w:rsidRPr="004061F4">
                      <w:rPr>
                        <w:lang w:val="de-CH"/>
                      </w:rP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D2757"/>
    <w:multiLevelType w:val="hybridMultilevel"/>
    <w:tmpl w:val="51C6A7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32CB9"/>
    <w:multiLevelType w:val="hybridMultilevel"/>
    <w:tmpl w:val="D9947E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AC2675"/>
    <w:multiLevelType w:val="hybridMultilevel"/>
    <w:tmpl w:val="D30C323A"/>
    <w:lvl w:ilvl="0" w:tplc="3F680A1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7022B"/>
    <w:multiLevelType w:val="multilevel"/>
    <w:tmpl w:val="80B4E4F6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E0741"/>
    <w:multiLevelType w:val="hybridMultilevel"/>
    <w:tmpl w:val="A3A2E7FE"/>
    <w:lvl w:ilvl="0" w:tplc="4D64642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6"/>
  </w:num>
  <w:num w:numId="14">
    <w:abstractNumId w:val="29"/>
  </w:num>
  <w:num w:numId="15">
    <w:abstractNumId w:val="28"/>
  </w:num>
  <w:num w:numId="16">
    <w:abstractNumId w:val="12"/>
  </w:num>
  <w:num w:numId="17">
    <w:abstractNumId w:val="1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3"/>
  </w:num>
  <w:num w:numId="22">
    <w:abstractNumId w:val="22"/>
  </w:num>
  <w:num w:numId="23">
    <w:abstractNumId w:val="13"/>
  </w:num>
  <w:num w:numId="24">
    <w:abstractNumId w:val="18"/>
  </w:num>
  <w:num w:numId="25">
    <w:abstractNumId w:val="27"/>
  </w:num>
  <w:num w:numId="26">
    <w:abstractNumId w:val="11"/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1"/>
  </w:num>
  <w:num w:numId="29">
    <w:abstractNumId w:val="21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14"/>
  </w:num>
  <w:num w:numId="44">
    <w:abstractNumId w:val="20"/>
  </w:num>
  <w:num w:numId="45">
    <w:abstractNumId w:val="26"/>
  </w:num>
  <w:num w:numId="46">
    <w:abstractNumId w:val="10"/>
  </w:num>
  <w:num w:numId="47">
    <w:abstractNumId w:val="21"/>
  </w:num>
  <w:num w:numId="48">
    <w:abstractNumId w:val="21"/>
  </w:num>
  <w:num w:numId="49">
    <w:abstractNumId w:val="21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34WLpbldrPpcm4iMJFSOvRD5dK6FJ2N564HfjZP36nD8dXI5Du9Dx7AgSS4X8IpVCfNUQ7iT0wFqp4Zfy+du4A==" w:salt="S7+1NZZgd9kD4cpIvxOGj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8B"/>
    <w:rsid w:val="0000296C"/>
    <w:rsid w:val="00002978"/>
    <w:rsid w:val="0001010F"/>
    <w:rsid w:val="000123D9"/>
    <w:rsid w:val="00017C67"/>
    <w:rsid w:val="0002210A"/>
    <w:rsid w:val="000266B7"/>
    <w:rsid w:val="00036542"/>
    <w:rsid w:val="000409C8"/>
    <w:rsid w:val="00041700"/>
    <w:rsid w:val="0005622D"/>
    <w:rsid w:val="00057733"/>
    <w:rsid w:val="00063BC2"/>
    <w:rsid w:val="000701F1"/>
    <w:rsid w:val="00071780"/>
    <w:rsid w:val="0007356A"/>
    <w:rsid w:val="000765D1"/>
    <w:rsid w:val="000877DE"/>
    <w:rsid w:val="00094131"/>
    <w:rsid w:val="00095320"/>
    <w:rsid w:val="00096E8E"/>
    <w:rsid w:val="000A4223"/>
    <w:rsid w:val="000A50E2"/>
    <w:rsid w:val="000B595D"/>
    <w:rsid w:val="000C22A4"/>
    <w:rsid w:val="000C49C1"/>
    <w:rsid w:val="000D1743"/>
    <w:rsid w:val="000E33D0"/>
    <w:rsid w:val="000E756F"/>
    <w:rsid w:val="000F1309"/>
    <w:rsid w:val="000F38F7"/>
    <w:rsid w:val="000F4867"/>
    <w:rsid w:val="00102345"/>
    <w:rsid w:val="00104A6F"/>
    <w:rsid w:val="00106688"/>
    <w:rsid w:val="00107F09"/>
    <w:rsid w:val="001134C7"/>
    <w:rsid w:val="00113CB8"/>
    <w:rsid w:val="0011525B"/>
    <w:rsid w:val="0012151C"/>
    <w:rsid w:val="0012318B"/>
    <w:rsid w:val="001375AB"/>
    <w:rsid w:val="00140713"/>
    <w:rsid w:val="00144122"/>
    <w:rsid w:val="00154677"/>
    <w:rsid w:val="00156ACE"/>
    <w:rsid w:val="00167916"/>
    <w:rsid w:val="00186F4D"/>
    <w:rsid w:val="001A76D6"/>
    <w:rsid w:val="001C5BE2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0AF4"/>
    <w:rsid w:val="00267F71"/>
    <w:rsid w:val="00283F82"/>
    <w:rsid w:val="00290E37"/>
    <w:rsid w:val="002C3F5D"/>
    <w:rsid w:val="002C7E45"/>
    <w:rsid w:val="002D38AE"/>
    <w:rsid w:val="002E2F95"/>
    <w:rsid w:val="002F06AA"/>
    <w:rsid w:val="002F68A2"/>
    <w:rsid w:val="0030245A"/>
    <w:rsid w:val="00311DD1"/>
    <w:rsid w:val="00316FCD"/>
    <w:rsid w:val="00320BA5"/>
    <w:rsid w:val="00322E70"/>
    <w:rsid w:val="0032330D"/>
    <w:rsid w:val="00325695"/>
    <w:rsid w:val="00333A1B"/>
    <w:rsid w:val="00350387"/>
    <w:rsid w:val="003514EE"/>
    <w:rsid w:val="00352313"/>
    <w:rsid w:val="00362E16"/>
    <w:rsid w:val="00364EE3"/>
    <w:rsid w:val="0037097A"/>
    <w:rsid w:val="00372E9E"/>
    <w:rsid w:val="003757E4"/>
    <w:rsid w:val="00375834"/>
    <w:rsid w:val="00380EFE"/>
    <w:rsid w:val="003A5A44"/>
    <w:rsid w:val="003B1328"/>
    <w:rsid w:val="003B47CE"/>
    <w:rsid w:val="003D0587"/>
    <w:rsid w:val="003D0FAA"/>
    <w:rsid w:val="003E4A26"/>
    <w:rsid w:val="003F1A56"/>
    <w:rsid w:val="003F46B7"/>
    <w:rsid w:val="004021B4"/>
    <w:rsid w:val="004061F4"/>
    <w:rsid w:val="00421F3D"/>
    <w:rsid w:val="00426F81"/>
    <w:rsid w:val="00430FC2"/>
    <w:rsid w:val="00431B74"/>
    <w:rsid w:val="0044371B"/>
    <w:rsid w:val="00486DBB"/>
    <w:rsid w:val="00494FD7"/>
    <w:rsid w:val="004A039B"/>
    <w:rsid w:val="004A5184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10F6"/>
    <w:rsid w:val="00500294"/>
    <w:rsid w:val="0050099D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F79F1"/>
    <w:rsid w:val="00604103"/>
    <w:rsid w:val="006044D5"/>
    <w:rsid w:val="00622FDC"/>
    <w:rsid w:val="00625020"/>
    <w:rsid w:val="0062675E"/>
    <w:rsid w:val="00630FDF"/>
    <w:rsid w:val="00642F26"/>
    <w:rsid w:val="0064697F"/>
    <w:rsid w:val="0065274C"/>
    <w:rsid w:val="00657269"/>
    <w:rsid w:val="00657626"/>
    <w:rsid w:val="006606D5"/>
    <w:rsid w:val="00664A73"/>
    <w:rsid w:val="006719CE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1CCE"/>
    <w:rsid w:val="00744057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2E1"/>
    <w:rsid w:val="007C0B2A"/>
    <w:rsid w:val="007D3121"/>
    <w:rsid w:val="007E0460"/>
    <w:rsid w:val="00805A18"/>
    <w:rsid w:val="00840D83"/>
    <w:rsid w:val="00841B44"/>
    <w:rsid w:val="0084317E"/>
    <w:rsid w:val="008449F6"/>
    <w:rsid w:val="00857D8A"/>
    <w:rsid w:val="00860AB1"/>
    <w:rsid w:val="0086247A"/>
    <w:rsid w:val="00870017"/>
    <w:rsid w:val="00880BD2"/>
    <w:rsid w:val="00883CC4"/>
    <w:rsid w:val="00885749"/>
    <w:rsid w:val="008957DE"/>
    <w:rsid w:val="008C71A7"/>
    <w:rsid w:val="008D269A"/>
    <w:rsid w:val="008D3A08"/>
    <w:rsid w:val="00907BC0"/>
    <w:rsid w:val="00914447"/>
    <w:rsid w:val="009144D5"/>
    <w:rsid w:val="00920B7F"/>
    <w:rsid w:val="0093297E"/>
    <w:rsid w:val="0093619F"/>
    <w:rsid w:val="009427E5"/>
    <w:rsid w:val="00942A06"/>
    <w:rsid w:val="00942FE8"/>
    <w:rsid w:val="00944680"/>
    <w:rsid w:val="009454B7"/>
    <w:rsid w:val="009572B0"/>
    <w:rsid w:val="009613D8"/>
    <w:rsid w:val="0096434C"/>
    <w:rsid w:val="00967CDD"/>
    <w:rsid w:val="00974275"/>
    <w:rsid w:val="00990AC6"/>
    <w:rsid w:val="00995CBA"/>
    <w:rsid w:val="0099678C"/>
    <w:rsid w:val="009B0C96"/>
    <w:rsid w:val="009B4911"/>
    <w:rsid w:val="009C222B"/>
    <w:rsid w:val="009C3183"/>
    <w:rsid w:val="009C5309"/>
    <w:rsid w:val="009C67A8"/>
    <w:rsid w:val="009D183E"/>
    <w:rsid w:val="009D201B"/>
    <w:rsid w:val="009D5D9C"/>
    <w:rsid w:val="009E2171"/>
    <w:rsid w:val="009F4A8A"/>
    <w:rsid w:val="00A000BC"/>
    <w:rsid w:val="00A02925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802EF"/>
    <w:rsid w:val="00A846EF"/>
    <w:rsid w:val="00AB4A24"/>
    <w:rsid w:val="00AC0D48"/>
    <w:rsid w:val="00AC2D5B"/>
    <w:rsid w:val="00AD29FA"/>
    <w:rsid w:val="00AD36B2"/>
    <w:rsid w:val="00AE62E9"/>
    <w:rsid w:val="00AF47AE"/>
    <w:rsid w:val="00AF7CA8"/>
    <w:rsid w:val="00B019E3"/>
    <w:rsid w:val="00B11A9B"/>
    <w:rsid w:val="00B122F5"/>
    <w:rsid w:val="00B32ABB"/>
    <w:rsid w:val="00B3766D"/>
    <w:rsid w:val="00B377EF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D0589"/>
    <w:rsid w:val="00BE1E62"/>
    <w:rsid w:val="00BE7FA9"/>
    <w:rsid w:val="00BF7052"/>
    <w:rsid w:val="00C028AA"/>
    <w:rsid w:val="00C05FAB"/>
    <w:rsid w:val="00C138A7"/>
    <w:rsid w:val="00C17276"/>
    <w:rsid w:val="00C26CCC"/>
    <w:rsid w:val="00C347D5"/>
    <w:rsid w:val="00C40C67"/>
    <w:rsid w:val="00C50440"/>
    <w:rsid w:val="00C51D2F"/>
    <w:rsid w:val="00C82173"/>
    <w:rsid w:val="00CA348A"/>
    <w:rsid w:val="00CB2CE6"/>
    <w:rsid w:val="00CC1D4F"/>
    <w:rsid w:val="00CE7803"/>
    <w:rsid w:val="00CE79A8"/>
    <w:rsid w:val="00CF08BB"/>
    <w:rsid w:val="00CF2FC2"/>
    <w:rsid w:val="00CF6011"/>
    <w:rsid w:val="00D059E7"/>
    <w:rsid w:val="00D37D65"/>
    <w:rsid w:val="00D40D2E"/>
    <w:rsid w:val="00D61996"/>
    <w:rsid w:val="00D62FCF"/>
    <w:rsid w:val="00D7097A"/>
    <w:rsid w:val="00D80B03"/>
    <w:rsid w:val="00D867C8"/>
    <w:rsid w:val="00D91A2D"/>
    <w:rsid w:val="00D9415C"/>
    <w:rsid w:val="00DA44F3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0C57"/>
    <w:rsid w:val="00E839BA"/>
    <w:rsid w:val="00E97DD5"/>
    <w:rsid w:val="00EA59B8"/>
    <w:rsid w:val="00EB7E3F"/>
    <w:rsid w:val="00EC2DF9"/>
    <w:rsid w:val="00EC4D23"/>
    <w:rsid w:val="00EC7536"/>
    <w:rsid w:val="00ED6313"/>
    <w:rsid w:val="00EE6E36"/>
    <w:rsid w:val="00F004BC"/>
    <w:rsid w:val="00F016BC"/>
    <w:rsid w:val="00F05B55"/>
    <w:rsid w:val="00F0660B"/>
    <w:rsid w:val="00F07D12"/>
    <w:rsid w:val="00F121BE"/>
    <w:rsid w:val="00F123AE"/>
    <w:rsid w:val="00F15A57"/>
    <w:rsid w:val="00F16C91"/>
    <w:rsid w:val="00F30A32"/>
    <w:rsid w:val="00F57C79"/>
    <w:rsid w:val="00F65624"/>
    <w:rsid w:val="00F73331"/>
    <w:rsid w:val="00F77AF8"/>
    <w:rsid w:val="00F84009"/>
    <w:rsid w:val="00F87174"/>
    <w:rsid w:val="00F91BAB"/>
    <w:rsid w:val="00F91D37"/>
    <w:rsid w:val="00F9610D"/>
    <w:rsid w:val="00F97BC1"/>
    <w:rsid w:val="00FA44AC"/>
    <w:rsid w:val="00FA7427"/>
    <w:rsid w:val="00FB4534"/>
    <w:rsid w:val="00FB657F"/>
    <w:rsid w:val="00FC3266"/>
    <w:rsid w:val="00FD3684"/>
    <w:rsid w:val="00FD7919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;"/>
  <w14:docId w14:val="35B6297F"/>
  <w15:chartTrackingRefBased/>
  <w15:docId w15:val="{F415BA1A-F982-425F-90BD-38D8C767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A51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51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51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51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5184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11525B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4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vetia.ch/fileadmin/user_upload/Dokumente/Allgemein/Europ%C3%A4ische_Kooperation/2023/Movetia_Coop%C3%A9ration_FR_Aper%C3%A7uFinancier_RapportFinal_2023.xlsm" TargetMode="External"/><Relationship Id="rId13" Type="http://schemas.openxmlformats.org/officeDocument/2006/relationships/hyperlink" Target="mailto:jugend@movetia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wachsenenbildung@movetia.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ghereducation@movetia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rufsbildung@movetia.ch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schulbildung@movetia.ch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F0682F249247BFAA27E84DBE131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D79EA-95D7-49D1-B1E1-7A6BD9B97B4D}"/>
      </w:docPartPr>
      <w:docPartBody>
        <w:p w:rsidR="00E23BD4" w:rsidRDefault="00E03910" w:rsidP="00E03910">
          <w:r>
            <w:rPr>
              <w:rFonts w:ascii="Arial" w:hAnsi="Arial"/>
            </w:rPr>
            <w:t>____</w:t>
          </w:r>
        </w:p>
      </w:docPartBody>
    </w:docPart>
    <w:docPart>
      <w:docPartPr>
        <w:name w:val="20E4340F7F29447F9331D85F65C83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B95A7-8FA8-431D-93FF-C5476BC23FC6}"/>
      </w:docPartPr>
      <w:docPartBody>
        <w:p w:rsidR="00E23BD4" w:rsidRDefault="00E03910" w:rsidP="00E03910">
          <w:r>
            <w:rPr>
              <w:rFonts w:ascii="Arial" w:hAnsi="Arial"/>
            </w:rPr>
            <w:t>____</w:t>
          </w:r>
        </w:p>
      </w:docPartBody>
    </w:docPart>
    <w:docPart>
      <w:docPartPr>
        <w:name w:val="CFEF10CA93A24FABB8D89157A5251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AD23E-6199-4623-A6B3-CEDF0546A74F}"/>
      </w:docPartPr>
      <w:docPartBody>
        <w:p w:rsidR="00E23BD4" w:rsidRDefault="00E03910" w:rsidP="00E03910">
          <w:r>
            <w:rPr>
              <w:rFonts w:ascii="Arial" w:hAnsi="Arial"/>
            </w:rPr>
            <w:t>____</w:t>
          </w:r>
        </w:p>
      </w:docPartBody>
    </w:docPart>
    <w:docPart>
      <w:docPartPr>
        <w:name w:val="B031A20D6E6E47059435FA2F2DAFB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F1A4C-8CD2-4646-8A4D-416707162ADA}"/>
      </w:docPartPr>
      <w:docPartBody>
        <w:p w:rsidR="00E23BD4" w:rsidRDefault="00E03910" w:rsidP="00E03910">
          <w:r>
            <w:rPr>
              <w:rFonts w:ascii="Arial" w:hAnsi="Arial"/>
            </w:rPr>
            <w:t>____</w:t>
          </w:r>
        </w:p>
      </w:docPartBody>
    </w:docPart>
    <w:docPart>
      <w:docPartPr>
        <w:name w:val="228A2BECCF734EE9BB9E836DA530A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160A2-2D56-48BE-AA19-7A8B4594D01C}"/>
      </w:docPartPr>
      <w:docPartBody>
        <w:p w:rsidR="00E23BD4" w:rsidRDefault="00E03910" w:rsidP="00E03910">
          <w:r>
            <w:rPr>
              <w:rFonts w:ascii="Arial" w:hAnsi="Arial"/>
            </w:rPr>
            <w:t>____</w:t>
          </w:r>
        </w:p>
      </w:docPartBody>
    </w:docPart>
    <w:docPart>
      <w:docPartPr>
        <w:name w:val="271BFAD27D244ECB8D104424B7FF2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C0252-01E1-4666-8663-A2795288E3C3}"/>
      </w:docPartPr>
      <w:docPartBody>
        <w:p w:rsidR="00E23BD4" w:rsidRDefault="00E03910" w:rsidP="00E03910">
          <w:r>
            <w:rPr>
              <w:rFonts w:ascii="Arial" w:hAnsi="Arial"/>
            </w:rPr>
            <w:t>____</w:t>
          </w:r>
        </w:p>
      </w:docPartBody>
    </w:docPart>
    <w:docPart>
      <w:docPartPr>
        <w:name w:val="93147FE83CA849E6B2596F59438EC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0DFD3-E454-4883-BE23-2C51CAA5D277}"/>
      </w:docPartPr>
      <w:docPartBody>
        <w:p w:rsidR="00E23BD4" w:rsidRDefault="00E03910" w:rsidP="00E03910">
          <w:r>
            <w:rPr>
              <w:rFonts w:ascii="Arial" w:hAnsi="Arial"/>
            </w:rPr>
            <w:t>____</w:t>
          </w:r>
        </w:p>
      </w:docPartBody>
    </w:docPart>
    <w:docPart>
      <w:docPartPr>
        <w:name w:val="47603872D9774A5A9BAF1FA5B0D69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817DC-B337-4721-B8C1-4236DA6DD823}"/>
      </w:docPartPr>
      <w:docPartBody>
        <w:p w:rsidR="00E23BD4" w:rsidRDefault="00E03910" w:rsidP="00E03910">
          <w:r>
            <w:rPr>
              <w:rFonts w:ascii="Arial" w:hAnsi="Arial"/>
            </w:rPr>
            <w:t>____</w:t>
          </w:r>
        </w:p>
      </w:docPartBody>
    </w:docPart>
    <w:docPart>
      <w:docPartPr>
        <w:name w:val="4D90CF89F5EE48E7BAA6901A4A4C2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67F0E-35CA-42DD-9E35-54B495FBF546}"/>
      </w:docPartPr>
      <w:docPartBody>
        <w:p w:rsidR="00E23BD4" w:rsidRDefault="00E03910" w:rsidP="00E03910">
          <w:r>
            <w:rPr>
              <w:rFonts w:ascii="Arial" w:hAnsi="Arial"/>
            </w:rPr>
            <w:t>____</w:t>
          </w:r>
        </w:p>
      </w:docPartBody>
    </w:docPart>
    <w:docPart>
      <w:docPartPr>
        <w:name w:val="8CE0BCF9D9AF408DBECB0B0E48857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390E1-4B8F-47BD-9B61-395816841423}"/>
      </w:docPartPr>
      <w:docPartBody>
        <w:p w:rsidR="00E23BD4" w:rsidRDefault="00E03910" w:rsidP="00E03910">
          <w:r>
            <w:rPr>
              <w:rFonts w:ascii="Arial" w:hAnsi="Arial"/>
              <w:color w:val="BFBFBF" w:themeColor="background1" w:themeShade="BF"/>
            </w:rPr>
            <w:t>JJ/MM/AAAA</w:t>
          </w:r>
        </w:p>
      </w:docPartBody>
    </w:docPart>
    <w:docPart>
      <w:docPartPr>
        <w:name w:val="8E2BB50C32744A68A173A822F9295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7AFEE-1230-4528-ADF7-A80E63B7B857}"/>
      </w:docPartPr>
      <w:docPartBody>
        <w:p w:rsidR="00E23BD4" w:rsidRDefault="00E03910" w:rsidP="00E03910">
          <w:r>
            <w:rPr>
              <w:rFonts w:ascii="Arial" w:hAnsi="Arial"/>
              <w:color w:val="BFBFBF" w:themeColor="background1" w:themeShade="BF"/>
            </w:rPr>
            <w:t>JJ/MM/AAAA</w:t>
          </w:r>
        </w:p>
      </w:docPartBody>
    </w:docPart>
    <w:docPart>
      <w:docPartPr>
        <w:name w:val="529A2A968F124C81BF2F959C4E2DE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B874C-0C00-4DE4-BE96-37A43AAAA4C1}"/>
      </w:docPartPr>
      <w:docPartBody>
        <w:p w:rsidR="00E23BD4" w:rsidRDefault="00E03910" w:rsidP="00E03910">
          <w:r>
            <w:rPr>
              <w:rFonts w:ascii="Arial" w:hAnsi="Arial"/>
              <w:color w:val="BFBFBF" w:themeColor="background1" w:themeShade="BF"/>
            </w:rPr>
            <w:t>JJ/MM/AAAA</w:t>
          </w:r>
        </w:p>
      </w:docPartBody>
    </w:docPart>
    <w:docPart>
      <w:docPartPr>
        <w:name w:val="7044F77869EE4934BD2A4C1FA7E82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94E3C-1C12-464C-A30A-71ACC2E89243}"/>
      </w:docPartPr>
      <w:docPartBody>
        <w:p w:rsidR="00E23BD4" w:rsidRDefault="00E03910" w:rsidP="00E03910">
          <w:r>
            <w:rPr>
              <w:rFonts w:ascii="Arial" w:hAnsi="Arial"/>
              <w:color w:val="BFBFBF" w:themeColor="background1" w:themeShade="BF"/>
            </w:rPr>
            <w:t>JJ/MM/AAAA</w:t>
          </w:r>
        </w:p>
      </w:docPartBody>
    </w:docPart>
    <w:docPart>
      <w:docPartPr>
        <w:name w:val="1CF5D97551A547DBA9149DBC444E7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42F10-4D7D-410E-BB99-1B677601FC05}"/>
      </w:docPartPr>
      <w:docPartBody>
        <w:p w:rsidR="0061313F" w:rsidRDefault="00E03910" w:rsidP="00E0391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BEC20B4654B14C4F90CFCA8C7795F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63EBF-412B-40ED-AD20-5CD438B23F41}"/>
      </w:docPartPr>
      <w:docPartBody>
        <w:p w:rsidR="0061313F" w:rsidRDefault="00E03910" w:rsidP="00E0391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21C2791E32764D62B376EB79BB409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B96B2-F08D-4EDA-BB27-03FF41B0C14B}"/>
      </w:docPartPr>
      <w:docPartBody>
        <w:p w:rsidR="0061313F" w:rsidRDefault="00E03910" w:rsidP="00E0391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0793970F33554B649F1995790DA3A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43AC0-D520-43E5-BBF4-4C4DB5050D31}"/>
      </w:docPartPr>
      <w:docPartBody>
        <w:p w:rsidR="0061313F" w:rsidRDefault="00E03910" w:rsidP="00E0391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857BADDD6F50485EB1AF06D0A90AC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8F45C-613E-409C-AC2E-635645774137}"/>
      </w:docPartPr>
      <w:docPartBody>
        <w:p w:rsidR="0061313F" w:rsidRDefault="00E03910" w:rsidP="00E0391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5D2A2FA0772C4090B2195DECB99A8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49331-E6CB-4183-B172-AD19C42ADFFB}"/>
      </w:docPartPr>
      <w:docPartBody>
        <w:p w:rsidR="0061313F" w:rsidRDefault="00E03910" w:rsidP="00E0391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0AF8A02E39454E058E241A2EE8414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D29A5-87BB-4D47-8209-18EA652F7666}"/>
      </w:docPartPr>
      <w:docPartBody>
        <w:p w:rsidR="0061313F" w:rsidRDefault="00E03910" w:rsidP="00E0391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AC92586BD64D4F0BB2477F600E69F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D5C0B-D868-40AA-B5F1-019788613F60}"/>
      </w:docPartPr>
      <w:docPartBody>
        <w:p w:rsidR="0061313F" w:rsidRDefault="00E03910" w:rsidP="00E0391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89490AF2CFA741B4870B63A4FF3A0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5403D-4898-427C-9B70-FBE7AFD51C3C}"/>
      </w:docPartPr>
      <w:docPartBody>
        <w:p w:rsidR="0061313F" w:rsidRDefault="00E03910" w:rsidP="00E0391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3618D712BD49475A88F9C1EC5C173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B6C9C-F28A-4909-ADD0-6FFF669AD989}"/>
      </w:docPartPr>
      <w:docPartBody>
        <w:p w:rsidR="0061313F" w:rsidRDefault="00E03910" w:rsidP="00E0391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241C546506044206A15E39DCCAC59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1ACFB-358E-4819-B1C4-9147C0A52CE9}"/>
      </w:docPartPr>
      <w:docPartBody>
        <w:p w:rsidR="0061313F" w:rsidRDefault="00E03910" w:rsidP="00E0391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456405DEF1094B90A203980706A0B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8D7DC-B4C6-48DA-95C7-8565F9836340}"/>
      </w:docPartPr>
      <w:docPartBody>
        <w:p w:rsidR="0061313F" w:rsidRDefault="00E03910" w:rsidP="00E0391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1269CD121792423F8E56E24009B92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52A6A-476A-4FDD-8857-CC3DCB687398}"/>
      </w:docPartPr>
      <w:docPartBody>
        <w:p w:rsidR="0061313F" w:rsidRDefault="00E03910" w:rsidP="00E0391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A0FE1C3FA8484F38B9406961B4F66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86275-45F6-4565-AF72-73DC4B75A43B}"/>
      </w:docPartPr>
      <w:docPartBody>
        <w:p w:rsidR="00AE1366" w:rsidRDefault="008E4EAF" w:rsidP="008E4EAF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A6961DC593A74BA885B115E0EB822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6EA97-69FE-4C0B-AA2D-BCD7A2F67B2E}"/>
      </w:docPartPr>
      <w:docPartBody>
        <w:p w:rsidR="00AA3CA2" w:rsidRDefault="00AE1366" w:rsidP="00AE1366">
          <w:pPr>
            <w:pStyle w:val="A6961DC593A74BA885B115E0EB82265E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DDA603F802604D958A53FBB3EE963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03A2C-EA37-493B-84A9-8BF1C1470952}"/>
      </w:docPartPr>
      <w:docPartBody>
        <w:p w:rsidR="00AA3CA2" w:rsidRDefault="00AE1366" w:rsidP="00AE1366">
          <w:pPr>
            <w:pStyle w:val="DDA603F802604D958A53FBB3EE963780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2DCB0380FFAC40BD81C01E5EFC7EE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74213-D33A-491A-8033-A7F12CC6834A}"/>
      </w:docPartPr>
      <w:docPartBody>
        <w:p w:rsidR="00AA3CA2" w:rsidRDefault="00AE1366" w:rsidP="00AE1366">
          <w:r>
            <w:rPr>
              <w:rFonts w:ascii="Arial" w:hAnsi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19"/>
    <w:rsid w:val="003C6BF0"/>
    <w:rsid w:val="004F41C4"/>
    <w:rsid w:val="0061313F"/>
    <w:rsid w:val="008E4EAF"/>
    <w:rsid w:val="00AA3CA2"/>
    <w:rsid w:val="00AE1366"/>
    <w:rsid w:val="00E03910"/>
    <w:rsid w:val="00E23BD4"/>
    <w:rsid w:val="00E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1366"/>
    <w:rPr>
      <w:color w:val="808080"/>
    </w:rPr>
  </w:style>
  <w:style w:type="paragraph" w:customStyle="1" w:styleId="A6961DC593A74BA885B115E0EB82265E">
    <w:name w:val="A6961DC593A74BA885B115E0EB82265E"/>
    <w:rsid w:val="00AE1366"/>
  </w:style>
  <w:style w:type="paragraph" w:customStyle="1" w:styleId="DDA603F802604D958A53FBB3EE963780">
    <w:name w:val="DDA603F802604D958A53FBB3EE963780"/>
    <w:rsid w:val="00AE1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B7B69DDB-C1F1-4EB2-9961-ED6E7D04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Fischer</cp:lastModifiedBy>
  <cp:revision>64</cp:revision>
  <cp:lastPrinted>2019-01-28T07:42:00Z</cp:lastPrinted>
  <dcterms:created xsi:type="dcterms:W3CDTF">2022-03-08T09:17:00Z</dcterms:created>
  <dcterms:modified xsi:type="dcterms:W3CDTF">2024-04-30T08:20:00Z</dcterms:modified>
</cp:coreProperties>
</file>