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3C4C" w14:textId="28C692D4" w:rsidR="00D057AD" w:rsidRPr="00EC63F9" w:rsidRDefault="007C2F0F" w:rsidP="00D057AD">
      <w:pPr>
        <w:pStyle w:val="Sous-titre"/>
        <w:rPr>
          <w:lang w:val="it-IT"/>
        </w:rPr>
      </w:pPr>
      <w:r>
        <w:rPr>
          <w:lang w:val="it-IT"/>
        </w:rPr>
        <w:t>Scambio individuale nazionale</w:t>
      </w:r>
    </w:p>
    <w:p w14:paraId="4495F8AA" w14:textId="3DCCB74C" w:rsidR="00D057AD" w:rsidRPr="00EC63F9" w:rsidRDefault="00662D1C" w:rsidP="00D057AD">
      <w:pPr>
        <w:pStyle w:val="Titre"/>
        <w:rPr>
          <w:sz w:val="40"/>
          <w:lang w:val="it-IT"/>
        </w:rPr>
      </w:pPr>
      <w:r>
        <w:rPr>
          <w:sz w:val="40"/>
          <w:lang w:val="it-IT"/>
        </w:rPr>
        <w:t xml:space="preserve">Dichiarazione </w:t>
      </w:r>
      <w:r w:rsidR="00E57FC4" w:rsidRPr="00EC63F9">
        <w:rPr>
          <w:sz w:val="40"/>
          <w:lang w:val="it-IT"/>
        </w:rPr>
        <w:t>di consenso</w:t>
      </w:r>
    </w:p>
    <w:p w14:paraId="48716F6B" w14:textId="20DFB537" w:rsidR="00C16C28" w:rsidRPr="00EC63F9" w:rsidRDefault="005F1CE1" w:rsidP="00C16C28">
      <w:pPr>
        <w:pStyle w:val="berschrift2nummeriert"/>
        <w:numPr>
          <w:ilvl w:val="0"/>
          <w:numId w:val="0"/>
        </w:numPr>
        <w:ind w:left="567" w:hanging="567"/>
        <w:rPr>
          <w:lang w:val="it-IT"/>
        </w:rPr>
      </w:pPr>
      <w:r w:rsidRPr="00EC63F9">
        <w:rPr>
          <w:lang w:val="it-IT"/>
        </w:rPr>
        <w:t>Che cos’è</w:t>
      </w:r>
      <w:r w:rsidR="00C16C28" w:rsidRPr="00EC63F9">
        <w:rPr>
          <w:lang w:val="it-IT"/>
        </w:rPr>
        <w:t>?</w:t>
      </w:r>
    </w:p>
    <w:p w14:paraId="3DF22211" w14:textId="6CD9637B" w:rsidR="00477153" w:rsidRDefault="00342746" w:rsidP="00477153">
      <w:pPr>
        <w:pBdr>
          <w:bottom w:val="single" w:sz="6" w:space="1" w:color="auto"/>
        </w:pBdr>
        <w:rPr>
          <w:lang w:val="it-CH"/>
        </w:rPr>
      </w:pPr>
      <w:r w:rsidRPr="00342746">
        <w:rPr>
          <w:lang w:val="it-CH"/>
        </w:rPr>
        <w:t xml:space="preserve">Nell'ambito del programma </w:t>
      </w:r>
      <w:r w:rsidR="004A2E85">
        <w:rPr>
          <w:lang w:val="it-CH"/>
        </w:rPr>
        <w:t>S</w:t>
      </w:r>
      <w:r w:rsidRPr="00342746">
        <w:rPr>
          <w:lang w:val="it-CH"/>
        </w:rPr>
        <w:t>cambio individuale</w:t>
      </w:r>
      <w:r>
        <w:rPr>
          <w:lang w:val="it-CH"/>
        </w:rPr>
        <w:t xml:space="preserve"> nazionale</w:t>
      </w:r>
      <w:r w:rsidRPr="00342746">
        <w:rPr>
          <w:lang w:val="it-CH"/>
        </w:rPr>
        <w:t xml:space="preserve">, è possibile richiedere un sostegno finanziario per progetti di </w:t>
      </w:r>
      <w:r w:rsidR="0058319E" w:rsidRPr="0058319E">
        <w:rPr>
          <w:lang w:val="it-CH"/>
        </w:rPr>
        <w:t>mobilità di allievi/e dalla scuola dell'obbligo fino alle scuole secondarie II</w:t>
      </w:r>
      <w:r w:rsidR="0058319E">
        <w:rPr>
          <w:lang w:val="it-CH"/>
        </w:rPr>
        <w:t xml:space="preserve"> </w:t>
      </w:r>
      <w:bookmarkStart w:id="0" w:name="_GoBack"/>
      <w:bookmarkEnd w:id="0"/>
      <w:r w:rsidRPr="00342746">
        <w:rPr>
          <w:lang w:val="it-CH"/>
        </w:rPr>
        <w:t>che frequentano una scuola in un'altra regione linguistica della Svizzera. Questi scambi possono durare da 10 giorni a un anno scolastico.</w:t>
      </w:r>
    </w:p>
    <w:p w14:paraId="16E31FAE" w14:textId="2243166D" w:rsidR="00342746" w:rsidRDefault="00342746" w:rsidP="00477153">
      <w:pPr>
        <w:pBdr>
          <w:bottom w:val="single" w:sz="6" w:space="1" w:color="auto"/>
        </w:pBdr>
        <w:rPr>
          <w:lang w:val="it-CH"/>
        </w:rPr>
      </w:pPr>
    </w:p>
    <w:p w14:paraId="02C020A1" w14:textId="1FB0697A" w:rsidR="00342746" w:rsidRDefault="00342746" w:rsidP="00477153">
      <w:pPr>
        <w:pBdr>
          <w:bottom w:val="single" w:sz="6" w:space="1" w:color="auto"/>
        </w:pBdr>
        <w:rPr>
          <w:lang w:val="it-CH"/>
        </w:rPr>
      </w:pPr>
    </w:p>
    <w:p w14:paraId="4DCB2E82" w14:textId="2068CA14" w:rsidR="00342746" w:rsidRDefault="00342746" w:rsidP="00477153">
      <w:pPr>
        <w:pBdr>
          <w:bottom w:val="single" w:sz="6" w:space="1" w:color="auto"/>
        </w:pBdr>
        <w:rPr>
          <w:lang w:val="it-CH"/>
        </w:rPr>
      </w:pPr>
      <w:r>
        <w:rPr>
          <w:lang w:val="it-CH"/>
        </w:rPr>
        <w:t>Nome</w:t>
      </w:r>
      <w:r w:rsidRPr="00342746">
        <w:rPr>
          <w:lang w:val="it-CH"/>
        </w:rPr>
        <w:t xml:space="preserve"> e </w:t>
      </w:r>
      <w:r>
        <w:rPr>
          <w:lang w:val="it-CH"/>
        </w:rPr>
        <w:t>cog</w:t>
      </w:r>
      <w:r w:rsidRPr="00342746">
        <w:rPr>
          <w:lang w:val="it-CH"/>
        </w:rPr>
        <w:t>nome dell'a</w:t>
      </w:r>
      <w:r>
        <w:rPr>
          <w:lang w:val="it-CH"/>
        </w:rPr>
        <w:t xml:space="preserve">llievo/a </w:t>
      </w:r>
      <w:r w:rsidRPr="00342746">
        <w:rPr>
          <w:lang w:val="it-CH"/>
        </w:rPr>
        <w:t>che partecipa allo scambio</w:t>
      </w:r>
    </w:p>
    <w:p w14:paraId="44A45916" w14:textId="12101EF6" w:rsidR="00C8325F" w:rsidRDefault="00C8325F" w:rsidP="00477153">
      <w:pPr>
        <w:pBdr>
          <w:bottom w:val="single" w:sz="6" w:space="1" w:color="auto"/>
        </w:pBdr>
        <w:rPr>
          <w:lang w:val="it-CH"/>
        </w:rPr>
      </w:pPr>
    </w:p>
    <w:p w14:paraId="0F807EF1" w14:textId="77777777" w:rsidR="00342746" w:rsidRDefault="00342746" w:rsidP="00477153">
      <w:pPr>
        <w:pBdr>
          <w:bottom w:val="single" w:sz="6" w:space="1" w:color="auto"/>
        </w:pBdr>
        <w:rPr>
          <w:lang w:val="it-CH"/>
        </w:rPr>
      </w:pPr>
    </w:p>
    <w:p w14:paraId="724AD54D" w14:textId="77777777" w:rsidR="00342746" w:rsidRDefault="00342746" w:rsidP="00F2047E">
      <w:pPr>
        <w:pStyle w:val="berschrift2nummeriert"/>
        <w:numPr>
          <w:ilvl w:val="0"/>
          <w:numId w:val="0"/>
        </w:numPr>
        <w:rPr>
          <w:lang w:val="it-IT"/>
        </w:rPr>
      </w:pPr>
    </w:p>
    <w:p w14:paraId="7D6E2ED5" w14:textId="71EE1EBA" w:rsidR="00D55422" w:rsidRPr="00EC63F9" w:rsidRDefault="00073AA6" w:rsidP="00F2047E">
      <w:pPr>
        <w:pStyle w:val="berschrift2nummeriert"/>
        <w:numPr>
          <w:ilvl w:val="0"/>
          <w:numId w:val="0"/>
        </w:numPr>
        <w:rPr>
          <w:lang w:val="it-IT"/>
        </w:rPr>
      </w:pPr>
      <w:r w:rsidRPr="00EC63F9">
        <w:rPr>
          <w:lang w:val="it-IT"/>
        </w:rPr>
        <w:t xml:space="preserve">Dichiarazione di consenso </w:t>
      </w:r>
      <w:r w:rsidR="00A64F05">
        <w:rPr>
          <w:lang w:val="it-IT"/>
        </w:rPr>
        <w:t>dell’istituto di provenienza</w:t>
      </w:r>
    </w:p>
    <w:p w14:paraId="1B045003" w14:textId="43EA5D18" w:rsidR="00342746" w:rsidRDefault="00342746" w:rsidP="00342746">
      <w:pPr>
        <w:pBdr>
          <w:bottom w:val="single" w:sz="6" w:space="1" w:color="auto"/>
        </w:pBdr>
        <w:rPr>
          <w:lang w:val="it-CH"/>
        </w:rPr>
      </w:pPr>
      <w:r w:rsidRPr="00342746">
        <w:rPr>
          <w:lang w:val="it-CH"/>
        </w:rPr>
        <w:t xml:space="preserve">Con </w:t>
      </w:r>
      <w:r w:rsidR="004A2E85">
        <w:rPr>
          <w:lang w:val="it-CH"/>
        </w:rPr>
        <w:t xml:space="preserve">questa </w:t>
      </w:r>
      <w:r w:rsidRPr="00342746">
        <w:rPr>
          <w:lang w:val="it-CH"/>
        </w:rPr>
        <w:t xml:space="preserve">firma, la direzione </w:t>
      </w:r>
      <w:r>
        <w:rPr>
          <w:lang w:val="it-CH"/>
        </w:rPr>
        <w:t>scolastica</w:t>
      </w:r>
      <w:r w:rsidRPr="00342746">
        <w:rPr>
          <w:lang w:val="it-CH"/>
        </w:rPr>
        <w:t xml:space="preserve"> approva la partecipazione del</w:t>
      </w:r>
      <w:r>
        <w:rPr>
          <w:lang w:val="it-CH"/>
        </w:rPr>
        <w:t>/la</w:t>
      </w:r>
      <w:r w:rsidRPr="00342746">
        <w:rPr>
          <w:lang w:val="it-CH"/>
        </w:rPr>
        <w:t xml:space="preserve"> suddett</w:t>
      </w:r>
      <w:r>
        <w:rPr>
          <w:lang w:val="it-CH"/>
        </w:rPr>
        <w:t>o/a</w:t>
      </w:r>
      <w:r w:rsidRPr="00342746">
        <w:rPr>
          <w:lang w:val="it-CH"/>
        </w:rPr>
        <w:t xml:space="preserve"> </w:t>
      </w:r>
      <w:r>
        <w:rPr>
          <w:lang w:val="it-CH"/>
        </w:rPr>
        <w:t>allievo/a</w:t>
      </w:r>
      <w:r w:rsidRPr="00342746">
        <w:rPr>
          <w:lang w:val="it-CH"/>
        </w:rPr>
        <w:t xml:space="preserve"> al</w:t>
      </w:r>
      <w:r w:rsidR="004A2E85">
        <w:rPr>
          <w:lang w:val="it-CH"/>
        </w:rPr>
        <w:t xml:space="preserve"> programma</w:t>
      </w:r>
      <w:r w:rsidRPr="00342746">
        <w:rPr>
          <w:lang w:val="it-CH"/>
        </w:rPr>
        <w:t xml:space="preserve"> </w:t>
      </w:r>
      <w:r w:rsidR="004A2E85">
        <w:rPr>
          <w:lang w:val="it-CH"/>
        </w:rPr>
        <w:t>S</w:t>
      </w:r>
      <w:r w:rsidRPr="00342746">
        <w:rPr>
          <w:lang w:val="it-CH"/>
        </w:rPr>
        <w:t>cambio individuale</w:t>
      </w:r>
      <w:r>
        <w:rPr>
          <w:lang w:val="it-CH"/>
        </w:rPr>
        <w:t xml:space="preserve"> nazionale.</w:t>
      </w:r>
    </w:p>
    <w:p w14:paraId="79DD54E0" w14:textId="77777777" w:rsidR="00342746" w:rsidRDefault="00342746" w:rsidP="00342746">
      <w:pPr>
        <w:pBdr>
          <w:bottom w:val="single" w:sz="6" w:space="1" w:color="auto"/>
        </w:pBdr>
        <w:rPr>
          <w:lang w:val="it-CH"/>
        </w:rPr>
      </w:pPr>
    </w:p>
    <w:p w14:paraId="689A736F" w14:textId="3B0E1B92" w:rsidR="00C16C28" w:rsidRPr="000137BE" w:rsidRDefault="00342746" w:rsidP="00342746">
      <w:pPr>
        <w:pBdr>
          <w:bottom w:val="single" w:sz="6" w:space="1" w:color="auto"/>
        </w:pBdr>
        <w:rPr>
          <w:lang w:val="it-CH"/>
        </w:rPr>
      </w:pPr>
      <w:r>
        <w:rPr>
          <w:lang w:val="it-CH"/>
        </w:rPr>
        <w:t>L</w:t>
      </w:r>
      <w:r w:rsidR="000137BE" w:rsidRPr="000137BE">
        <w:rPr>
          <w:lang w:val="it-CH"/>
        </w:rPr>
        <w:t>uogo e da</w:t>
      </w:r>
      <w:r w:rsidR="000137BE">
        <w:rPr>
          <w:lang w:val="it-CH"/>
        </w:rPr>
        <w:t>ta</w:t>
      </w:r>
    </w:p>
    <w:p w14:paraId="084B4B1C" w14:textId="2744962B" w:rsidR="00C16C28" w:rsidRDefault="00C16C28" w:rsidP="00C16C28">
      <w:pPr>
        <w:pBdr>
          <w:bottom w:val="single" w:sz="6" w:space="1" w:color="auto"/>
        </w:pBdr>
        <w:rPr>
          <w:lang w:val="it-CH"/>
        </w:rPr>
      </w:pPr>
    </w:p>
    <w:p w14:paraId="0D41B934" w14:textId="77777777" w:rsidR="00342746" w:rsidRPr="000137BE" w:rsidRDefault="00342746" w:rsidP="00C16C28">
      <w:pPr>
        <w:pBdr>
          <w:bottom w:val="single" w:sz="6" w:space="1" w:color="auto"/>
        </w:pBdr>
        <w:rPr>
          <w:lang w:val="it-CH"/>
        </w:rPr>
      </w:pPr>
    </w:p>
    <w:p w14:paraId="4B8D2639" w14:textId="77777777" w:rsidR="00477153" w:rsidRPr="000137BE" w:rsidRDefault="00477153" w:rsidP="00C16C28">
      <w:pPr>
        <w:rPr>
          <w:lang w:val="it-CH"/>
        </w:rPr>
      </w:pPr>
    </w:p>
    <w:p w14:paraId="01002344" w14:textId="77777777" w:rsidR="00B8005E" w:rsidRPr="000137BE" w:rsidRDefault="00B8005E" w:rsidP="00C16C28">
      <w:pPr>
        <w:rPr>
          <w:lang w:val="it-CH"/>
        </w:rPr>
      </w:pPr>
    </w:p>
    <w:p w14:paraId="56A5371A" w14:textId="74C26D88" w:rsidR="001353FB" w:rsidRPr="000137BE" w:rsidRDefault="000137BE" w:rsidP="00D55422">
      <w:pPr>
        <w:rPr>
          <w:lang w:val="it-CH"/>
        </w:rPr>
      </w:pPr>
      <w:r w:rsidRPr="000137BE">
        <w:rPr>
          <w:lang w:val="it-CH"/>
        </w:rPr>
        <w:t>Firma del</w:t>
      </w:r>
      <w:r w:rsidR="0090397B">
        <w:rPr>
          <w:lang w:val="it-CH"/>
        </w:rPr>
        <w:t>l</w:t>
      </w:r>
      <w:r w:rsidR="00342746">
        <w:rPr>
          <w:lang w:val="it-CH"/>
        </w:rPr>
        <w:t xml:space="preserve">a </w:t>
      </w:r>
      <w:r w:rsidR="0090397B">
        <w:rPr>
          <w:lang w:val="it-CH"/>
        </w:rPr>
        <w:t xml:space="preserve">direzione scolastica </w:t>
      </w:r>
      <w:r>
        <w:rPr>
          <w:lang w:val="it-CH"/>
        </w:rPr>
        <w:t>e timbro della scuola</w:t>
      </w:r>
      <w:r w:rsidR="001353FB" w:rsidRPr="000137BE">
        <w:rPr>
          <w:lang w:val="it-CH"/>
        </w:rPr>
        <w:t xml:space="preserve"> </w:t>
      </w:r>
    </w:p>
    <w:p w14:paraId="1B3FBA96" w14:textId="77777777" w:rsidR="00B8005E" w:rsidRPr="000137BE" w:rsidRDefault="00B8005E" w:rsidP="00D55422">
      <w:pPr>
        <w:pBdr>
          <w:bottom w:val="single" w:sz="6" w:space="1" w:color="auto"/>
        </w:pBdr>
        <w:rPr>
          <w:lang w:val="it-CH"/>
        </w:rPr>
      </w:pPr>
    </w:p>
    <w:p w14:paraId="76E5D3AC" w14:textId="77777777" w:rsidR="00B8005E" w:rsidRPr="000137BE" w:rsidRDefault="00B8005E" w:rsidP="00D55422">
      <w:pPr>
        <w:pBdr>
          <w:bottom w:val="single" w:sz="6" w:space="1" w:color="auto"/>
        </w:pBdr>
        <w:rPr>
          <w:lang w:val="it-CH"/>
        </w:rPr>
      </w:pPr>
    </w:p>
    <w:p w14:paraId="69F65CC0" w14:textId="17724F93" w:rsidR="00B8005E" w:rsidRDefault="00B8005E" w:rsidP="00D55422">
      <w:pPr>
        <w:rPr>
          <w:lang w:val="it-CH"/>
        </w:rPr>
      </w:pPr>
    </w:p>
    <w:p w14:paraId="17638A5B" w14:textId="77777777" w:rsidR="0090397B" w:rsidRDefault="0090397B" w:rsidP="00D55422">
      <w:pPr>
        <w:rPr>
          <w:lang w:val="it-CH"/>
        </w:rPr>
      </w:pPr>
    </w:p>
    <w:p w14:paraId="51C299AB" w14:textId="0587480A" w:rsidR="0090397B" w:rsidRPr="00EC63F9" w:rsidRDefault="0090397B" w:rsidP="0090397B">
      <w:pPr>
        <w:pStyle w:val="berschrift2nummeriert"/>
        <w:numPr>
          <w:ilvl w:val="0"/>
          <w:numId w:val="0"/>
        </w:numPr>
        <w:rPr>
          <w:lang w:val="it-IT"/>
        </w:rPr>
      </w:pPr>
      <w:r w:rsidRPr="00EC63F9">
        <w:rPr>
          <w:lang w:val="it-IT"/>
        </w:rPr>
        <w:t xml:space="preserve">Dichiarazione di consenso </w:t>
      </w:r>
      <w:r w:rsidR="00A64F05">
        <w:rPr>
          <w:lang w:val="it-IT"/>
        </w:rPr>
        <w:t>dell’istituto ospitante</w:t>
      </w:r>
    </w:p>
    <w:p w14:paraId="318E1927" w14:textId="63D4F543" w:rsidR="0090397B" w:rsidRDefault="0090397B" w:rsidP="0090397B">
      <w:pPr>
        <w:pBdr>
          <w:bottom w:val="single" w:sz="6" w:space="1" w:color="auto"/>
        </w:pBdr>
        <w:rPr>
          <w:lang w:val="it-CH"/>
        </w:rPr>
      </w:pPr>
      <w:r w:rsidRPr="00342746">
        <w:rPr>
          <w:lang w:val="it-CH"/>
        </w:rPr>
        <w:t xml:space="preserve">Con la sua firma, la direzione </w:t>
      </w:r>
      <w:r>
        <w:rPr>
          <w:lang w:val="it-CH"/>
        </w:rPr>
        <w:t>scolastica</w:t>
      </w:r>
      <w:r w:rsidRPr="00342746">
        <w:rPr>
          <w:lang w:val="it-CH"/>
        </w:rPr>
        <w:t xml:space="preserve"> approva la partecipazione del</w:t>
      </w:r>
      <w:r>
        <w:rPr>
          <w:lang w:val="it-CH"/>
        </w:rPr>
        <w:t>/la</w:t>
      </w:r>
      <w:r w:rsidRPr="00342746">
        <w:rPr>
          <w:lang w:val="it-CH"/>
        </w:rPr>
        <w:t xml:space="preserve"> suddett</w:t>
      </w:r>
      <w:r>
        <w:rPr>
          <w:lang w:val="it-CH"/>
        </w:rPr>
        <w:t>o/a</w:t>
      </w:r>
      <w:r w:rsidRPr="00342746">
        <w:rPr>
          <w:lang w:val="it-CH"/>
        </w:rPr>
        <w:t xml:space="preserve"> </w:t>
      </w:r>
      <w:r>
        <w:rPr>
          <w:lang w:val="it-CH"/>
        </w:rPr>
        <w:t>allievo/a</w:t>
      </w:r>
      <w:r w:rsidRPr="00342746">
        <w:rPr>
          <w:lang w:val="it-CH"/>
        </w:rPr>
        <w:t xml:space="preserve"> </w:t>
      </w:r>
      <w:r w:rsidR="004A2E85">
        <w:rPr>
          <w:lang w:val="it-CH"/>
        </w:rPr>
        <w:t>al Programma</w:t>
      </w:r>
      <w:r w:rsidRPr="00342746">
        <w:rPr>
          <w:lang w:val="it-CH"/>
        </w:rPr>
        <w:t xml:space="preserve"> scambio individuale</w:t>
      </w:r>
      <w:r>
        <w:rPr>
          <w:lang w:val="it-CH"/>
        </w:rPr>
        <w:t xml:space="preserve"> nazionale.</w:t>
      </w:r>
    </w:p>
    <w:p w14:paraId="3367B374" w14:textId="77777777" w:rsidR="0090397B" w:rsidRDefault="0090397B" w:rsidP="0090397B">
      <w:pPr>
        <w:pBdr>
          <w:bottom w:val="single" w:sz="6" w:space="1" w:color="auto"/>
        </w:pBdr>
        <w:rPr>
          <w:lang w:val="it-CH"/>
        </w:rPr>
      </w:pPr>
    </w:p>
    <w:p w14:paraId="2C5C2B27" w14:textId="77777777" w:rsidR="0090397B" w:rsidRPr="000137BE" w:rsidRDefault="0090397B" w:rsidP="0090397B">
      <w:pPr>
        <w:pBdr>
          <w:bottom w:val="single" w:sz="6" w:space="1" w:color="auto"/>
        </w:pBdr>
        <w:rPr>
          <w:lang w:val="it-CH"/>
        </w:rPr>
      </w:pPr>
      <w:r>
        <w:rPr>
          <w:lang w:val="it-CH"/>
        </w:rPr>
        <w:t>L</w:t>
      </w:r>
      <w:r w:rsidRPr="000137BE">
        <w:rPr>
          <w:lang w:val="it-CH"/>
        </w:rPr>
        <w:t>uogo e da</w:t>
      </w:r>
      <w:r>
        <w:rPr>
          <w:lang w:val="it-CH"/>
        </w:rPr>
        <w:t>ta</w:t>
      </w:r>
    </w:p>
    <w:p w14:paraId="66F051FB" w14:textId="77777777" w:rsidR="0090397B" w:rsidRDefault="0090397B" w:rsidP="0090397B">
      <w:pPr>
        <w:pBdr>
          <w:bottom w:val="single" w:sz="6" w:space="1" w:color="auto"/>
        </w:pBdr>
        <w:rPr>
          <w:lang w:val="it-CH"/>
        </w:rPr>
      </w:pPr>
    </w:p>
    <w:p w14:paraId="2C85E9B8" w14:textId="77777777" w:rsidR="0090397B" w:rsidRPr="000137BE" w:rsidRDefault="0090397B" w:rsidP="0090397B">
      <w:pPr>
        <w:pBdr>
          <w:bottom w:val="single" w:sz="6" w:space="1" w:color="auto"/>
        </w:pBdr>
        <w:rPr>
          <w:lang w:val="it-CH"/>
        </w:rPr>
      </w:pPr>
    </w:p>
    <w:p w14:paraId="28640206" w14:textId="77777777" w:rsidR="0090397B" w:rsidRPr="000137BE" w:rsidRDefault="0090397B" w:rsidP="0090397B">
      <w:pPr>
        <w:rPr>
          <w:lang w:val="it-CH"/>
        </w:rPr>
      </w:pPr>
    </w:p>
    <w:p w14:paraId="1FAE7347" w14:textId="77777777" w:rsidR="0090397B" w:rsidRPr="000137BE" w:rsidRDefault="0090397B" w:rsidP="0090397B">
      <w:pPr>
        <w:rPr>
          <w:lang w:val="it-CH"/>
        </w:rPr>
      </w:pPr>
    </w:p>
    <w:p w14:paraId="02892F22" w14:textId="77777777" w:rsidR="0090397B" w:rsidRPr="000137BE" w:rsidRDefault="0090397B" w:rsidP="0090397B">
      <w:pPr>
        <w:rPr>
          <w:lang w:val="it-CH"/>
        </w:rPr>
      </w:pPr>
      <w:r w:rsidRPr="000137BE">
        <w:rPr>
          <w:lang w:val="it-CH"/>
        </w:rPr>
        <w:t>Firma del</w:t>
      </w:r>
      <w:r>
        <w:rPr>
          <w:lang w:val="it-CH"/>
        </w:rPr>
        <w:t>la direzione scolastica e timbro della scuola</w:t>
      </w:r>
      <w:r w:rsidRPr="000137BE">
        <w:rPr>
          <w:lang w:val="it-CH"/>
        </w:rPr>
        <w:t xml:space="preserve"> </w:t>
      </w:r>
    </w:p>
    <w:p w14:paraId="63E1D1A3" w14:textId="77777777" w:rsidR="0090397B" w:rsidRPr="000137BE" w:rsidRDefault="0090397B" w:rsidP="0090397B">
      <w:pPr>
        <w:pBdr>
          <w:bottom w:val="single" w:sz="6" w:space="1" w:color="auto"/>
        </w:pBdr>
        <w:rPr>
          <w:lang w:val="it-CH"/>
        </w:rPr>
      </w:pPr>
    </w:p>
    <w:p w14:paraId="69345373" w14:textId="77777777" w:rsidR="0090397B" w:rsidRPr="000137BE" w:rsidRDefault="0090397B" w:rsidP="0090397B">
      <w:pPr>
        <w:pBdr>
          <w:bottom w:val="single" w:sz="6" w:space="1" w:color="auto"/>
        </w:pBdr>
        <w:rPr>
          <w:lang w:val="it-CH"/>
        </w:rPr>
      </w:pPr>
    </w:p>
    <w:p w14:paraId="708C4F14" w14:textId="77777777" w:rsidR="0090397B" w:rsidRPr="000137BE" w:rsidRDefault="0090397B" w:rsidP="00D55422">
      <w:pPr>
        <w:rPr>
          <w:lang w:val="it-CH"/>
        </w:rPr>
      </w:pPr>
    </w:p>
    <w:sectPr w:rsidR="0090397B" w:rsidRPr="000137BE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5B5E" w14:textId="77777777" w:rsidR="00E65E45" w:rsidRDefault="00E65E45" w:rsidP="00F91D37">
      <w:pPr>
        <w:spacing w:line="240" w:lineRule="auto"/>
      </w:pPr>
      <w:r>
        <w:separator/>
      </w:r>
    </w:p>
  </w:endnote>
  <w:endnote w:type="continuationSeparator" w:id="0">
    <w:p w14:paraId="3202DB22" w14:textId="77777777" w:rsidR="00E65E45" w:rsidRDefault="00E65E4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0CCD" w14:textId="77777777" w:rsidR="00215AAE" w:rsidRPr="00EC63F9" w:rsidRDefault="00215AAE" w:rsidP="000E33D0">
    <w:pPr>
      <w:pStyle w:val="Pieddepage"/>
      <w:tabs>
        <w:tab w:val="left" w:pos="2142"/>
        <w:tab w:val="left" w:pos="4298"/>
        <w:tab w:val="left" w:pos="6439"/>
      </w:tabs>
      <w:rPr>
        <w:lang w:val="pt-PT"/>
      </w:rPr>
    </w:pPr>
    <w:r w:rsidRPr="00EC63F9">
      <w:rPr>
        <w:lang w:val="pt-PT"/>
      </w:rPr>
      <w:t>Movetia</w:t>
    </w:r>
    <w:r w:rsidRPr="00EC63F9">
      <w:rPr>
        <w:lang w:val="pt-PT"/>
      </w:rPr>
      <w:tab/>
      <w:t>Dornacherstrasse 28A</w:t>
    </w:r>
    <w:r w:rsidRPr="00EC63F9">
      <w:rPr>
        <w:lang w:val="pt-PT"/>
      </w:rPr>
      <w:tab/>
      <w:t>info@movetia.ch</w:t>
    </w:r>
  </w:p>
  <w:p w14:paraId="1BF2D284" w14:textId="77777777" w:rsidR="00215AAE" w:rsidRPr="006F18A0" w:rsidRDefault="00215AAE" w:rsidP="000E33D0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99FB941" wp14:editId="0F92C8C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2A5B0" w14:textId="77777777" w:rsidR="00215AAE" w:rsidRPr="005C6148" w:rsidRDefault="00215AAE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8005E" w:rsidRPr="00B8005E">
                            <w:rPr>
                              <w:rStyle w:val="Numrodepage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8005E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FB9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5E12A5B0" w14:textId="77777777" w:rsidR="00215AAE" w:rsidRPr="005C6148" w:rsidRDefault="00215AAE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8005E" w:rsidRPr="00B8005E">
                      <w:rPr>
                        <w:rStyle w:val="Numrodepage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8005E">
                      <w:rPr>
                        <w:rStyle w:val="Numrodepage"/>
                        <w:noProof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14:paraId="4D82D4B7" w14:textId="77777777" w:rsidR="005149D6" w:rsidRPr="00215AAE" w:rsidRDefault="005149D6" w:rsidP="000E33D0">
    <w:pPr>
      <w:pStyle w:val="Pieddepag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AF12" w14:textId="77777777" w:rsidR="00A64F05" w:rsidRPr="00372E9E" w:rsidRDefault="00A64F05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</w:p>
  <w:p w14:paraId="0C6FF712" w14:textId="77777777" w:rsidR="00A64F05" w:rsidRPr="00372E9E" w:rsidRDefault="00A64F05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3E66237D" wp14:editId="6F6C43D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6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09DBE" w14:textId="77777777" w:rsidR="00A64F05" w:rsidRPr="005C6148" w:rsidRDefault="00A64F05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6237D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z0fQIAAF8FAAAOAAAAZHJzL2Uyb0RvYy54bWysVMFu2zAMvQ/YPwi6r3bSL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B0plz0fQIA&#10;AF8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1EC09DBE" w14:textId="77777777" w:rsidR="00A64F05" w:rsidRPr="005C6148" w:rsidRDefault="00A64F05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lang w:val="it-CH"/>
      </w:rPr>
      <w:tab/>
    </w:r>
    <w:r w:rsidRPr="00372E9E">
      <w:rPr>
        <w:lang w:val="it-CH"/>
      </w:rPr>
      <w:t>movetia.ch</w:t>
    </w:r>
  </w:p>
  <w:p w14:paraId="2E196190" w14:textId="77777777" w:rsidR="00A64F05" w:rsidRPr="004A2E85" w:rsidRDefault="00A64F05">
    <w:pPr>
      <w:pStyle w:val="Pieddepag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96BB" w14:textId="77777777" w:rsidR="00E65E45" w:rsidRPr="0025086B" w:rsidRDefault="00E65E45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79F89FBE" w14:textId="77777777" w:rsidR="00E65E45" w:rsidRDefault="00E65E4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9743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A03F8CF" wp14:editId="556CCA7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F56D0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7F1" w14:textId="77777777" w:rsidR="00582A4B" w:rsidRDefault="00582A4B" w:rsidP="0093297E">
    <w:pPr>
      <w:pStyle w:val="En-tt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D2D7627" wp14:editId="241A7350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2F01E" w14:textId="77777777" w:rsidR="005149D6" w:rsidRDefault="0093297E" w:rsidP="00582A4B">
    <w:pPr>
      <w:pStyle w:val="En-tt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25C67FEF" wp14:editId="4B26AC52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AE606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67F7391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67F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091AE606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67F7391D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activeWritingStyle w:appName="MSWord" w:lang="it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8"/>
    <w:rsid w:val="00002978"/>
    <w:rsid w:val="00004979"/>
    <w:rsid w:val="0001010F"/>
    <w:rsid w:val="000137BE"/>
    <w:rsid w:val="00017C67"/>
    <w:rsid w:val="000266B7"/>
    <w:rsid w:val="000357D9"/>
    <w:rsid w:val="000409C8"/>
    <w:rsid w:val="00041700"/>
    <w:rsid w:val="00041E32"/>
    <w:rsid w:val="00063BC2"/>
    <w:rsid w:val="000701F1"/>
    <w:rsid w:val="00071780"/>
    <w:rsid w:val="00073AA6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53FB"/>
    <w:rsid w:val="001375AB"/>
    <w:rsid w:val="00140713"/>
    <w:rsid w:val="00144122"/>
    <w:rsid w:val="00154677"/>
    <w:rsid w:val="00156ACE"/>
    <w:rsid w:val="00167916"/>
    <w:rsid w:val="0019068D"/>
    <w:rsid w:val="001F4A7E"/>
    <w:rsid w:val="001F4B8C"/>
    <w:rsid w:val="00205B1D"/>
    <w:rsid w:val="00207447"/>
    <w:rsid w:val="0021128B"/>
    <w:rsid w:val="00215AAE"/>
    <w:rsid w:val="002226F1"/>
    <w:rsid w:val="00222D44"/>
    <w:rsid w:val="00225CD2"/>
    <w:rsid w:val="0022685B"/>
    <w:rsid w:val="00226C04"/>
    <w:rsid w:val="00226FC5"/>
    <w:rsid w:val="0023205B"/>
    <w:rsid w:val="0025086B"/>
    <w:rsid w:val="0025644A"/>
    <w:rsid w:val="00260A3C"/>
    <w:rsid w:val="00267F71"/>
    <w:rsid w:val="0028061B"/>
    <w:rsid w:val="00283F82"/>
    <w:rsid w:val="00290E37"/>
    <w:rsid w:val="002C3F5D"/>
    <w:rsid w:val="002D38AE"/>
    <w:rsid w:val="002F06AA"/>
    <w:rsid w:val="002F2204"/>
    <w:rsid w:val="002F68A2"/>
    <w:rsid w:val="0030245A"/>
    <w:rsid w:val="0032330D"/>
    <w:rsid w:val="00325695"/>
    <w:rsid w:val="00333A1B"/>
    <w:rsid w:val="00342746"/>
    <w:rsid w:val="00350387"/>
    <w:rsid w:val="003514EE"/>
    <w:rsid w:val="00362E16"/>
    <w:rsid w:val="00364EE3"/>
    <w:rsid w:val="00371A50"/>
    <w:rsid w:val="00372E9E"/>
    <w:rsid w:val="003757E4"/>
    <w:rsid w:val="00375834"/>
    <w:rsid w:val="00381645"/>
    <w:rsid w:val="00383C1B"/>
    <w:rsid w:val="00387B15"/>
    <w:rsid w:val="003A5A44"/>
    <w:rsid w:val="003D0FAA"/>
    <w:rsid w:val="003D1720"/>
    <w:rsid w:val="003F1A56"/>
    <w:rsid w:val="00411DE2"/>
    <w:rsid w:val="00430FC2"/>
    <w:rsid w:val="0044371B"/>
    <w:rsid w:val="004676AC"/>
    <w:rsid w:val="00477153"/>
    <w:rsid w:val="00481139"/>
    <w:rsid w:val="00484506"/>
    <w:rsid w:val="00486DBB"/>
    <w:rsid w:val="00494FD7"/>
    <w:rsid w:val="004A039B"/>
    <w:rsid w:val="004A2E85"/>
    <w:rsid w:val="004B0718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1BF6"/>
    <w:rsid w:val="00500294"/>
    <w:rsid w:val="005021BA"/>
    <w:rsid w:val="00506434"/>
    <w:rsid w:val="00513228"/>
    <w:rsid w:val="005149D6"/>
    <w:rsid w:val="00526C93"/>
    <w:rsid w:val="00535EA2"/>
    <w:rsid w:val="00537410"/>
    <w:rsid w:val="00550787"/>
    <w:rsid w:val="00582A4B"/>
    <w:rsid w:val="0058319E"/>
    <w:rsid w:val="00591832"/>
    <w:rsid w:val="00592841"/>
    <w:rsid w:val="005A662C"/>
    <w:rsid w:val="005B4DEC"/>
    <w:rsid w:val="005B6FD0"/>
    <w:rsid w:val="005B7EA8"/>
    <w:rsid w:val="005C6148"/>
    <w:rsid w:val="005D274F"/>
    <w:rsid w:val="005D4706"/>
    <w:rsid w:val="005E5C1E"/>
    <w:rsid w:val="005F1CE1"/>
    <w:rsid w:val="005F79F1"/>
    <w:rsid w:val="006044D5"/>
    <w:rsid w:val="00622FDC"/>
    <w:rsid w:val="00625020"/>
    <w:rsid w:val="0062675E"/>
    <w:rsid w:val="006364F6"/>
    <w:rsid w:val="00642F26"/>
    <w:rsid w:val="0065274C"/>
    <w:rsid w:val="006606D5"/>
    <w:rsid w:val="00662D1C"/>
    <w:rsid w:val="00664A73"/>
    <w:rsid w:val="00671A77"/>
    <w:rsid w:val="00673B5B"/>
    <w:rsid w:val="00686D14"/>
    <w:rsid w:val="00687ED7"/>
    <w:rsid w:val="00690535"/>
    <w:rsid w:val="006A31FA"/>
    <w:rsid w:val="006B2B43"/>
    <w:rsid w:val="006C5CD6"/>
    <w:rsid w:val="006C7F53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6CC0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754DE"/>
    <w:rsid w:val="00782F13"/>
    <w:rsid w:val="0078439C"/>
    <w:rsid w:val="00793FE9"/>
    <w:rsid w:val="00796CEE"/>
    <w:rsid w:val="007B46EA"/>
    <w:rsid w:val="007C0B2A"/>
    <w:rsid w:val="007C2F0F"/>
    <w:rsid w:val="007C57D8"/>
    <w:rsid w:val="007E0460"/>
    <w:rsid w:val="00805A18"/>
    <w:rsid w:val="00810FE0"/>
    <w:rsid w:val="00841B44"/>
    <w:rsid w:val="00857D8A"/>
    <w:rsid w:val="00860AB1"/>
    <w:rsid w:val="0086247A"/>
    <w:rsid w:val="00870017"/>
    <w:rsid w:val="00883CC4"/>
    <w:rsid w:val="00885749"/>
    <w:rsid w:val="008957DE"/>
    <w:rsid w:val="008B5793"/>
    <w:rsid w:val="008D269A"/>
    <w:rsid w:val="008F57A4"/>
    <w:rsid w:val="0090397B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A104A"/>
    <w:rsid w:val="009B0C96"/>
    <w:rsid w:val="009B4911"/>
    <w:rsid w:val="009C222B"/>
    <w:rsid w:val="009C67A8"/>
    <w:rsid w:val="009D201B"/>
    <w:rsid w:val="009D5D9C"/>
    <w:rsid w:val="009E2171"/>
    <w:rsid w:val="00A000BC"/>
    <w:rsid w:val="00A02BB9"/>
    <w:rsid w:val="00A06F53"/>
    <w:rsid w:val="00A17FA4"/>
    <w:rsid w:val="00A25106"/>
    <w:rsid w:val="00A534E6"/>
    <w:rsid w:val="00A57815"/>
    <w:rsid w:val="00A62F82"/>
    <w:rsid w:val="00A64F05"/>
    <w:rsid w:val="00A70CDC"/>
    <w:rsid w:val="00A7133D"/>
    <w:rsid w:val="00A82E1F"/>
    <w:rsid w:val="00AB4A24"/>
    <w:rsid w:val="00AC2D5B"/>
    <w:rsid w:val="00AD36B2"/>
    <w:rsid w:val="00AE74B0"/>
    <w:rsid w:val="00AF47AE"/>
    <w:rsid w:val="00AF7CA8"/>
    <w:rsid w:val="00B019E3"/>
    <w:rsid w:val="00B11A9B"/>
    <w:rsid w:val="00B149BC"/>
    <w:rsid w:val="00B23051"/>
    <w:rsid w:val="00B32ABB"/>
    <w:rsid w:val="00B41FD3"/>
    <w:rsid w:val="00B426D3"/>
    <w:rsid w:val="00B431DE"/>
    <w:rsid w:val="00B46D72"/>
    <w:rsid w:val="00B617BE"/>
    <w:rsid w:val="00B70D03"/>
    <w:rsid w:val="00B71B95"/>
    <w:rsid w:val="00B8005E"/>
    <w:rsid w:val="00B803E7"/>
    <w:rsid w:val="00B82E14"/>
    <w:rsid w:val="00B8504C"/>
    <w:rsid w:val="00B855C1"/>
    <w:rsid w:val="00B85AAF"/>
    <w:rsid w:val="00BA4DDE"/>
    <w:rsid w:val="00BC655F"/>
    <w:rsid w:val="00BE1E62"/>
    <w:rsid w:val="00BE4495"/>
    <w:rsid w:val="00BF7052"/>
    <w:rsid w:val="00C05FAB"/>
    <w:rsid w:val="00C16C28"/>
    <w:rsid w:val="00C26CCC"/>
    <w:rsid w:val="00C40C67"/>
    <w:rsid w:val="00C51D2F"/>
    <w:rsid w:val="00C82173"/>
    <w:rsid w:val="00C8325F"/>
    <w:rsid w:val="00C83B7B"/>
    <w:rsid w:val="00CA348A"/>
    <w:rsid w:val="00CB2CE6"/>
    <w:rsid w:val="00CC1D4F"/>
    <w:rsid w:val="00CD76AA"/>
    <w:rsid w:val="00CE79A8"/>
    <w:rsid w:val="00CF08BB"/>
    <w:rsid w:val="00CF2FC2"/>
    <w:rsid w:val="00CF6011"/>
    <w:rsid w:val="00D057AD"/>
    <w:rsid w:val="00D24324"/>
    <w:rsid w:val="00D33F33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E42E9"/>
    <w:rsid w:val="00DF0E85"/>
    <w:rsid w:val="00E234A8"/>
    <w:rsid w:val="00E25D5A"/>
    <w:rsid w:val="00E25DCD"/>
    <w:rsid w:val="00E269E1"/>
    <w:rsid w:val="00E3599E"/>
    <w:rsid w:val="00E445A1"/>
    <w:rsid w:val="00E45F13"/>
    <w:rsid w:val="00E510BC"/>
    <w:rsid w:val="00E57FC4"/>
    <w:rsid w:val="00E60E7B"/>
    <w:rsid w:val="00E61256"/>
    <w:rsid w:val="00E6148D"/>
    <w:rsid w:val="00E65E45"/>
    <w:rsid w:val="00E73CB2"/>
    <w:rsid w:val="00E82F8A"/>
    <w:rsid w:val="00E839BA"/>
    <w:rsid w:val="00E926A8"/>
    <w:rsid w:val="00E92C6C"/>
    <w:rsid w:val="00E97DD5"/>
    <w:rsid w:val="00EA59B8"/>
    <w:rsid w:val="00EB7E3F"/>
    <w:rsid w:val="00EC2DF9"/>
    <w:rsid w:val="00EC4D23"/>
    <w:rsid w:val="00EC63F9"/>
    <w:rsid w:val="00ED6313"/>
    <w:rsid w:val="00EE6E36"/>
    <w:rsid w:val="00EE77C0"/>
    <w:rsid w:val="00F016BC"/>
    <w:rsid w:val="00F0660B"/>
    <w:rsid w:val="00F123AE"/>
    <w:rsid w:val="00F16C91"/>
    <w:rsid w:val="00F2047E"/>
    <w:rsid w:val="00F30A32"/>
    <w:rsid w:val="00F351D2"/>
    <w:rsid w:val="00F43F3A"/>
    <w:rsid w:val="00F57C79"/>
    <w:rsid w:val="00F73331"/>
    <w:rsid w:val="00F74F98"/>
    <w:rsid w:val="00F87174"/>
    <w:rsid w:val="00F91D37"/>
    <w:rsid w:val="00F956DE"/>
    <w:rsid w:val="00F9610D"/>
    <w:rsid w:val="00F97BC1"/>
    <w:rsid w:val="00FA7427"/>
    <w:rsid w:val="00FB4534"/>
    <w:rsid w:val="00FB657F"/>
    <w:rsid w:val="00FD3684"/>
    <w:rsid w:val="00FE7D09"/>
    <w:rsid w:val="00FF0F45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3594BA4"/>
  <w15:docId w15:val="{3A5F10E0-502E-4CFD-BD66-DAA542C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A1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basedOn w:val="Policepardfaut"/>
    <w:uiPriority w:val="99"/>
    <w:semiHidden/>
    <w:unhideWhenUsed/>
    <w:rsid w:val="00387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87B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7B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B1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2D1C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31F6A32-E2FE-4A6E-919B-160D1D17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Zysset</dc:creator>
  <cp:lastModifiedBy>Laura Hodel</cp:lastModifiedBy>
  <cp:revision>7</cp:revision>
  <cp:lastPrinted>2019-06-24T12:35:00Z</cp:lastPrinted>
  <dcterms:created xsi:type="dcterms:W3CDTF">2023-07-19T13:17:00Z</dcterms:created>
  <dcterms:modified xsi:type="dcterms:W3CDTF">2024-03-22T07:38:00Z</dcterms:modified>
</cp:coreProperties>
</file>