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061" w:rsidRPr="008421C0" w:rsidRDefault="00A60061" w:rsidP="00846C81">
      <w:pPr>
        <w:pStyle w:val="StandardmitAbstand"/>
        <w:spacing w:line="276" w:lineRule="auto"/>
        <w:rPr>
          <w:color w:val="FF675D" w:themeColor="accent1"/>
          <w:lang w:val="it-IT"/>
        </w:rPr>
      </w:pPr>
      <w:r w:rsidRPr="008421C0">
        <w:rPr>
          <w:color w:val="FF675D" w:themeColor="accent1"/>
          <w:lang w:val="it-IT"/>
        </w:rPr>
        <w:t>Formazione scolastica/Professionale</w:t>
      </w:r>
    </w:p>
    <w:p w:rsidR="00A60061" w:rsidRPr="008421C0" w:rsidRDefault="00A60061" w:rsidP="00846C81">
      <w:pPr>
        <w:pStyle w:val="StandardmitAbstand"/>
        <w:spacing w:line="276" w:lineRule="auto"/>
        <w:rPr>
          <w:rFonts w:eastAsiaTheme="majorEastAsia" w:cstheme="majorBidi"/>
          <w:color w:val="30D2A9" w:themeColor="accent2"/>
          <w:kern w:val="28"/>
          <w:sz w:val="42"/>
          <w:szCs w:val="52"/>
          <w:lang w:val="it-IT"/>
        </w:rPr>
      </w:pPr>
    </w:p>
    <w:p w:rsidR="003D7176" w:rsidRPr="00A60061" w:rsidRDefault="00A60061" w:rsidP="00A60061">
      <w:pPr>
        <w:spacing w:after="720" w:line="276" w:lineRule="auto"/>
        <w:rPr>
          <w:rFonts w:eastAsiaTheme="majorEastAsia" w:cs="Times New Roman"/>
          <w:color w:val="30D2A9" w:themeColor="accent2"/>
          <w:kern w:val="28"/>
          <w:sz w:val="42"/>
          <w:szCs w:val="52"/>
          <w:lang w:val="it-IT"/>
        </w:rPr>
      </w:pPr>
      <w:proofErr w:type="spellStart"/>
      <w:r w:rsidRPr="00A60061">
        <w:rPr>
          <w:rFonts w:eastAsiaTheme="majorEastAsia" w:cs="Times New Roman"/>
          <w:color w:val="30D2A9" w:themeColor="accent2"/>
          <w:kern w:val="28"/>
          <w:sz w:val="42"/>
          <w:szCs w:val="52"/>
          <w:lang w:val="it-IT"/>
        </w:rPr>
        <w:t>Inspired</w:t>
      </w:r>
      <w:proofErr w:type="spellEnd"/>
      <w:r w:rsidRPr="00A60061">
        <w:rPr>
          <w:rFonts w:eastAsiaTheme="majorEastAsia" w:cs="Times New Roman"/>
          <w:color w:val="30D2A9" w:themeColor="accent2"/>
          <w:kern w:val="28"/>
          <w:sz w:val="42"/>
          <w:szCs w:val="52"/>
          <w:lang w:val="it-IT"/>
        </w:rPr>
        <w:t xml:space="preserve"> Teaching: Rapporto finale</w:t>
      </w:r>
    </w:p>
    <w:p w:rsidR="00AE322A" w:rsidRPr="00A60061" w:rsidRDefault="00A60061" w:rsidP="00846C81">
      <w:pPr>
        <w:pStyle w:val="StandardmitAbstand"/>
        <w:spacing w:line="276" w:lineRule="auto"/>
        <w:rPr>
          <w:lang w:val="it-IT"/>
        </w:rPr>
      </w:pPr>
      <w:r w:rsidRPr="00A60061">
        <w:rPr>
          <w:lang w:val="it-IT"/>
        </w:rPr>
        <w:t>In collaborazione con la Fondazione Gebert Rüf, Movetia ha elaborato il programma Inspired Teaching. Esso offre un sostegno finanziario per un continuo sviluppo delle esperienze di scambio stimolanti all’interno del proprio istituto.</w:t>
      </w:r>
    </w:p>
    <w:p w:rsidR="000D122A" w:rsidRPr="002706B7" w:rsidRDefault="002706B7" w:rsidP="00846C81">
      <w:pPr>
        <w:pStyle w:val="StandardmitAbstand"/>
        <w:spacing w:line="276" w:lineRule="auto"/>
        <w:rPr>
          <w:lang w:val="it-IT"/>
        </w:rPr>
      </w:pPr>
      <w:r>
        <w:rPr>
          <w:lang w:val="it-IT"/>
        </w:rPr>
        <w:t>Il</w:t>
      </w:r>
      <w:r w:rsidRPr="002706B7">
        <w:rPr>
          <w:lang w:val="it-IT"/>
        </w:rPr>
        <w:t xml:space="preserve"> r</w:t>
      </w:r>
      <w:r>
        <w:rPr>
          <w:lang w:val="it-IT"/>
        </w:rPr>
        <w:t>apporto</w:t>
      </w:r>
      <w:r w:rsidRPr="002706B7">
        <w:rPr>
          <w:lang w:val="it-IT"/>
        </w:rPr>
        <w:t xml:space="preserve"> finale e tutti i suoi allegati devono essere inviati in formato elettronico al seguente indirizzo e-mail: </w:t>
      </w:r>
      <w:hyperlink r:id="rId8" w:history="1">
        <w:r w:rsidRPr="00126ABB">
          <w:rPr>
            <w:rStyle w:val="Hyperlink"/>
            <w:lang w:val="it-IT"/>
          </w:rPr>
          <w:t>educazione.scolastica@movetia.ch</w:t>
        </w:r>
      </w:hyperlink>
      <w:r>
        <w:rPr>
          <w:lang w:val="it-IT"/>
        </w:rPr>
        <w:t xml:space="preserve"> </w:t>
      </w:r>
    </w:p>
    <w:p w:rsidR="000D122A" w:rsidRPr="002706B7" w:rsidRDefault="000D122A" w:rsidP="00846C81">
      <w:pPr>
        <w:pStyle w:val="StandardmitAbstand"/>
        <w:spacing w:line="276" w:lineRule="auto"/>
        <w:rPr>
          <w:lang w:val="it-IT"/>
        </w:rPr>
      </w:pPr>
    </w:p>
    <w:p w:rsidR="003D7176" w:rsidRPr="00A60061" w:rsidRDefault="00A60061" w:rsidP="00A60061">
      <w:pPr>
        <w:pStyle w:val="berschrift2nummeriert"/>
        <w:rPr>
          <w:rFonts w:asciiTheme="minorHAnsi" w:hAnsiTheme="minorHAnsi"/>
        </w:rPr>
      </w:pPr>
      <w:r w:rsidRPr="00A60061">
        <w:rPr>
          <w:rFonts w:asciiTheme="minorHAnsi" w:hAnsiTheme="minorHAnsi"/>
        </w:rPr>
        <w:t>Informazioni sull’istituto richiedente</w:t>
      </w:r>
    </w:p>
    <w:tbl>
      <w:tblPr>
        <w:tblStyle w:val="MovetiaStandard"/>
        <w:tblW w:w="0" w:type="auto"/>
        <w:tblLook w:val="04A0" w:firstRow="1" w:lastRow="0" w:firstColumn="1" w:lastColumn="0" w:noHBand="0" w:noVBand="1"/>
      </w:tblPr>
      <w:tblGrid>
        <w:gridCol w:w="2410"/>
        <w:gridCol w:w="567"/>
        <w:gridCol w:w="5612"/>
      </w:tblGrid>
      <w:tr w:rsidR="00AE322A" w:rsidRPr="00A60061" w:rsidTr="004F50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tcPr>
          <w:p w:rsidR="00AE322A" w:rsidRPr="003D7176" w:rsidRDefault="00A60061" w:rsidP="00846C81">
            <w:pPr>
              <w:spacing w:line="276" w:lineRule="auto"/>
              <w:rPr>
                <w:lang w:val="fr-CH"/>
              </w:rPr>
            </w:pPr>
            <w:r w:rsidRPr="00A60061">
              <w:rPr>
                <w:lang w:val="fr-CH"/>
              </w:rPr>
              <w:t>Nome e indirizzo dell’istituto</w:t>
            </w:r>
          </w:p>
        </w:tc>
        <w:tc>
          <w:tcPr>
            <w:tcW w:w="5612" w:type="dxa"/>
          </w:tcPr>
          <w:p w:rsidR="00AE322A" w:rsidRPr="003D7176" w:rsidRDefault="00AE322A" w:rsidP="00846C81">
            <w:pPr>
              <w:spacing w:line="276" w:lineRule="auto"/>
              <w:cnfStyle w:val="100000000000" w:firstRow="1" w:lastRow="0" w:firstColumn="0" w:lastColumn="0" w:oddVBand="0" w:evenVBand="0" w:oddHBand="0" w:evenHBand="0" w:firstRowFirstColumn="0" w:firstRowLastColumn="0" w:lastRowFirstColumn="0" w:lastRowLastColumn="0"/>
              <w:rPr>
                <w:lang w:val="fr-CH"/>
              </w:rPr>
            </w:pPr>
          </w:p>
        </w:tc>
      </w:tr>
      <w:tr w:rsidR="00AE322A" w:rsidRPr="008421C0" w:rsidTr="00AB2C5A">
        <w:tc>
          <w:tcPr>
            <w:cnfStyle w:val="001000000000" w:firstRow="0" w:lastRow="0" w:firstColumn="1" w:lastColumn="0" w:oddVBand="0" w:evenVBand="0" w:oddHBand="0" w:evenHBand="0" w:firstRowFirstColumn="0" w:firstRowLastColumn="0" w:lastRowFirstColumn="0" w:lastRowLastColumn="0"/>
            <w:tcW w:w="2410" w:type="dxa"/>
          </w:tcPr>
          <w:p w:rsidR="00AE322A" w:rsidRPr="00530567" w:rsidRDefault="00A60061" w:rsidP="00846C81">
            <w:pPr>
              <w:spacing w:line="276" w:lineRule="auto"/>
              <w:rPr>
                <w:lang w:val="fr-CH"/>
              </w:rPr>
            </w:pPr>
            <w:r w:rsidRPr="00530567">
              <w:rPr>
                <w:lang w:val="fr-CH"/>
              </w:rPr>
              <w:t>Istituto richiedente</w:t>
            </w:r>
          </w:p>
        </w:tc>
        <w:sdt>
          <w:sdtPr>
            <w:rPr>
              <w:rFonts w:cs="Arial"/>
              <w:color w:val="000000" w:themeColor="text1"/>
            </w:rPr>
            <w:id w:val="-365360278"/>
            <w:placeholder>
              <w:docPart w:val="20E3F974F541426E86A0D572F6BEEB92"/>
            </w:placeholder>
            <w:showingPlcHdr/>
            <w:text/>
          </w:sdtPr>
          <w:sdtEndPr/>
          <w:sdtContent>
            <w:tc>
              <w:tcPr>
                <w:tcW w:w="6179" w:type="dxa"/>
                <w:gridSpan w:val="2"/>
              </w:tcPr>
              <w:p w:rsidR="00AE322A" w:rsidRPr="0085574C" w:rsidRDefault="0085574C" w:rsidP="00846C81">
                <w:pPr>
                  <w:spacing w:line="276" w:lineRule="auto"/>
                  <w:cnfStyle w:val="000000000000" w:firstRow="0" w:lastRow="0" w:firstColumn="0" w:lastColumn="0" w:oddVBand="0" w:evenVBand="0" w:oddHBand="0" w:evenHBand="0" w:firstRowFirstColumn="0" w:firstRowLastColumn="0" w:lastRowFirstColumn="0" w:lastRowLastColumn="0"/>
                  <w:rPr>
                    <w:lang w:val="it-IT"/>
                  </w:rPr>
                </w:pPr>
                <w:r w:rsidRPr="0085574C">
                  <w:rPr>
                    <w:color w:val="000000" w:themeColor="text1"/>
                    <w:lang w:val="it-IT"/>
                  </w:rPr>
                  <w:t>Cliccare qui per inserire il testo.</w:t>
                </w:r>
              </w:p>
            </w:tc>
          </w:sdtContent>
        </w:sdt>
      </w:tr>
      <w:tr w:rsidR="00F273FA" w:rsidRPr="008421C0" w:rsidTr="00DB249F">
        <w:tc>
          <w:tcPr>
            <w:cnfStyle w:val="001000000000" w:firstRow="0" w:lastRow="0" w:firstColumn="1" w:lastColumn="0" w:oddVBand="0" w:evenVBand="0" w:oddHBand="0" w:evenHBand="0" w:firstRowFirstColumn="0" w:firstRowLastColumn="0" w:lastRowFirstColumn="0" w:lastRowLastColumn="0"/>
            <w:tcW w:w="2410" w:type="dxa"/>
          </w:tcPr>
          <w:p w:rsidR="00F273FA" w:rsidRPr="00A60061" w:rsidRDefault="00A60061" w:rsidP="00846C81">
            <w:pPr>
              <w:spacing w:line="276" w:lineRule="auto"/>
              <w:rPr>
                <w:lang w:val="it-IT"/>
              </w:rPr>
            </w:pPr>
            <w:r w:rsidRPr="00A60061">
              <w:rPr>
                <w:lang w:val="it-IT"/>
              </w:rPr>
              <w:t>Cognome, nome, E-Mail und Telefono Persona di contatto</w:t>
            </w:r>
          </w:p>
        </w:tc>
        <w:sdt>
          <w:sdtPr>
            <w:rPr>
              <w:rFonts w:cs="Arial"/>
              <w:color w:val="000000" w:themeColor="text1"/>
            </w:rPr>
            <w:id w:val="-29875707"/>
            <w:placeholder>
              <w:docPart w:val="3951775B97D547B281CC36F02DC25C74"/>
            </w:placeholder>
            <w:showingPlcHdr/>
            <w:text/>
          </w:sdtPr>
          <w:sdtEndPr/>
          <w:sdtContent>
            <w:tc>
              <w:tcPr>
                <w:tcW w:w="6179" w:type="dxa"/>
                <w:gridSpan w:val="2"/>
              </w:tcPr>
              <w:p w:rsidR="00F273FA" w:rsidRPr="0085574C" w:rsidRDefault="0085574C" w:rsidP="00846C81">
                <w:pPr>
                  <w:spacing w:line="276" w:lineRule="auto"/>
                  <w:cnfStyle w:val="000000000000" w:firstRow="0" w:lastRow="0" w:firstColumn="0" w:lastColumn="0" w:oddVBand="0" w:evenVBand="0" w:oddHBand="0" w:evenHBand="0" w:firstRowFirstColumn="0" w:firstRowLastColumn="0" w:lastRowFirstColumn="0" w:lastRowLastColumn="0"/>
                  <w:rPr>
                    <w:lang w:val="it-IT"/>
                  </w:rPr>
                </w:pPr>
                <w:r w:rsidRPr="0085574C">
                  <w:rPr>
                    <w:color w:val="000000" w:themeColor="text1"/>
                    <w:lang w:val="it-IT"/>
                  </w:rPr>
                  <w:t>Cliccare qui per inserire il testo.</w:t>
                </w:r>
              </w:p>
            </w:tc>
          </w:sdtContent>
        </w:sdt>
      </w:tr>
    </w:tbl>
    <w:p w:rsidR="00AE322A" w:rsidRDefault="00A60061" w:rsidP="00846C81">
      <w:pPr>
        <w:pStyle w:val="berschrift2nummeriert"/>
        <w:spacing w:line="276" w:lineRule="auto"/>
        <w:rPr>
          <w:rFonts w:asciiTheme="minorHAnsi" w:hAnsiTheme="minorHAnsi"/>
        </w:rPr>
      </w:pPr>
      <w:r w:rsidRPr="00A60061">
        <w:rPr>
          <w:rFonts w:asciiTheme="minorHAnsi" w:hAnsiTheme="minorHAnsi"/>
        </w:rPr>
        <w:t>1.2</w:t>
      </w:r>
      <w:r w:rsidRPr="00A60061">
        <w:rPr>
          <w:rFonts w:asciiTheme="minorHAnsi" w:hAnsiTheme="minorHAnsi"/>
        </w:rPr>
        <w:tab/>
      </w:r>
      <w:proofErr w:type="spellStart"/>
      <w:r w:rsidRPr="00A60061">
        <w:rPr>
          <w:rFonts w:asciiTheme="minorHAnsi" w:hAnsiTheme="minorHAnsi"/>
        </w:rPr>
        <w:t>Informazioni</w:t>
      </w:r>
      <w:proofErr w:type="spellEnd"/>
      <w:r w:rsidRPr="00A60061">
        <w:rPr>
          <w:rFonts w:asciiTheme="minorHAnsi" w:hAnsiTheme="minorHAnsi"/>
        </w:rPr>
        <w:t xml:space="preserve"> sul </w:t>
      </w:r>
      <w:proofErr w:type="spellStart"/>
      <w:r w:rsidRPr="00A60061">
        <w:rPr>
          <w:rFonts w:asciiTheme="minorHAnsi" w:hAnsiTheme="minorHAnsi"/>
        </w:rPr>
        <w:t>progetto</w:t>
      </w:r>
      <w:proofErr w:type="spellEnd"/>
    </w:p>
    <w:tbl>
      <w:tblPr>
        <w:tblStyle w:val="MovetiaStandard"/>
        <w:tblW w:w="0" w:type="auto"/>
        <w:tblLook w:val="04A0" w:firstRow="1" w:lastRow="0" w:firstColumn="1" w:lastColumn="0" w:noHBand="0" w:noVBand="1"/>
      </w:tblPr>
      <w:tblGrid>
        <w:gridCol w:w="2410"/>
        <w:gridCol w:w="6179"/>
      </w:tblGrid>
      <w:tr w:rsidR="00DB249F" w:rsidRPr="008421C0" w:rsidTr="001A25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DB249F" w:rsidRPr="00A60061" w:rsidRDefault="00A60061" w:rsidP="001A256E">
            <w:pPr>
              <w:spacing w:line="276" w:lineRule="auto"/>
              <w:rPr>
                <w:lang w:val="it-IT"/>
              </w:rPr>
            </w:pPr>
            <w:r w:rsidRPr="00A60061">
              <w:rPr>
                <w:color w:val="30D2A9" w:themeColor="accent2"/>
                <w:lang w:val="it-IT"/>
              </w:rPr>
              <w:t>Numero e titolo del progetto di mobilità terminato o in corso</w:t>
            </w:r>
          </w:p>
        </w:tc>
        <w:sdt>
          <w:sdtPr>
            <w:rPr>
              <w:rFonts w:cs="Arial"/>
              <w:color w:val="000000" w:themeColor="text1"/>
            </w:rPr>
            <w:id w:val="1443024606"/>
            <w:placeholder>
              <w:docPart w:val="96E923285DD94A88A505F722F4B0C375"/>
            </w:placeholder>
            <w:showingPlcHdr/>
            <w:text/>
          </w:sdtPr>
          <w:sdtEndPr/>
          <w:sdtContent>
            <w:tc>
              <w:tcPr>
                <w:tcW w:w="6179" w:type="dxa"/>
              </w:tcPr>
              <w:p w:rsidR="00DB249F" w:rsidRPr="00AE0761" w:rsidRDefault="00AE0761" w:rsidP="001A256E">
                <w:pPr>
                  <w:spacing w:line="276" w:lineRule="auto"/>
                  <w:cnfStyle w:val="100000000000" w:firstRow="1" w:lastRow="0" w:firstColumn="0" w:lastColumn="0" w:oddVBand="0" w:evenVBand="0" w:oddHBand="0" w:evenHBand="0" w:firstRowFirstColumn="0" w:firstRowLastColumn="0" w:lastRowFirstColumn="0" w:lastRowLastColumn="0"/>
                  <w:rPr>
                    <w:rFonts w:cs="Arial"/>
                    <w:color w:val="000000" w:themeColor="text1"/>
                    <w:lang w:val="it-IT"/>
                  </w:rPr>
                </w:pPr>
                <w:r w:rsidRPr="00AE0761">
                  <w:rPr>
                    <w:color w:val="000000" w:themeColor="text1"/>
                    <w:lang w:val="it-IT"/>
                  </w:rPr>
                  <w:t>Cliccare qui per inserire il testo.</w:t>
                </w:r>
              </w:p>
            </w:tc>
          </w:sdtContent>
        </w:sdt>
      </w:tr>
      <w:tr w:rsidR="00DB249F" w:rsidRPr="008421C0" w:rsidTr="001A256E">
        <w:tc>
          <w:tcPr>
            <w:cnfStyle w:val="001000000000" w:firstRow="0" w:lastRow="0" w:firstColumn="1" w:lastColumn="0" w:oddVBand="0" w:evenVBand="0" w:oddHBand="0" w:evenHBand="0" w:firstRowFirstColumn="0" w:firstRowLastColumn="0" w:lastRowFirstColumn="0" w:lastRowLastColumn="0"/>
            <w:tcW w:w="2410" w:type="dxa"/>
          </w:tcPr>
          <w:p w:rsidR="00DB249F" w:rsidRPr="00A60061" w:rsidRDefault="00A60061" w:rsidP="001A256E">
            <w:pPr>
              <w:spacing w:line="276" w:lineRule="auto"/>
              <w:rPr>
                <w:lang w:val="it-IT"/>
              </w:rPr>
            </w:pPr>
            <w:r w:rsidRPr="00A60061">
              <w:rPr>
                <w:lang w:val="it-IT"/>
              </w:rPr>
              <w:t xml:space="preserve">Titolo del progetto </w:t>
            </w:r>
            <w:proofErr w:type="spellStart"/>
            <w:r w:rsidRPr="00A60061">
              <w:rPr>
                <w:lang w:val="it-IT"/>
              </w:rPr>
              <w:t>Inspired</w:t>
            </w:r>
            <w:proofErr w:type="spellEnd"/>
            <w:r w:rsidRPr="00A60061">
              <w:rPr>
                <w:lang w:val="it-IT"/>
              </w:rPr>
              <w:t xml:space="preserve"> Teaching</w:t>
            </w:r>
          </w:p>
        </w:tc>
        <w:sdt>
          <w:sdtPr>
            <w:rPr>
              <w:rFonts w:cs="Arial"/>
              <w:color w:val="000000" w:themeColor="text1"/>
            </w:rPr>
            <w:id w:val="648633907"/>
            <w:placeholder>
              <w:docPart w:val="7C1287F965AB4B7C9C806D24371992BC"/>
            </w:placeholder>
            <w:showingPlcHdr/>
            <w:text/>
          </w:sdtPr>
          <w:sdtEndPr/>
          <w:sdtContent>
            <w:tc>
              <w:tcPr>
                <w:tcW w:w="6179" w:type="dxa"/>
              </w:tcPr>
              <w:p w:rsidR="00DB249F" w:rsidRPr="00AE0761" w:rsidRDefault="00AE0761" w:rsidP="001A256E">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lang w:val="it-IT"/>
                  </w:rPr>
                </w:pPr>
                <w:r w:rsidRPr="00AE0761">
                  <w:rPr>
                    <w:color w:val="000000" w:themeColor="text1"/>
                    <w:lang w:val="it-IT"/>
                  </w:rPr>
                  <w:t>Cliccare qui per inserire il testo.</w:t>
                </w:r>
              </w:p>
            </w:tc>
          </w:sdtContent>
        </w:sdt>
      </w:tr>
    </w:tbl>
    <w:p w:rsidR="004F4ABC" w:rsidRPr="00AE0761" w:rsidRDefault="004F4ABC">
      <w:pPr>
        <w:rPr>
          <w:lang w:val="it-IT"/>
        </w:rPr>
      </w:pPr>
    </w:p>
    <w:tbl>
      <w:tblPr>
        <w:tblStyle w:val="MovetiaStandard"/>
        <w:tblW w:w="0" w:type="auto"/>
        <w:tblLook w:val="04A0" w:firstRow="1" w:lastRow="0" w:firstColumn="1" w:lastColumn="0" w:noHBand="0" w:noVBand="1"/>
      </w:tblPr>
      <w:tblGrid>
        <w:gridCol w:w="5387"/>
        <w:gridCol w:w="3202"/>
      </w:tblGrid>
      <w:tr w:rsidR="00AE322A" w:rsidRPr="008421C0" w:rsidTr="004F50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9" w:type="dxa"/>
            <w:gridSpan w:val="2"/>
          </w:tcPr>
          <w:p w:rsidR="00A60061" w:rsidRPr="00A60061" w:rsidRDefault="00A60061" w:rsidP="00A60061">
            <w:pPr>
              <w:rPr>
                <w:rFonts w:eastAsia="Times New Roman" w:cs="Times New Roman"/>
                <w:color w:val="30D2A9" w:themeColor="accent2"/>
                <w:lang w:val="it-IT"/>
              </w:rPr>
            </w:pPr>
            <w:r w:rsidRPr="00A60061">
              <w:rPr>
                <w:rFonts w:eastAsia="Times New Roman" w:cs="Times New Roman"/>
                <w:color w:val="30D2A9" w:themeColor="accent2"/>
                <w:lang w:val="it-IT"/>
              </w:rPr>
              <w:t>Sintesi delle attività e degli obiettivi raggiunti</w:t>
            </w:r>
          </w:p>
          <w:p w:rsidR="00A60061" w:rsidRPr="00A60061" w:rsidRDefault="00A60061" w:rsidP="00A60061">
            <w:pPr>
              <w:rPr>
                <w:rFonts w:eastAsia="Times New Roman" w:cs="Times New Roman"/>
                <w:color w:val="000000" w:themeColor="text1"/>
                <w:lang w:val="it-IT"/>
              </w:rPr>
            </w:pPr>
            <w:r w:rsidRPr="00A60061">
              <w:rPr>
                <w:rFonts w:eastAsia="Times New Roman" w:cs="Times New Roman"/>
                <w:color w:val="000000" w:themeColor="text1"/>
                <w:lang w:val="it-IT"/>
              </w:rPr>
              <w:t>Riassumere i principali risultati del progetto di implementazione:</w:t>
            </w:r>
          </w:p>
          <w:p w:rsidR="00A60061" w:rsidRPr="00A60061" w:rsidRDefault="00A60061" w:rsidP="00A60061">
            <w:pPr>
              <w:pStyle w:val="Listenabsatz"/>
              <w:numPr>
                <w:ilvl w:val="0"/>
                <w:numId w:val="38"/>
              </w:numPr>
              <w:rPr>
                <w:rFonts w:eastAsia="Times New Roman" w:cs="Times New Roman"/>
                <w:color w:val="auto"/>
                <w:lang w:val="it-IT"/>
              </w:rPr>
            </w:pPr>
            <w:r w:rsidRPr="00A60061">
              <w:rPr>
                <w:rFonts w:eastAsia="Times New Roman" w:cs="Times New Roman"/>
                <w:color w:val="auto"/>
                <w:lang w:val="it-IT"/>
              </w:rPr>
              <w:t xml:space="preserve">Quali erano gli obiettivi e in che misura sono stati raggiunti? </w:t>
            </w:r>
          </w:p>
          <w:p w:rsidR="00A60061" w:rsidRPr="00A60061" w:rsidRDefault="00A60061" w:rsidP="00A60061">
            <w:pPr>
              <w:pStyle w:val="Listenabsatz"/>
              <w:numPr>
                <w:ilvl w:val="0"/>
                <w:numId w:val="38"/>
              </w:numPr>
              <w:rPr>
                <w:rFonts w:eastAsia="Times New Roman" w:cs="Times New Roman"/>
                <w:color w:val="auto"/>
                <w:lang w:val="it-IT"/>
              </w:rPr>
            </w:pPr>
            <w:r w:rsidRPr="00A60061">
              <w:rPr>
                <w:rFonts w:eastAsia="Times New Roman" w:cs="Times New Roman"/>
                <w:color w:val="auto"/>
                <w:lang w:val="it-IT"/>
              </w:rPr>
              <w:t>Quali misure/attività sono state realizzate per raggiungere gli obiettivi del progetto?</w:t>
            </w:r>
          </w:p>
          <w:p w:rsidR="00A60061" w:rsidRPr="00A60061" w:rsidRDefault="00A60061" w:rsidP="00A60061">
            <w:pPr>
              <w:pStyle w:val="Listenabsatz"/>
              <w:numPr>
                <w:ilvl w:val="0"/>
                <w:numId w:val="38"/>
              </w:numPr>
              <w:rPr>
                <w:rFonts w:eastAsia="Times New Roman" w:cs="Times New Roman"/>
                <w:color w:val="auto"/>
                <w:lang w:val="it-IT"/>
              </w:rPr>
            </w:pPr>
            <w:r w:rsidRPr="00A60061">
              <w:rPr>
                <w:rFonts w:eastAsia="Times New Roman" w:cs="Times New Roman"/>
                <w:color w:val="auto"/>
                <w:lang w:val="it-IT"/>
              </w:rPr>
              <w:t>Quali persone sono state coinvolte nel progetto di implementazione e chi ne ha beneficiato?</w:t>
            </w:r>
          </w:p>
          <w:p w:rsidR="00F53B3D" w:rsidRPr="00A60061" w:rsidRDefault="00A60061" w:rsidP="00A60061">
            <w:pPr>
              <w:pStyle w:val="Listenabsatz"/>
              <w:numPr>
                <w:ilvl w:val="0"/>
                <w:numId w:val="38"/>
              </w:numPr>
              <w:rPr>
                <w:lang w:val="it-IT"/>
              </w:rPr>
            </w:pPr>
            <w:r w:rsidRPr="00A60061">
              <w:rPr>
                <w:rFonts w:eastAsia="Times New Roman" w:cs="Times New Roman"/>
                <w:color w:val="auto"/>
                <w:lang w:val="it-IT"/>
              </w:rPr>
              <w:t>Il progetto è stato completato entro i tempi previsti? In caso contrario, si prega di indicarne i motivi</w:t>
            </w:r>
            <w:r w:rsidR="0067767E" w:rsidRPr="00A60061">
              <w:rPr>
                <w:rFonts w:eastAsia="Times New Roman" w:cs="Times New Roman"/>
                <w:color w:val="auto"/>
                <w:lang w:val="it-IT"/>
              </w:rPr>
              <w:t>.</w:t>
            </w:r>
            <w:r w:rsidR="0047571A" w:rsidRPr="00A60061">
              <w:rPr>
                <w:color w:val="auto"/>
                <w:lang w:val="it-IT"/>
              </w:rPr>
              <w:t xml:space="preserve"> </w:t>
            </w:r>
          </w:p>
        </w:tc>
      </w:tr>
      <w:tr w:rsidR="008850C4" w:rsidRPr="008421C0" w:rsidTr="00530567">
        <w:trPr>
          <w:trHeight w:val="1317"/>
        </w:trPr>
        <w:tc>
          <w:tcPr>
            <w:cnfStyle w:val="001000000000" w:firstRow="0" w:lastRow="0" w:firstColumn="1" w:lastColumn="0" w:oddVBand="0" w:evenVBand="0" w:oddHBand="0" w:evenHBand="0" w:firstRowFirstColumn="0" w:firstRowLastColumn="0" w:lastRowFirstColumn="0" w:lastRowLastColumn="0"/>
            <w:tcW w:w="8589" w:type="dxa"/>
            <w:gridSpan w:val="2"/>
          </w:tcPr>
          <w:p w:rsidR="00EC1D13" w:rsidRPr="0067767E" w:rsidRDefault="008421C0" w:rsidP="004F4ABC">
            <w:pPr>
              <w:rPr>
                <w:color w:val="auto"/>
                <w:lang w:val="fr-CH"/>
              </w:rPr>
            </w:pPr>
            <w:sdt>
              <w:sdtPr>
                <w:rPr>
                  <w:rStyle w:val="SchwarzeSchriftfarbe"/>
                </w:rPr>
                <w:id w:val="2036840665"/>
                <w:placeholder>
                  <w:docPart w:val="D212F10AA2CC471EB934DD6BD6A25406"/>
                </w:placeholder>
                <w:showingPlcHdr/>
              </w:sdtPr>
              <w:sdtEndPr>
                <w:rPr>
                  <w:rStyle w:val="Absatz-Standardschriftart"/>
                  <w:color w:val="30D2A9" w:themeColor="accent2"/>
                </w:rPr>
              </w:sdtEndPr>
              <w:sdtContent>
                <w:r w:rsidR="0067767E" w:rsidRPr="0067767E">
                  <w:rPr>
                    <w:rStyle w:val="Platzhaltertext"/>
                    <w:lang w:val="fr-CH"/>
                  </w:rPr>
                  <w:t>Cliquez ici pour saisir du texte</w:t>
                </w:r>
                <w:r w:rsidR="00305F7D" w:rsidRPr="0067767E">
                  <w:rPr>
                    <w:rStyle w:val="Platzhaltertext"/>
                    <w:color w:val="auto"/>
                    <w:lang w:val="fr-CH"/>
                  </w:rPr>
                  <w:t>.</w:t>
                </w:r>
              </w:sdtContent>
            </w:sdt>
          </w:p>
        </w:tc>
      </w:tr>
      <w:tr w:rsidR="00930CAB" w:rsidRPr="008850C4" w:rsidTr="00930CAB">
        <w:trPr>
          <w:trHeight w:val="679"/>
        </w:trPr>
        <w:tc>
          <w:tcPr>
            <w:cnfStyle w:val="001000000000" w:firstRow="0" w:lastRow="0" w:firstColumn="1" w:lastColumn="0" w:oddVBand="0" w:evenVBand="0" w:oddHBand="0" w:evenHBand="0" w:firstRowFirstColumn="0" w:firstRowLastColumn="0" w:lastRowFirstColumn="0" w:lastRowLastColumn="0"/>
            <w:tcW w:w="8589" w:type="dxa"/>
            <w:gridSpan w:val="2"/>
          </w:tcPr>
          <w:p w:rsidR="0067767E" w:rsidRPr="00A60061" w:rsidRDefault="00A60061" w:rsidP="0067767E">
            <w:pPr>
              <w:rPr>
                <w:rFonts w:eastAsia="Times New Roman" w:cs="Times New Roman"/>
                <w:lang w:val="it-IT"/>
              </w:rPr>
            </w:pPr>
            <w:r w:rsidRPr="00A60061">
              <w:rPr>
                <w:rFonts w:eastAsia="Times New Roman" w:cs="Times New Roman"/>
                <w:lang w:val="it-IT"/>
              </w:rPr>
              <w:lastRenderedPageBreak/>
              <w:t>Allegati</w:t>
            </w:r>
          </w:p>
          <w:p w:rsidR="00930CAB" w:rsidRPr="00930CAB" w:rsidRDefault="00A60061" w:rsidP="0067767E">
            <w:pPr>
              <w:rPr>
                <w:rStyle w:val="SchwarzeSchriftfarbe"/>
                <w:color w:val="30D2A9" w:themeColor="accent2"/>
              </w:rPr>
            </w:pPr>
            <w:r w:rsidRPr="00A60061">
              <w:rPr>
                <w:rFonts w:eastAsia="Times New Roman" w:cs="Times New Roman"/>
                <w:color w:val="000000" w:themeColor="text1"/>
                <w:lang w:val="it-IT"/>
              </w:rPr>
              <w:t xml:space="preserve">Se applicabile, allegare al rapporto finale tutti i prodotti sviluppati nell'ambito del progetto (documenti, filmati, foto, ecc.). </w:t>
            </w:r>
            <w:r w:rsidRPr="00A60061">
              <w:rPr>
                <w:rFonts w:eastAsia="Times New Roman" w:cs="Times New Roman"/>
                <w:color w:val="000000" w:themeColor="text1"/>
                <w:lang w:val="fr-FR"/>
              </w:rPr>
              <w:t>Si prega di elencarli.</w:t>
            </w:r>
          </w:p>
        </w:tc>
      </w:tr>
      <w:tr w:rsidR="00930CAB" w:rsidRPr="008421C0" w:rsidTr="00332546">
        <w:trPr>
          <w:trHeight w:val="850"/>
        </w:trPr>
        <w:tc>
          <w:tcPr>
            <w:cnfStyle w:val="001000000000" w:firstRow="0" w:lastRow="0" w:firstColumn="1" w:lastColumn="0" w:oddVBand="0" w:evenVBand="0" w:oddHBand="0" w:evenHBand="0" w:firstRowFirstColumn="0" w:firstRowLastColumn="0" w:lastRowFirstColumn="0" w:lastRowLastColumn="0"/>
            <w:tcW w:w="8589" w:type="dxa"/>
            <w:gridSpan w:val="2"/>
          </w:tcPr>
          <w:p w:rsidR="00930CAB" w:rsidRPr="00AE0761" w:rsidRDefault="008421C0" w:rsidP="00930CAB">
            <w:pPr>
              <w:rPr>
                <w:lang w:val="it-IT"/>
              </w:rPr>
            </w:pPr>
            <w:sdt>
              <w:sdtPr>
                <w:rPr>
                  <w:rStyle w:val="SchwarzeSchriftfarbe"/>
                </w:rPr>
                <w:id w:val="241765476"/>
                <w:placeholder>
                  <w:docPart w:val="4FE52C737B5B474B8E93ADCCE3920F9C"/>
                </w:placeholder>
                <w:showingPlcHdr/>
              </w:sdtPr>
              <w:sdtEndPr>
                <w:rPr>
                  <w:rStyle w:val="Absatz-Standardschriftart"/>
                  <w:color w:val="30D2A9" w:themeColor="accent2"/>
                </w:rPr>
              </w:sdtEndPr>
              <w:sdtContent>
                <w:r w:rsidR="00AE0761" w:rsidRPr="00AE0761">
                  <w:rPr>
                    <w:rStyle w:val="Platzhaltertext"/>
                    <w:lang w:val="it-IT"/>
                  </w:rPr>
                  <w:t>Cliccare qui per inserire il testo.</w:t>
                </w:r>
              </w:sdtContent>
            </w:sdt>
          </w:p>
        </w:tc>
      </w:tr>
      <w:tr w:rsidR="00DF2AA0" w:rsidRPr="008421C0" w:rsidTr="00DF2AA0">
        <w:trPr>
          <w:trHeight w:val="405"/>
        </w:trPr>
        <w:tc>
          <w:tcPr>
            <w:cnfStyle w:val="001000000000" w:firstRow="0" w:lastRow="0" w:firstColumn="1" w:lastColumn="0" w:oddVBand="0" w:evenVBand="0" w:oddHBand="0" w:evenHBand="0" w:firstRowFirstColumn="0" w:firstRowLastColumn="0" w:lastRowFirstColumn="0" w:lastRowLastColumn="0"/>
            <w:tcW w:w="8589" w:type="dxa"/>
            <w:gridSpan w:val="2"/>
          </w:tcPr>
          <w:p w:rsidR="00A60061" w:rsidRPr="00A60061" w:rsidRDefault="00A60061" w:rsidP="00A60061">
            <w:pPr>
              <w:rPr>
                <w:lang w:val="it-IT"/>
              </w:rPr>
            </w:pPr>
            <w:r w:rsidRPr="00A60061">
              <w:rPr>
                <w:lang w:val="it-IT"/>
              </w:rPr>
              <w:t>Prospettiva futura</w:t>
            </w:r>
          </w:p>
          <w:p w:rsidR="00DF2AA0" w:rsidRPr="00A60061" w:rsidRDefault="00A60061" w:rsidP="00A60061">
            <w:pPr>
              <w:rPr>
                <w:rStyle w:val="SchwarzeSchriftfarbe"/>
                <w:lang w:val="it-IT"/>
              </w:rPr>
            </w:pPr>
            <w:r w:rsidRPr="00A60061">
              <w:rPr>
                <w:color w:val="auto"/>
                <w:lang w:val="it-IT"/>
              </w:rPr>
              <w:t>In quale forma verrà portato avanti il progetto?</w:t>
            </w:r>
          </w:p>
        </w:tc>
      </w:tr>
      <w:tr w:rsidR="00DF2AA0" w:rsidRPr="008421C0" w:rsidTr="00573942">
        <w:trPr>
          <w:trHeight w:val="655"/>
        </w:trPr>
        <w:tc>
          <w:tcPr>
            <w:cnfStyle w:val="001000000000" w:firstRow="0" w:lastRow="0" w:firstColumn="1" w:lastColumn="0" w:oddVBand="0" w:evenVBand="0" w:oddHBand="0" w:evenHBand="0" w:firstRowFirstColumn="0" w:firstRowLastColumn="0" w:lastRowFirstColumn="0" w:lastRowLastColumn="0"/>
            <w:tcW w:w="8589" w:type="dxa"/>
            <w:gridSpan w:val="2"/>
          </w:tcPr>
          <w:p w:rsidR="00DF2AA0" w:rsidRPr="00AE0761" w:rsidRDefault="008421C0" w:rsidP="00930CAB">
            <w:pPr>
              <w:rPr>
                <w:lang w:val="it-IT"/>
              </w:rPr>
            </w:pPr>
            <w:sdt>
              <w:sdtPr>
                <w:rPr>
                  <w:rStyle w:val="SchwarzeSchriftfarbe"/>
                </w:rPr>
                <w:id w:val="-1101790752"/>
                <w:placeholder>
                  <w:docPart w:val="B9C3EA31CC7D40358C85DCBFE02CC0B9"/>
                </w:placeholder>
                <w:showingPlcHdr/>
              </w:sdtPr>
              <w:sdtEndPr>
                <w:rPr>
                  <w:rStyle w:val="Absatz-Standardschriftart"/>
                  <w:color w:val="30D2A9" w:themeColor="accent2"/>
                </w:rPr>
              </w:sdtEndPr>
              <w:sdtContent>
                <w:r w:rsidR="00AE0761" w:rsidRPr="00AE0761">
                  <w:rPr>
                    <w:rStyle w:val="Platzhaltertext"/>
                    <w:lang w:val="it-IT"/>
                  </w:rPr>
                  <w:t>Cliccare qui per inserire il testo.</w:t>
                </w:r>
              </w:sdtContent>
            </w:sdt>
          </w:p>
        </w:tc>
      </w:tr>
      <w:tr w:rsidR="00AE322A" w:rsidRPr="008421C0" w:rsidTr="004F508A">
        <w:tc>
          <w:tcPr>
            <w:cnfStyle w:val="001000000000" w:firstRow="0" w:lastRow="0" w:firstColumn="1" w:lastColumn="0" w:oddVBand="0" w:evenVBand="0" w:oddHBand="0" w:evenHBand="0" w:firstRowFirstColumn="0" w:firstRowLastColumn="0" w:lastRowFirstColumn="0" w:lastRowLastColumn="0"/>
            <w:tcW w:w="8589" w:type="dxa"/>
            <w:gridSpan w:val="2"/>
          </w:tcPr>
          <w:p w:rsidR="0067767E" w:rsidRPr="00A60061" w:rsidRDefault="00A60061" w:rsidP="0067767E">
            <w:pPr>
              <w:spacing w:line="276" w:lineRule="auto"/>
              <w:rPr>
                <w:rFonts w:eastAsia="Times New Roman" w:cs="Times New Roman"/>
                <w:lang w:val="it-IT"/>
              </w:rPr>
            </w:pPr>
            <w:r w:rsidRPr="00A60061">
              <w:rPr>
                <w:rFonts w:eastAsia="Times New Roman" w:cs="Times New Roman"/>
                <w:lang w:val="it-IT"/>
              </w:rPr>
              <w:t>Sintesi dell'utilizzo dei finanziamenti erogati</w:t>
            </w:r>
          </w:p>
          <w:p w:rsidR="0047571A" w:rsidRPr="00A60061" w:rsidRDefault="00A60061" w:rsidP="0067767E">
            <w:pPr>
              <w:spacing w:line="276" w:lineRule="auto"/>
              <w:rPr>
                <w:color w:val="000000" w:themeColor="text1"/>
                <w:lang w:val="it-IT"/>
              </w:rPr>
            </w:pPr>
            <w:r w:rsidRPr="00A60061">
              <w:rPr>
                <w:rFonts w:eastAsia="Times New Roman" w:cs="Times New Roman"/>
                <w:color w:val="000000" w:themeColor="text1"/>
                <w:lang w:val="it-IT"/>
              </w:rPr>
              <w:t>Si prega di compilare la tabella sottostante.</w:t>
            </w:r>
          </w:p>
        </w:tc>
      </w:tr>
      <w:tr w:rsidR="00AE322A" w:rsidRPr="00AB2C5A" w:rsidTr="004F4ABC">
        <w:trPr>
          <w:trHeight w:val="339"/>
        </w:trPr>
        <w:tc>
          <w:tcPr>
            <w:cnfStyle w:val="001000000000" w:firstRow="0" w:lastRow="0" w:firstColumn="1" w:lastColumn="0" w:oddVBand="0" w:evenVBand="0" w:oddHBand="0" w:evenHBand="0" w:firstRowFirstColumn="0" w:firstRowLastColumn="0" w:lastRowFirstColumn="0" w:lastRowLastColumn="0"/>
            <w:tcW w:w="5387" w:type="dxa"/>
          </w:tcPr>
          <w:p w:rsidR="00AE322A" w:rsidRPr="00AB2C5A" w:rsidRDefault="00A60061" w:rsidP="00846C81">
            <w:pPr>
              <w:pStyle w:val="Untertitel"/>
              <w:spacing w:line="276" w:lineRule="auto"/>
            </w:pPr>
            <w:r>
              <w:t xml:space="preserve">Voce di </w:t>
            </w:r>
            <w:proofErr w:type="spellStart"/>
            <w:r>
              <w:t>budget</w:t>
            </w:r>
            <w:proofErr w:type="spellEnd"/>
          </w:p>
        </w:tc>
        <w:tc>
          <w:tcPr>
            <w:tcW w:w="3202" w:type="dxa"/>
          </w:tcPr>
          <w:p w:rsidR="00AE322A" w:rsidRPr="00AB2C5A" w:rsidRDefault="00A60061" w:rsidP="00846C81">
            <w:pPr>
              <w:pStyle w:val="Untertitel"/>
              <w:spacing w:line="276" w:lineRule="auto"/>
              <w:cnfStyle w:val="000000000000" w:firstRow="0" w:lastRow="0" w:firstColumn="0" w:lastColumn="0" w:oddVBand="0" w:evenVBand="0" w:oddHBand="0" w:evenHBand="0" w:firstRowFirstColumn="0" w:firstRowLastColumn="0" w:lastRowFirstColumn="0" w:lastRowLastColumn="0"/>
            </w:pPr>
            <w:r>
              <w:t>Spesa in CHF</w:t>
            </w:r>
          </w:p>
        </w:tc>
      </w:tr>
      <w:tr w:rsidR="00AE322A" w:rsidRPr="008421C0" w:rsidTr="00A15F0A">
        <w:sdt>
          <w:sdtPr>
            <w:rPr>
              <w:rStyle w:val="SchwarzeSchriftfarbe"/>
            </w:rPr>
            <w:id w:val="1478887006"/>
            <w:placeholder>
              <w:docPart w:val="9D88A854A4724AE4A808CC2D8E75B113"/>
            </w:placeholder>
            <w:showingPlcHdr/>
          </w:sdtPr>
          <w:sdtEndPr>
            <w:rPr>
              <w:rStyle w:val="Absatz-Standardschriftart"/>
              <w:rFonts w:cs="Arial"/>
              <w:color w:val="30D2A9" w:themeColor="accent2"/>
            </w:rPr>
          </w:sdtEndPr>
          <w:sdtContent>
            <w:tc>
              <w:tcPr>
                <w:cnfStyle w:val="001000000000" w:firstRow="0" w:lastRow="0" w:firstColumn="1" w:lastColumn="0" w:oddVBand="0" w:evenVBand="0" w:oddHBand="0" w:evenHBand="0" w:firstRowFirstColumn="0" w:firstRowLastColumn="0" w:lastRowFirstColumn="0" w:lastRowLastColumn="0"/>
                <w:tcW w:w="5387" w:type="dxa"/>
              </w:tcPr>
              <w:p w:rsidR="00AE322A" w:rsidRPr="00AE0761" w:rsidRDefault="00AE0761" w:rsidP="00846C81">
                <w:pPr>
                  <w:spacing w:line="276" w:lineRule="auto"/>
                  <w:rPr>
                    <w:rFonts w:cs="Arial"/>
                    <w:color w:val="auto"/>
                    <w:lang w:val="it-IT"/>
                  </w:rPr>
                </w:pPr>
                <w:r w:rsidRPr="00AE0761">
                  <w:rPr>
                    <w:rStyle w:val="SchwarzeSchriftfarbe"/>
                    <w:lang w:val="it-IT"/>
                  </w:rPr>
                  <w:t>Cliccare qui per inserire il testo.</w:t>
                </w:r>
              </w:p>
            </w:tc>
          </w:sdtContent>
        </w:sdt>
        <w:sdt>
          <w:sdtPr>
            <w:rPr>
              <w:rFonts w:cs="Arial"/>
              <w:color w:val="000000" w:themeColor="text1"/>
            </w:rPr>
            <w:id w:val="-69890711"/>
            <w:placeholder>
              <w:docPart w:val="D2FAB4ADECB34BB98782375E82395F9C"/>
            </w:placeholder>
            <w:showingPlcHdr/>
            <w:text/>
          </w:sdtPr>
          <w:sdtEndPr/>
          <w:sdtContent>
            <w:tc>
              <w:tcPr>
                <w:tcW w:w="3202" w:type="dxa"/>
              </w:tcPr>
              <w:p w:rsidR="00AE322A" w:rsidRPr="00AE0761" w:rsidRDefault="00AE0761" w:rsidP="00846C81">
                <w:pPr>
                  <w:spacing w:line="276" w:lineRule="auto"/>
                  <w:cnfStyle w:val="000000000000" w:firstRow="0" w:lastRow="0" w:firstColumn="0" w:lastColumn="0" w:oddVBand="0" w:evenVBand="0" w:oddHBand="0" w:evenHBand="0" w:firstRowFirstColumn="0" w:firstRowLastColumn="0" w:lastRowFirstColumn="0" w:lastRowLastColumn="0"/>
                  <w:rPr>
                    <w:lang w:val="it-IT"/>
                  </w:rPr>
                </w:pPr>
                <w:r w:rsidRPr="00AE0761">
                  <w:rPr>
                    <w:rStyle w:val="SchwarzeSchriftfarbe"/>
                    <w:lang w:val="it-IT"/>
                  </w:rPr>
                  <w:t>Cliccare qui per inserire il testo.</w:t>
                </w:r>
              </w:p>
            </w:tc>
          </w:sdtContent>
        </w:sdt>
      </w:tr>
      <w:tr w:rsidR="00AE322A" w:rsidRPr="008421C0" w:rsidTr="00A15F0A">
        <w:sdt>
          <w:sdtPr>
            <w:rPr>
              <w:rStyle w:val="SchwarzeSchriftfarbe"/>
            </w:rPr>
            <w:id w:val="-566489898"/>
            <w:placeholder>
              <w:docPart w:val="6855739D716945FCAB2E6DF4A878C42E"/>
            </w:placeholder>
            <w:showingPlcHdr/>
          </w:sdtPr>
          <w:sdtEndPr>
            <w:rPr>
              <w:rStyle w:val="Absatz-Standardschriftart"/>
              <w:color w:val="30D2A9" w:themeColor="accent2"/>
            </w:rPr>
          </w:sdtEndPr>
          <w:sdtContent>
            <w:tc>
              <w:tcPr>
                <w:cnfStyle w:val="001000000000" w:firstRow="0" w:lastRow="0" w:firstColumn="1" w:lastColumn="0" w:oddVBand="0" w:evenVBand="0" w:oddHBand="0" w:evenHBand="0" w:firstRowFirstColumn="0" w:firstRowLastColumn="0" w:lastRowFirstColumn="0" w:lastRowLastColumn="0"/>
                <w:tcW w:w="5387" w:type="dxa"/>
              </w:tcPr>
              <w:p w:rsidR="00AE322A" w:rsidRPr="00AE0761" w:rsidRDefault="00AE0761" w:rsidP="00846C81">
                <w:pPr>
                  <w:spacing w:line="276" w:lineRule="auto"/>
                  <w:rPr>
                    <w:rFonts w:cs="Arial"/>
                    <w:color w:val="auto"/>
                    <w:lang w:val="it-IT"/>
                  </w:rPr>
                </w:pPr>
                <w:r w:rsidRPr="00AE0761">
                  <w:rPr>
                    <w:rStyle w:val="SchwarzeSchriftfarbe"/>
                    <w:lang w:val="it-IT"/>
                  </w:rPr>
                  <w:t>Cliccare qui per inserire il testo.</w:t>
                </w:r>
              </w:p>
            </w:tc>
          </w:sdtContent>
        </w:sdt>
        <w:sdt>
          <w:sdtPr>
            <w:rPr>
              <w:rFonts w:cs="Arial"/>
              <w:color w:val="000000" w:themeColor="text1"/>
            </w:rPr>
            <w:id w:val="-1616816720"/>
            <w:placeholder>
              <w:docPart w:val="883C0036A5D94FA78155ADE7A0B9F6B8"/>
            </w:placeholder>
            <w:showingPlcHdr/>
            <w:text/>
          </w:sdtPr>
          <w:sdtEndPr/>
          <w:sdtContent>
            <w:tc>
              <w:tcPr>
                <w:tcW w:w="3202" w:type="dxa"/>
              </w:tcPr>
              <w:p w:rsidR="00AE322A" w:rsidRPr="00AE0761" w:rsidRDefault="00AE0761" w:rsidP="00846C81">
                <w:pPr>
                  <w:spacing w:line="276" w:lineRule="auto"/>
                  <w:cnfStyle w:val="000000000000" w:firstRow="0" w:lastRow="0" w:firstColumn="0" w:lastColumn="0" w:oddVBand="0" w:evenVBand="0" w:oddHBand="0" w:evenHBand="0" w:firstRowFirstColumn="0" w:firstRowLastColumn="0" w:lastRowFirstColumn="0" w:lastRowLastColumn="0"/>
                  <w:rPr>
                    <w:lang w:val="it-IT"/>
                  </w:rPr>
                </w:pPr>
                <w:r w:rsidRPr="00AE0761">
                  <w:rPr>
                    <w:rStyle w:val="SchwarzeSchriftfarbe"/>
                    <w:lang w:val="it-IT"/>
                  </w:rPr>
                  <w:t>Cliccare qui per inserire il testo.</w:t>
                </w:r>
              </w:p>
            </w:tc>
          </w:sdtContent>
        </w:sdt>
      </w:tr>
      <w:tr w:rsidR="00AE322A" w:rsidRPr="008421C0" w:rsidTr="00A15F0A">
        <w:sdt>
          <w:sdtPr>
            <w:rPr>
              <w:rStyle w:val="SchwarzeSchriftfarbe"/>
            </w:rPr>
            <w:id w:val="1737359892"/>
            <w:placeholder>
              <w:docPart w:val="A3F1D983CD4847C395EF7FBBD959C180"/>
            </w:placeholder>
            <w:showingPlcHdr/>
          </w:sdtPr>
          <w:sdtEndPr>
            <w:rPr>
              <w:rStyle w:val="Absatz-Standardschriftart"/>
              <w:color w:val="30D2A9" w:themeColor="accent2"/>
            </w:rPr>
          </w:sdtEndPr>
          <w:sdtContent>
            <w:tc>
              <w:tcPr>
                <w:cnfStyle w:val="001000000000" w:firstRow="0" w:lastRow="0" w:firstColumn="1" w:lastColumn="0" w:oddVBand="0" w:evenVBand="0" w:oddHBand="0" w:evenHBand="0" w:firstRowFirstColumn="0" w:firstRowLastColumn="0" w:lastRowFirstColumn="0" w:lastRowLastColumn="0"/>
                <w:tcW w:w="5387" w:type="dxa"/>
              </w:tcPr>
              <w:p w:rsidR="00AE322A" w:rsidRPr="00AE0761" w:rsidRDefault="00AE0761" w:rsidP="00846C81">
                <w:pPr>
                  <w:spacing w:line="276" w:lineRule="auto"/>
                  <w:rPr>
                    <w:rFonts w:cs="Arial"/>
                    <w:color w:val="auto"/>
                    <w:lang w:val="it-IT"/>
                  </w:rPr>
                </w:pPr>
                <w:r w:rsidRPr="00AE0761">
                  <w:rPr>
                    <w:rStyle w:val="SchwarzeSchriftfarbe"/>
                    <w:lang w:val="it-IT"/>
                  </w:rPr>
                  <w:t>Cliccare qui per inserire il testo.</w:t>
                </w:r>
              </w:p>
            </w:tc>
          </w:sdtContent>
        </w:sdt>
        <w:sdt>
          <w:sdtPr>
            <w:rPr>
              <w:rFonts w:cs="Arial"/>
              <w:color w:val="000000" w:themeColor="text1"/>
            </w:rPr>
            <w:id w:val="997378092"/>
            <w:placeholder>
              <w:docPart w:val="D33B47937079433EB687739A7BD7423D"/>
            </w:placeholder>
            <w:showingPlcHdr/>
            <w:text/>
          </w:sdtPr>
          <w:sdtEndPr/>
          <w:sdtContent>
            <w:tc>
              <w:tcPr>
                <w:tcW w:w="3202" w:type="dxa"/>
              </w:tcPr>
              <w:p w:rsidR="00AE322A" w:rsidRPr="00AE0761" w:rsidRDefault="00AE0761" w:rsidP="00846C81">
                <w:pPr>
                  <w:spacing w:line="276" w:lineRule="auto"/>
                  <w:cnfStyle w:val="000000000000" w:firstRow="0" w:lastRow="0" w:firstColumn="0" w:lastColumn="0" w:oddVBand="0" w:evenVBand="0" w:oddHBand="0" w:evenHBand="0" w:firstRowFirstColumn="0" w:firstRowLastColumn="0" w:lastRowFirstColumn="0" w:lastRowLastColumn="0"/>
                  <w:rPr>
                    <w:lang w:val="it-IT"/>
                  </w:rPr>
                </w:pPr>
                <w:r w:rsidRPr="00AE0761">
                  <w:rPr>
                    <w:rStyle w:val="SchwarzeSchriftfarbe"/>
                    <w:lang w:val="it-IT"/>
                  </w:rPr>
                  <w:t>Cliccare qui per inserire il testo.</w:t>
                </w:r>
              </w:p>
            </w:tc>
          </w:sdtContent>
        </w:sdt>
      </w:tr>
      <w:tr w:rsidR="00AE322A" w:rsidRPr="008421C0" w:rsidTr="00A15F0A">
        <w:sdt>
          <w:sdtPr>
            <w:rPr>
              <w:rStyle w:val="SchwarzeSchriftfarbe"/>
            </w:rPr>
            <w:id w:val="50741367"/>
            <w:placeholder>
              <w:docPart w:val="AB98E776CD31470895CF403102E71A61"/>
            </w:placeholder>
            <w:showingPlcHdr/>
          </w:sdtPr>
          <w:sdtEndPr>
            <w:rPr>
              <w:rStyle w:val="Absatz-Standardschriftart"/>
              <w:color w:val="30D2A9" w:themeColor="accent2"/>
            </w:rPr>
          </w:sdtEndPr>
          <w:sdtContent>
            <w:tc>
              <w:tcPr>
                <w:cnfStyle w:val="001000000000" w:firstRow="0" w:lastRow="0" w:firstColumn="1" w:lastColumn="0" w:oddVBand="0" w:evenVBand="0" w:oddHBand="0" w:evenHBand="0" w:firstRowFirstColumn="0" w:firstRowLastColumn="0" w:lastRowFirstColumn="0" w:lastRowLastColumn="0"/>
                <w:tcW w:w="5387" w:type="dxa"/>
              </w:tcPr>
              <w:p w:rsidR="00AE322A" w:rsidRPr="00AE0761" w:rsidRDefault="00AE0761" w:rsidP="00846C81">
                <w:pPr>
                  <w:spacing w:line="276" w:lineRule="auto"/>
                  <w:rPr>
                    <w:rFonts w:cs="Arial"/>
                    <w:color w:val="auto"/>
                    <w:lang w:val="it-IT"/>
                  </w:rPr>
                </w:pPr>
                <w:r w:rsidRPr="00AE0761">
                  <w:rPr>
                    <w:rStyle w:val="SchwarzeSchriftfarbe"/>
                    <w:lang w:val="it-IT"/>
                  </w:rPr>
                  <w:t>Cliccare qui per inserire il testo.</w:t>
                </w:r>
              </w:p>
            </w:tc>
          </w:sdtContent>
        </w:sdt>
        <w:sdt>
          <w:sdtPr>
            <w:rPr>
              <w:rFonts w:cs="Arial"/>
              <w:color w:val="000000" w:themeColor="text1"/>
            </w:rPr>
            <w:id w:val="791566262"/>
            <w:placeholder>
              <w:docPart w:val="BEB359E9B1FA4489AA331F038A2D36DD"/>
            </w:placeholder>
            <w:showingPlcHdr/>
            <w:text/>
          </w:sdtPr>
          <w:sdtEndPr/>
          <w:sdtContent>
            <w:tc>
              <w:tcPr>
                <w:tcW w:w="3202" w:type="dxa"/>
              </w:tcPr>
              <w:p w:rsidR="00AE322A" w:rsidRPr="00AE0761" w:rsidRDefault="00AE0761" w:rsidP="00846C81">
                <w:pPr>
                  <w:spacing w:line="276" w:lineRule="auto"/>
                  <w:cnfStyle w:val="000000000000" w:firstRow="0" w:lastRow="0" w:firstColumn="0" w:lastColumn="0" w:oddVBand="0" w:evenVBand="0" w:oddHBand="0" w:evenHBand="0" w:firstRowFirstColumn="0" w:firstRowLastColumn="0" w:lastRowFirstColumn="0" w:lastRowLastColumn="0"/>
                  <w:rPr>
                    <w:lang w:val="it-IT"/>
                  </w:rPr>
                </w:pPr>
                <w:r w:rsidRPr="00AE0761">
                  <w:rPr>
                    <w:rStyle w:val="SchwarzeSchriftfarbe"/>
                    <w:lang w:val="it-IT"/>
                  </w:rPr>
                  <w:t>Cliccare qui per inserire il testo.</w:t>
                </w:r>
              </w:p>
            </w:tc>
          </w:sdtContent>
        </w:sdt>
      </w:tr>
    </w:tbl>
    <w:p w:rsidR="00AE322A" w:rsidRPr="00AB2C5A" w:rsidRDefault="00A60061" w:rsidP="00846C81">
      <w:pPr>
        <w:pStyle w:val="berschrift2nummeriert"/>
        <w:spacing w:line="276" w:lineRule="auto"/>
        <w:ind w:left="567" w:hanging="567"/>
        <w:rPr>
          <w:rFonts w:asciiTheme="minorHAnsi" w:hAnsiTheme="minorHAnsi"/>
        </w:rPr>
      </w:pPr>
      <w:proofErr w:type="spellStart"/>
      <w:r>
        <w:rPr>
          <w:rFonts w:asciiTheme="minorHAnsi" w:hAnsiTheme="minorHAnsi"/>
        </w:rPr>
        <w:t>Conferma</w:t>
      </w:r>
      <w:proofErr w:type="spellEnd"/>
    </w:p>
    <w:p w:rsidR="00A60061" w:rsidRPr="009152B9" w:rsidRDefault="00A60061" w:rsidP="00A60061">
      <w:pPr>
        <w:spacing w:line="276" w:lineRule="auto"/>
        <w:rPr>
          <w:rFonts w:eastAsia="Times New Roman" w:cs="Times New Roman"/>
        </w:rPr>
      </w:pPr>
      <w:r w:rsidRPr="009152B9">
        <w:rPr>
          <w:rFonts w:eastAsia="Times New Roman" w:cs="Times New Roman"/>
        </w:rPr>
        <w:t>La persona / l’istituto richiedente dichiara</w:t>
      </w:r>
    </w:p>
    <w:p w:rsidR="00A60061" w:rsidRPr="009152B9" w:rsidRDefault="00A60061" w:rsidP="00A60061">
      <w:pPr>
        <w:numPr>
          <w:ilvl w:val="0"/>
          <w:numId w:val="36"/>
        </w:numPr>
        <w:spacing w:line="276" w:lineRule="auto"/>
        <w:rPr>
          <w:rFonts w:eastAsia="Times New Roman" w:cs="Times New Roman"/>
          <w:lang w:val="it-IT"/>
        </w:rPr>
      </w:pPr>
      <w:r w:rsidRPr="009152B9">
        <w:rPr>
          <w:rFonts w:eastAsia="Times New Roman" w:cs="Times New Roman"/>
          <w:lang w:val="it-IT"/>
        </w:rPr>
        <w:t xml:space="preserve">che i dati contenuti nella presente richiesta sono corretti  </w:t>
      </w:r>
    </w:p>
    <w:p w:rsidR="00A60061" w:rsidRPr="009152B9" w:rsidRDefault="00A60061" w:rsidP="00A60061">
      <w:pPr>
        <w:numPr>
          <w:ilvl w:val="0"/>
          <w:numId w:val="36"/>
        </w:numPr>
        <w:spacing w:line="276" w:lineRule="auto"/>
        <w:rPr>
          <w:rFonts w:eastAsia="Times New Roman" w:cs="Times New Roman"/>
          <w:lang w:val="it-IT"/>
        </w:rPr>
      </w:pPr>
      <w:r w:rsidRPr="009152B9">
        <w:rPr>
          <w:rFonts w:eastAsia="Times New Roman" w:cs="Times New Roman"/>
          <w:lang w:val="it-IT"/>
        </w:rPr>
        <w:t xml:space="preserve">di rispettare i criteri di finanziamento descritti nel documento «Elenco e criteri di finanziamento»  </w:t>
      </w:r>
    </w:p>
    <w:p w:rsidR="00A60061" w:rsidRPr="009152B9" w:rsidRDefault="00A60061" w:rsidP="00A60061">
      <w:pPr>
        <w:numPr>
          <w:ilvl w:val="0"/>
          <w:numId w:val="36"/>
        </w:numPr>
        <w:spacing w:line="276" w:lineRule="auto"/>
        <w:rPr>
          <w:rFonts w:eastAsia="Times New Roman" w:cs="Times New Roman"/>
          <w:lang w:val="it-IT"/>
        </w:rPr>
      </w:pPr>
      <w:r w:rsidRPr="009152B9">
        <w:rPr>
          <w:rFonts w:eastAsia="Times New Roman" w:cs="Times New Roman"/>
          <w:lang w:val="it-IT"/>
        </w:rPr>
        <w:t xml:space="preserve">di non aver richiesto né ricevuto nessun’altra sovvenzione da parte della Confederazione svizzera per lo stesso dossier  </w:t>
      </w:r>
    </w:p>
    <w:p w:rsidR="00A60061" w:rsidRPr="009152B9" w:rsidRDefault="00A60061" w:rsidP="00A60061">
      <w:pPr>
        <w:numPr>
          <w:ilvl w:val="0"/>
          <w:numId w:val="36"/>
        </w:numPr>
        <w:spacing w:line="276" w:lineRule="auto"/>
        <w:rPr>
          <w:rFonts w:eastAsia="Times New Roman" w:cs="Times New Roman"/>
          <w:lang w:val="it-IT"/>
        </w:rPr>
      </w:pPr>
      <w:r w:rsidRPr="009152B9">
        <w:rPr>
          <w:rFonts w:eastAsia="Times New Roman" w:cs="Times New Roman"/>
          <w:lang w:val="it-IT"/>
        </w:rPr>
        <w:t xml:space="preserve">che accetta di fornire ulteriori documenti relativi al dossier se Movetia lo richieda  </w:t>
      </w:r>
    </w:p>
    <w:p w:rsidR="00A60061" w:rsidRPr="009152B9" w:rsidRDefault="00A60061" w:rsidP="00A60061">
      <w:pPr>
        <w:numPr>
          <w:ilvl w:val="0"/>
          <w:numId w:val="36"/>
        </w:numPr>
        <w:spacing w:line="276" w:lineRule="auto"/>
        <w:rPr>
          <w:rFonts w:eastAsia="Times New Roman" w:cs="Times New Roman"/>
          <w:lang w:val="it-IT"/>
        </w:rPr>
      </w:pPr>
      <w:r w:rsidRPr="009152B9">
        <w:rPr>
          <w:rFonts w:eastAsia="Times New Roman" w:cs="Times New Roman"/>
          <w:lang w:val="it-IT"/>
        </w:rPr>
        <w:t xml:space="preserve">di accettare l’applicazione esclusiva del diritto materiale svizzero (non applicazione delle norme nazionali o internazionali sui conflitti di legge) e riconoscere la competenza esclusiva dei tribunali svizzeri </w:t>
      </w:r>
    </w:p>
    <w:p w:rsidR="00A60061" w:rsidRPr="009152B9" w:rsidRDefault="00A60061" w:rsidP="00A60061">
      <w:pPr>
        <w:spacing w:line="276" w:lineRule="auto"/>
        <w:rPr>
          <w:rFonts w:eastAsia="Times New Roman" w:cs="Times New Roman"/>
          <w:lang w:val="it-IT"/>
        </w:rPr>
      </w:pPr>
    </w:p>
    <w:p w:rsidR="00A60061" w:rsidRPr="0045699F" w:rsidRDefault="00A60061" w:rsidP="00A60061">
      <w:pPr>
        <w:rPr>
          <w:lang w:val="it-IT"/>
        </w:rPr>
      </w:pPr>
    </w:p>
    <w:p w:rsidR="00B65034" w:rsidRPr="00A60061" w:rsidRDefault="00B65034" w:rsidP="00846C81">
      <w:pPr>
        <w:spacing w:line="276" w:lineRule="auto"/>
        <w:rPr>
          <w:lang w:val="it-IT"/>
        </w:rPr>
      </w:pPr>
    </w:p>
    <w:tbl>
      <w:tblPr>
        <w:tblStyle w:val="MovetiaStandard"/>
        <w:tblW w:w="0" w:type="auto"/>
        <w:tblLook w:val="04A0" w:firstRow="1" w:lastRow="0" w:firstColumn="1" w:lastColumn="0" w:noHBand="0" w:noVBand="1"/>
      </w:tblPr>
      <w:tblGrid>
        <w:gridCol w:w="4294"/>
        <w:gridCol w:w="4295"/>
      </w:tblGrid>
      <w:tr w:rsidR="00BF1673" w:rsidRPr="008421C0" w:rsidTr="004F50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4" w:type="dxa"/>
            <w:tcBorders>
              <w:bottom w:val="single" w:sz="4" w:space="0" w:color="auto"/>
            </w:tcBorders>
          </w:tcPr>
          <w:sdt>
            <w:sdtPr>
              <w:id w:val="2064362821"/>
              <w:placeholder>
                <w:docPart w:val="B5849C3A05BD458CA738389B8E95920D"/>
              </w:placeholder>
              <w:showingPlcHdr/>
              <w:text/>
            </w:sdtPr>
            <w:sdtEndPr/>
            <w:sdtContent>
              <w:p w:rsidR="00BF1673" w:rsidRPr="00AE0761" w:rsidRDefault="00AE0761" w:rsidP="00BF1673">
                <w:pPr>
                  <w:spacing w:line="276" w:lineRule="auto"/>
                  <w:rPr>
                    <w:color w:val="auto"/>
                    <w:lang w:val="it-IT"/>
                  </w:rPr>
                </w:pPr>
                <w:r w:rsidRPr="00530567">
                  <w:rPr>
                    <w:rStyle w:val="SchwarzeSchriftfarbe"/>
                    <w:lang w:val="it-IT"/>
                  </w:rPr>
                  <w:t>Cliccare qui per inserire il testo.</w:t>
                </w:r>
              </w:p>
            </w:sdtContent>
          </w:sdt>
        </w:tc>
        <w:tc>
          <w:tcPr>
            <w:tcW w:w="4295" w:type="dxa"/>
            <w:tcBorders>
              <w:bottom w:val="single" w:sz="4" w:space="0" w:color="auto"/>
            </w:tcBorders>
          </w:tcPr>
          <w:sdt>
            <w:sdtPr>
              <w:id w:val="1892771825"/>
              <w:placeholder>
                <w:docPart w:val="506D24E252884B0B9B45677B72EB5270"/>
              </w:placeholder>
              <w:showingPlcHdr/>
              <w:text/>
            </w:sdtPr>
            <w:sdtEndPr/>
            <w:sdtContent>
              <w:p w:rsidR="00BF1673" w:rsidRPr="00AE0761" w:rsidRDefault="00AE0761" w:rsidP="00BF1673">
                <w:pPr>
                  <w:spacing w:line="276" w:lineRule="auto"/>
                  <w:cnfStyle w:val="100000000000" w:firstRow="1" w:lastRow="0" w:firstColumn="0" w:lastColumn="0" w:oddVBand="0" w:evenVBand="0" w:oddHBand="0" w:evenHBand="0" w:firstRowFirstColumn="0" w:firstRowLastColumn="0" w:lastRowFirstColumn="0" w:lastRowLastColumn="0"/>
                  <w:rPr>
                    <w:color w:val="auto"/>
                    <w:lang w:val="it-IT"/>
                  </w:rPr>
                </w:pPr>
                <w:r w:rsidRPr="00530567">
                  <w:rPr>
                    <w:rStyle w:val="SchwarzeSchriftfarbe"/>
                    <w:lang w:val="it-IT"/>
                  </w:rPr>
                  <w:t>Cliccare qui per inserire il testo.</w:t>
                </w:r>
              </w:p>
            </w:sdtContent>
          </w:sdt>
        </w:tc>
      </w:tr>
    </w:tbl>
    <w:p w:rsidR="00B65034" w:rsidRPr="00AE0761" w:rsidRDefault="00B65034" w:rsidP="00846C81">
      <w:pPr>
        <w:spacing w:line="276" w:lineRule="auto"/>
        <w:rPr>
          <w:lang w:val="it-IT"/>
        </w:rPr>
      </w:pPr>
    </w:p>
    <w:p w:rsidR="00B65034" w:rsidRPr="00A60061" w:rsidRDefault="00A60061" w:rsidP="009572B2">
      <w:pPr>
        <w:tabs>
          <w:tab w:val="left" w:pos="4253"/>
        </w:tabs>
        <w:spacing w:line="276" w:lineRule="auto"/>
        <w:rPr>
          <w:lang w:val="it-IT"/>
        </w:rPr>
      </w:pPr>
      <w:r w:rsidRPr="00A60061">
        <w:rPr>
          <w:lang w:val="it-IT"/>
        </w:rPr>
        <w:t>Luogo, data</w:t>
      </w:r>
      <w:r w:rsidRPr="00A60061">
        <w:rPr>
          <w:lang w:val="it-IT"/>
        </w:rPr>
        <w:tab/>
        <w:t>Fi</w:t>
      </w:r>
      <w:r>
        <w:rPr>
          <w:lang w:val="it-IT"/>
        </w:rPr>
        <w:t>rma della persona richidente</w:t>
      </w:r>
    </w:p>
    <w:sectPr w:rsidR="00B65034" w:rsidRPr="00A60061" w:rsidSect="00215AAE">
      <w:headerReference w:type="default" r:id="rId9"/>
      <w:footerReference w:type="default" r:id="rId10"/>
      <w:headerReference w:type="first" r:id="rId11"/>
      <w:footerReference w:type="first" r:id="rId12"/>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DCE" w:rsidRDefault="003E4DCE" w:rsidP="00F91D37">
      <w:pPr>
        <w:spacing w:line="240" w:lineRule="auto"/>
      </w:pPr>
      <w:r>
        <w:separator/>
      </w:r>
    </w:p>
  </w:endnote>
  <w:endnote w:type="continuationSeparator" w:id="0">
    <w:p w:rsidR="003E4DCE" w:rsidRDefault="003E4DC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AAE" w:rsidRPr="00215AAE" w:rsidRDefault="00215AAE" w:rsidP="000E33D0">
    <w:pPr>
      <w:pStyle w:val="Fuzeile"/>
      <w:tabs>
        <w:tab w:val="left" w:pos="2142"/>
        <w:tab w:val="left" w:pos="4298"/>
        <w:tab w:val="left" w:pos="6439"/>
      </w:tabs>
      <w:rPr>
        <w:lang w:val="it-CH"/>
      </w:rPr>
    </w:pPr>
    <w:r w:rsidRPr="00215AAE">
      <w:rPr>
        <w:lang w:val="it-CH"/>
      </w:rPr>
      <w:t>Movetia</w:t>
    </w:r>
    <w:r w:rsidRPr="00215AAE">
      <w:rPr>
        <w:lang w:val="it-CH"/>
      </w:rPr>
      <w:tab/>
    </w:r>
    <w:r w:rsidRPr="00215AAE">
      <w:rPr>
        <w:lang w:val="it-CH"/>
      </w:rPr>
      <w:tab/>
      <w:t>info@movetia.ch</w:t>
    </w:r>
  </w:p>
  <w:p w:rsidR="00215AAE" w:rsidRPr="006F18A0" w:rsidRDefault="00215AAE" w:rsidP="000E33D0">
    <w:pPr>
      <w:pStyle w:val="Fuzeile"/>
      <w:tabs>
        <w:tab w:val="left" w:pos="2142"/>
        <w:tab w:val="left" w:pos="4298"/>
        <w:tab w:val="left" w:pos="6439"/>
      </w:tabs>
    </w:pPr>
    <w:r w:rsidRPr="006F18A0">
      <w:t>Austausch und Mobilität</w:t>
    </w:r>
    <w:r w:rsidRPr="006F18A0">
      <w:rPr>
        <w:noProof/>
        <w:lang w:eastAsia="de-CH"/>
      </w:rPr>
      <mc:AlternateContent>
        <mc:Choice Requires="wps">
          <w:drawing>
            <wp:anchor distT="0" distB="0" distL="114300" distR="114300" simplePos="0" relativeHeight="251684863" behindDoc="0" locked="1" layoutInCell="1" allowOverlap="1" wp14:anchorId="5D1E5038" wp14:editId="6EF864A9">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CF2FC2" w:rsidRPr="00CF2FC2">
                            <w:rPr>
                              <w:rStyle w:val="Seitenzahl"/>
                              <w:noProof/>
                              <w:lang w:val="de-DE"/>
                            </w:rPr>
                            <w:t>6</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CF2FC2">
                            <w:rPr>
                              <w:rStyle w:val="Seitenzahl"/>
                              <w:noProof/>
                            </w:rPr>
                            <w:t>6</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03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CF2FC2" w:rsidRPr="00CF2FC2">
                      <w:rPr>
                        <w:rStyle w:val="Seitenzahl"/>
                        <w:noProof/>
                        <w:lang w:val="de-DE"/>
                      </w:rPr>
                      <w:t>6</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CF2FC2">
                      <w:rPr>
                        <w:rStyle w:val="Seitenzahl"/>
                        <w:noProof/>
                      </w:rPr>
                      <w:t>6</w:t>
                    </w:r>
                    <w:r w:rsidRPr="005C6148">
                      <w:rPr>
                        <w:rStyle w:val="Seitenzahl"/>
                      </w:rPr>
                      <w:fldChar w:fldCharType="end"/>
                    </w:r>
                  </w:p>
                </w:txbxContent>
              </v:textbox>
              <w10:wrap anchorx="margin" anchory="page"/>
              <w10:anchorlock/>
            </v:shape>
          </w:pict>
        </mc:Fallback>
      </mc:AlternateContent>
    </w:r>
    <w:r w:rsidRPr="006F18A0">
      <w:tab/>
    </w:r>
    <w:r w:rsidRPr="006F18A0">
      <w:tab/>
      <w:t>movetia.ch</w:t>
    </w:r>
  </w:p>
  <w:p w:rsidR="005149D6" w:rsidRPr="00711265" w:rsidRDefault="005149D6" w:rsidP="000E33D0">
    <w:pPr>
      <w:pStyle w:val="Fuzeile"/>
      <w:tabs>
        <w:tab w:val="left" w:pos="2142"/>
        <w:tab w:val="left" w:pos="4298"/>
        <w:tab w:val="left" w:pos="64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D5A" w:rsidRPr="00E25D5A" w:rsidRDefault="00E25D5A" w:rsidP="000E33D0">
    <w:pPr>
      <w:pStyle w:val="Fuzeile"/>
      <w:tabs>
        <w:tab w:val="left" w:pos="2142"/>
        <w:tab w:val="left" w:pos="4298"/>
        <w:tab w:val="left" w:pos="6439"/>
      </w:tabs>
      <w:rPr>
        <w:lang w:val="it-CH"/>
      </w:rPr>
    </w:pPr>
    <w:r w:rsidRPr="00E25D5A">
      <w:rPr>
        <w:lang w:val="it-CH"/>
      </w:rPr>
      <w:t>Movetia</w:t>
    </w:r>
    <w:r w:rsidRPr="00E25D5A">
      <w:rPr>
        <w:lang w:val="it-CH"/>
      </w:rPr>
      <w:tab/>
    </w:r>
    <w:r w:rsidRPr="00E25D5A">
      <w:rPr>
        <w:lang w:val="it-CH"/>
      </w:rPr>
      <w:tab/>
      <w:t>info@movetia.ch</w:t>
    </w:r>
  </w:p>
  <w:p w:rsidR="005149D6" w:rsidRPr="00420D20" w:rsidRDefault="00E25D5A" w:rsidP="00C40C67">
    <w:pPr>
      <w:pStyle w:val="Fuzeile"/>
      <w:tabs>
        <w:tab w:val="left" w:pos="2142"/>
        <w:tab w:val="left" w:pos="4298"/>
        <w:tab w:val="left" w:pos="6439"/>
      </w:tabs>
      <w:rPr>
        <w:lang w:val="fr-CH"/>
      </w:rPr>
    </w:pPr>
    <w:r w:rsidRPr="006F18A0">
      <w:rPr>
        <w:noProof/>
        <w:lang w:eastAsia="de-CH"/>
      </w:rPr>
      <mc:AlternateContent>
        <mc:Choice Requires="wps">
          <w:drawing>
            <wp:anchor distT="0" distB="0" distL="114300" distR="114300" simplePos="0" relativeHeight="251677695" behindDoc="0" locked="1" layoutInCell="1" allowOverlap="1" wp14:anchorId="3152AE72" wp14:editId="4BFB2720">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E445A1" w:rsidRPr="00E445A1">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E445A1">
                            <w:rPr>
                              <w:rStyle w:val="Seitenzahl"/>
                              <w:noProof/>
                            </w:rPr>
                            <w:t>6</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2AE72"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E445A1" w:rsidRPr="00E445A1">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E445A1">
                      <w:rPr>
                        <w:rStyle w:val="Seitenzahl"/>
                        <w:noProof/>
                      </w:rPr>
                      <w:t>6</w:t>
                    </w:r>
                    <w:r w:rsidRPr="005C6148">
                      <w:rPr>
                        <w:rStyle w:val="Seitenzahl"/>
                      </w:rPr>
                      <w:fldChar w:fldCharType="end"/>
                    </w:r>
                  </w:p>
                </w:txbxContent>
              </v:textbox>
              <w10:wrap anchorx="margin" anchory="page"/>
              <w10:anchorlock/>
            </v:shape>
          </w:pict>
        </mc:Fallback>
      </mc:AlternateContent>
    </w:r>
    <w:r w:rsidR="00420D20" w:rsidRPr="00420D20">
      <w:rPr>
        <w:lang w:val="fr-CH"/>
      </w:rPr>
      <w:t>Echange et Mobilité</w:t>
    </w:r>
    <w:r w:rsidRPr="00420D20">
      <w:rPr>
        <w:lang w:val="fr-CH"/>
      </w:rPr>
      <w:tab/>
    </w:r>
    <w:r w:rsidRPr="00420D20">
      <w:rPr>
        <w:lang w:val="fr-CH"/>
      </w:rPr>
      <w:tab/>
      <w:t>movetia.ch</w:t>
    </w:r>
  </w:p>
  <w:p w:rsidR="00711265" w:rsidRPr="00420D20" w:rsidRDefault="00711265" w:rsidP="00C40C67">
    <w:pPr>
      <w:pStyle w:val="Fuzeile"/>
      <w:tabs>
        <w:tab w:val="left" w:pos="2142"/>
        <w:tab w:val="left" w:pos="4298"/>
        <w:tab w:val="left" w:pos="6439"/>
      </w:tabs>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DCE" w:rsidRPr="0025086B" w:rsidRDefault="003E4DCE" w:rsidP="0025086B">
      <w:pPr>
        <w:pStyle w:val="Fuzeile"/>
        <w:rPr>
          <w:color w:val="000000" w:themeColor="text1"/>
        </w:rPr>
      </w:pPr>
    </w:p>
  </w:footnote>
  <w:footnote w:type="continuationSeparator" w:id="0">
    <w:p w:rsidR="003E4DCE" w:rsidRDefault="003E4DCE"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133F8"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001AE"/>
    <w:multiLevelType w:val="hybridMultilevel"/>
    <w:tmpl w:val="E82CA0BC"/>
    <w:lvl w:ilvl="0" w:tplc="8D3A7EE0">
      <w:numFmt w:val="bullet"/>
      <w:lvlText w:val="-"/>
      <w:lvlJc w:val="left"/>
      <w:pPr>
        <w:ind w:left="720" w:hanging="360"/>
      </w:pPr>
      <w:rPr>
        <w:rFonts w:ascii="Akkurat Pro" w:hAnsi="Akkurat Pro" w:cstheme="minorBidi" w:hint="default"/>
        <w:color w:val="000000" w:themeColor="text1"/>
        <w:u w:color="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F9676C"/>
    <w:multiLevelType w:val="hybridMultilevel"/>
    <w:tmpl w:val="CD421C74"/>
    <w:lvl w:ilvl="0" w:tplc="CF1AD240">
      <w:start w:val="1"/>
      <w:numFmt w:val="decimal"/>
      <w:lvlText w:val="%1."/>
      <w:lvlJc w:val="left"/>
      <w:pPr>
        <w:ind w:left="720" w:hanging="360"/>
      </w:pPr>
      <w:rPr>
        <w:rFonts w:hint="default"/>
        <w:color w:val="30D2A9" w:themeColor="accent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AB03196"/>
    <w:multiLevelType w:val="hybridMultilevel"/>
    <w:tmpl w:val="50E6DB76"/>
    <w:lvl w:ilvl="0" w:tplc="D8E8FC14">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EEE7E00"/>
    <w:multiLevelType w:val="hybridMultilevel"/>
    <w:tmpl w:val="93A47A8C"/>
    <w:lvl w:ilvl="0" w:tplc="064CEE46">
      <w:start w:val="1"/>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88608B4"/>
    <w:multiLevelType w:val="hybridMultilevel"/>
    <w:tmpl w:val="21368F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A3B08F3"/>
    <w:multiLevelType w:val="hybridMultilevel"/>
    <w:tmpl w:val="9FD8CEF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5"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47C1AD5"/>
    <w:multiLevelType w:val="hybridMultilevel"/>
    <w:tmpl w:val="C94600A8"/>
    <w:lvl w:ilvl="0" w:tplc="922E641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B787721"/>
    <w:multiLevelType w:val="hybridMultilevel"/>
    <w:tmpl w:val="498042F2"/>
    <w:lvl w:ilvl="0" w:tplc="967800C2">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3"/>
  </w:num>
  <w:num w:numId="13">
    <w:abstractNumId w:val="18"/>
  </w:num>
  <w:num w:numId="14">
    <w:abstractNumId w:val="33"/>
  </w:num>
  <w:num w:numId="15">
    <w:abstractNumId w:val="31"/>
  </w:num>
  <w:num w:numId="16">
    <w:abstractNumId w:val="13"/>
  </w:num>
  <w:num w:numId="17">
    <w:abstractNumId w:val="1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7"/>
  </w:num>
  <w:num w:numId="21">
    <w:abstractNumId w:val="26"/>
  </w:num>
  <w:num w:numId="22">
    <w:abstractNumId w:val="25"/>
  </w:num>
  <w:num w:numId="23">
    <w:abstractNumId w:val="14"/>
  </w:num>
  <w:num w:numId="24">
    <w:abstractNumId w:val="22"/>
  </w:num>
  <w:num w:numId="25">
    <w:abstractNumId w:val="29"/>
  </w:num>
  <w:num w:numId="26">
    <w:abstractNumId w:val="11"/>
  </w:num>
  <w:num w:numId="27">
    <w:abstractNumId w:val="22"/>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24"/>
  </w:num>
  <w:num w:numId="29">
    <w:abstractNumId w:val="24"/>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21"/>
  </w:num>
  <w:num w:numId="31">
    <w:abstractNumId w:val="12"/>
  </w:num>
  <w:num w:numId="32">
    <w:abstractNumId w:val="30"/>
  </w:num>
  <w:num w:numId="33">
    <w:abstractNumId w:val="24"/>
  </w:num>
  <w:num w:numId="34">
    <w:abstractNumId w:val="16"/>
  </w:num>
  <w:num w:numId="35">
    <w:abstractNumId w:val="32"/>
  </w:num>
  <w:num w:numId="36">
    <w:abstractNumId w:val="10"/>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it-CH"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it-IT" w:vendorID="64" w:dllVersion="4096" w:nlCheck="1" w:checkStyle="0"/>
  <w:proofState w:spelling="clean"/>
  <w:documentProtection w:edit="forms" w:enforcement="1"/>
  <w:defaultTabStop w:val="708"/>
  <w:hyphenationZone w:val="425"/>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CE"/>
    <w:rsid w:val="00002978"/>
    <w:rsid w:val="0001010F"/>
    <w:rsid w:val="00017C67"/>
    <w:rsid w:val="0002210A"/>
    <w:rsid w:val="000266B7"/>
    <w:rsid w:val="000409C8"/>
    <w:rsid w:val="00041700"/>
    <w:rsid w:val="000456FA"/>
    <w:rsid w:val="000504DE"/>
    <w:rsid w:val="0005622D"/>
    <w:rsid w:val="00063BC2"/>
    <w:rsid w:val="000701F1"/>
    <w:rsid w:val="00071780"/>
    <w:rsid w:val="000765D1"/>
    <w:rsid w:val="000877DE"/>
    <w:rsid w:val="00094131"/>
    <w:rsid w:val="00096E8E"/>
    <w:rsid w:val="000B595D"/>
    <w:rsid w:val="000C22A4"/>
    <w:rsid w:val="000C49C1"/>
    <w:rsid w:val="000D122A"/>
    <w:rsid w:val="000D1743"/>
    <w:rsid w:val="000E33D0"/>
    <w:rsid w:val="000E475E"/>
    <w:rsid w:val="000E756F"/>
    <w:rsid w:val="000F38F7"/>
    <w:rsid w:val="000F4867"/>
    <w:rsid w:val="000F576D"/>
    <w:rsid w:val="00102345"/>
    <w:rsid w:val="00106688"/>
    <w:rsid w:val="00107F09"/>
    <w:rsid w:val="001134C7"/>
    <w:rsid w:val="00113CB8"/>
    <w:rsid w:val="0012151C"/>
    <w:rsid w:val="00126D8F"/>
    <w:rsid w:val="001375AB"/>
    <w:rsid w:val="00140713"/>
    <w:rsid w:val="00141A9B"/>
    <w:rsid w:val="00144122"/>
    <w:rsid w:val="00154677"/>
    <w:rsid w:val="001551D9"/>
    <w:rsid w:val="00156ACE"/>
    <w:rsid w:val="00167916"/>
    <w:rsid w:val="00196708"/>
    <w:rsid w:val="001F4A7E"/>
    <w:rsid w:val="001F4B8C"/>
    <w:rsid w:val="00205B1D"/>
    <w:rsid w:val="00207FC7"/>
    <w:rsid w:val="00215AAE"/>
    <w:rsid w:val="002226F1"/>
    <w:rsid w:val="00222D44"/>
    <w:rsid w:val="0022685B"/>
    <w:rsid w:val="00226C04"/>
    <w:rsid w:val="00226FC5"/>
    <w:rsid w:val="0023205B"/>
    <w:rsid w:val="0025086B"/>
    <w:rsid w:val="0025644A"/>
    <w:rsid w:val="00260A3C"/>
    <w:rsid w:val="00267F71"/>
    <w:rsid w:val="002706B7"/>
    <w:rsid w:val="002714A4"/>
    <w:rsid w:val="00283F82"/>
    <w:rsid w:val="00290E37"/>
    <w:rsid w:val="002C0353"/>
    <w:rsid w:val="002C3F5D"/>
    <w:rsid w:val="002D38AE"/>
    <w:rsid w:val="002E2F95"/>
    <w:rsid w:val="002F06AA"/>
    <w:rsid w:val="002F68A2"/>
    <w:rsid w:val="0030245A"/>
    <w:rsid w:val="00305F7D"/>
    <w:rsid w:val="00316FCD"/>
    <w:rsid w:val="0032330D"/>
    <w:rsid w:val="00325695"/>
    <w:rsid w:val="00332546"/>
    <w:rsid w:val="00333A1B"/>
    <w:rsid w:val="003356C7"/>
    <w:rsid w:val="00350387"/>
    <w:rsid w:val="003514EE"/>
    <w:rsid w:val="00362E16"/>
    <w:rsid w:val="00364EE3"/>
    <w:rsid w:val="00372E9E"/>
    <w:rsid w:val="003757E4"/>
    <w:rsid w:val="00375834"/>
    <w:rsid w:val="003A5A44"/>
    <w:rsid w:val="003B47CE"/>
    <w:rsid w:val="003D0FAA"/>
    <w:rsid w:val="003D271C"/>
    <w:rsid w:val="003D5458"/>
    <w:rsid w:val="003D7176"/>
    <w:rsid w:val="003E4DCE"/>
    <w:rsid w:val="003F141D"/>
    <w:rsid w:val="003F1A56"/>
    <w:rsid w:val="004021B4"/>
    <w:rsid w:val="00420D20"/>
    <w:rsid w:val="00426F81"/>
    <w:rsid w:val="00430FC2"/>
    <w:rsid w:val="0044371B"/>
    <w:rsid w:val="0047571A"/>
    <w:rsid w:val="00483324"/>
    <w:rsid w:val="00486DBB"/>
    <w:rsid w:val="00491675"/>
    <w:rsid w:val="00494FD7"/>
    <w:rsid w:val="004A039B"/>
    <w:rsid w:val="004B0FDB"/>
    <w:rsid w:val="004B4A08"/>
    <w:rsid w:val="004B5F12"/>
    <w:rsid w:val="004C1329"/>
    <w:rsid w:val="004C3880"/>
    <w:rsid w:val="004C47EB"/>
    <w:rsid w:val="004C56AA"/>
    <w:rsid w:val="004C7BA8"/>
    <w:rsid w:val="004D0F2F"/>
    <w:rsid w:val="004D179F"/>
    <w:rsid w:val="004D5B31"/>
    <w:rsid w:val="004E61DF"/>
    <w:rsid w:val="004F4ABC"/>
    <w:rsid w:val="00500294"/>
    <w:rsid w:val="00506434"/>
    <w:rsid w:val="00513228"/>
    <w:rsid w:val="005149D6"/>
    <w:rsid w:val="00526C93"/>
    <w:rsid w:val="00530567"/>
    <w:rsid w:val="00535EA2"/>
    <w:rsid w:val="00537410"/>
    <w:rsid w:val="00550787"/>
    <w:rsid w:val="00573942"/>
    <w:rsid w:val="00582A4B"/>
    <w:rsid w:val="00591832"/>
    <w:rsid w:val="00592841"/>
    <w:rsid w:val="005A32A5"/>
    <w:rsid w:val="005A662C"/>
    <w:rsid w:val="005B4DEC"/>
    <w:rsid w:val="005B6FD0"/>
    <w:rsid w:val="005B7EA8"/>
    <w:rsid w:val="005C47A9"/>
    <w:rsid w:val="005C6148"/>
    <w:rsid w:val="005D4706"/>
    <w:rsid w:val="005D4935"/>
    <w:rsid w:val="005E5C1E"/>
    <w:rsid w:val="005F79F1"/>
    <w:rsid w:val="006044D5"/>
    <w:rsid w:val="00622FDC"/>
    <w:rsid w:val="00625020"/>
    <w:rsid w:val="0062675E"/>
    <w:rsid w:val="00642F26"/>
    <w:rsid w:val="0065274C"/>
    <w:rsid w:val="006606D5"/>
    <w:rsid w:val="00664A73"/>
    <w:rsid w:val="006719CE"/>
    <w:rsid w:val="00671A77"/>
    <w:rsid w:val="0067767E"/>
    <w:rsid w:val="00686D14"/>
    <w:rsid w:val="00687ED7"/>
    <w:rsid w:val="006B020D"/>
    <w:rsid w:val="006B2B43"/>
    <w:rsid w:val="006C5CD6"/>
    <w:rsid w:val="006E0F4E"/>
    <w:rsid w:val="006F0345"/>
    <w:rsid w:val="006F0469"/>
    <w:rsid w:val="006F0EC3"/>
    <w:rsid w:val="006F18A0"/>
    <w:rsid w:val="0070038C"/>
    <w:rsid w:val="007040B6"/>
    <w:rsid w:val="00705076"/>
    <w:rsid w:val="00710E38"/>
    <w:rsid w:val="00711147"/>
    <w:rsid w:val="00711265"/>
    <w:rsid w:val="007277E3"/>
    <w:rsid w:val="00731A17"/>
    <w:rsid w:val="00734458"/>
    <w:rsid w:val="007419CF"/>
    <w:rsid w:val="0074487E"/>
    <w:rsid w:val="00746273"/>
    <w:rsid w:val="00755529"/>
    <w:rsid w:val="00756FC5"/>
    <w:rsid w:val="00761676"/>
    <w:rsid w:val="00763E83"/>
    <w:rsid w:val="007734C8"/>
    <w:rsid w:val="007744E5"/>
    <w:rsid w:val="00774E70"/>
    <w:rsid w:val="00776D80"/>
    <w:rsid w:val="00782F13"/>
    <w:rsid w:val="0078439C"/>
    <w:rsid w:val="00793FE9"/>
    <w:rsid w:val="00796CEE"/>
    <w:rsid w:val="007B0E6B"/>
    <w:rsid w:val="007C0B2A"/>
    <w:rsid w:val="007D1AF8"/>
    <w:rsid w:val="007D3121"/>
    <w:rsid w:val="007E0460"/>
    <w:rsid w:val="00800794"/>
    <w:rsid w:val="00805A18"/>
    <w:rsid w:val="00811A9C"/>
    <w:rsid w:val="00841B44"/>
    <w:rsid w:val="008421C0"/>
    <w:rsid w:val="0084317E"/>
    <w:rsid w:val="00846C81"/>
    <w:rsid w:val="00854054"/>
    <w:rsid w:val="0085574C"/>
    <w:rsid w:val="00857D8A"/>
    <w:rsid w:val="00860AB1"/>
    <w:rsid w:val="0086247A"/>
    <w:rsid w:val="00870017"/>
    <w:rsid w:val="00883CC4"/>
    <w:rsid w:val="008850C4"/>
    <w:rsid w:val="00885749"/>
    <w:rsid w:val="008957DE"/>
    <w:rsid w:val="008A111C"/>
    <w:rsid w:val="008D269A"/>
    <w:rsid w:val="008F30AE"/>
    <w:rsid w:val="00907BC0"/>
    <w:rsid w:val="009144D5"/>
    <w:rsid w:val="00920B7F"/>
    <w:rsid w:val="00930CAB"/>
    <w:rsid w:val="0093297E"/>
    <w:rsid w:val="0093619F"/>
    <w:rsid w:val="009427E5"/>
    <w:rsid w:val="00942A06"/>
    <w:rsid w:val="009454B7"/>
    <w:rsid w:val="009572B2"/>
    <w:rsid w:val="009613D8"/>
    <w:rsid w:val="0096434C"/>
    <w:rsid w:val="00967CDD"/>
    <w:rsid w:val="00974275"/>
    <w:rsid w:val="00995CBA"/>
    <w:rsid w:val="0099678C"/>
    <w:rsid w:val="009B0C96"/>
    <w:rsid w:val="009B4911"/>
    <w:rsid w:val="009C222B"/>
    <w:rsid w:val="009C3183"/>
    <w:rsid w:val="009C67A8"/>
    <w:rsid w:val="009D183E"/>
    <w:rsid w:val="009D201B"/>
    <w:rsid w:val="009D5D9C"/>
    <w:rsid w:val="009E2171"/>
    <w:rsid w:val="009F4A8A"/>
    <w:rsid w:val="00A000BC"/>
    <w:rsid w:val="00A06F53"/>
    <w:rsid w:val="00A15F0A"/>
    <w:rsid w:val="00A17FA4"/>
    <w:rsid w:val="00A2081D"/>
    <w:rsid w:val="00A20E1F"/>
    <w:rsid w:val="00A25106"/>
    <w:rsid w:val="00A36D00"/>
    <w:rsid w:val="00A57815"/>
    <w:rsid w:val="00A60061"/>
    <w:rsid w:val="00A62F82"/>
    <w:rsid w:val="00A70CDC"/>
    <w:rsid w:val="00A7133D"/>
    <w:rsid w:val="00A76B2B"/>
    <w:rsid w:val="00AB2C5A"/>
    <w:rsid w:val="00AB4A24"/>
    <w:rsid w:val="00AC2D5B"/>
    <w:rsid w:val="00AD36B2"/>
    <w:rsid w:val="00AD36D9"/>
    <w:rsid w:val="00AE0761"/>
    <w:rsid w:val="00AE322A"/>
    <w:rsid w:val="00AF47AE"/>
    <w:rsid w:val="00AF7CA8"/>
    <w:rsid w:val="00B019E3"/>
    <w:rsid w:val="00B0356D"/>
    <w:rsid w:val="00B11A9B"/>
    <w:rsid w:val="00B32ABB"/>
    <w:rsid w:val="00B3766D"/>
    <w:rsid w:val="00B41FD3"/>
    <w:rsid w:val="00B426D3"/>
    <w:rsid w:val="00B431DE"/>
    <w:rsid w:val="00B46D72"/>
    <w:rsid w:val="00B50873"/>
    <w:rsid w:val="00B65034"/>
    <w:rsid w:val="00B70D03"/>
    <w:rsid w:val="00B71B95"/>
    <w:rsid w:val="00B803E7"/>
    <w:rsid w:val="00B82E14"/>
    <w:rsid w:val="00B8504C"/>
    <w:rsid w:val="00B855C1"/>
    <w:rsid w:val="00BA4DDE"/>
    <w:rsid w:val="00BA6AF9"/>
    <w:rsid w:val="00BC655F"/>
    <w:rsid w:val="00BE1E62"/>
    <w:rsid w:val="00BF1673"/>
    <w:rsid w:val="00BF7052"/>
    <w:rsid w:val="00C05FAB"/>
    <w:rsid w:val="00C138A7"/>
    <w:rsid w:val="00C26CCC"/>
    <w:rsid w:val="00C40C67"/>
    <w:rsid w:val="00C45C5B"/>
    <w:rsid w:val="00C4667E"/>
    <w:rsid w:val="00C51D2F"/>
    <w:rsid w:val="00C82173"/>
    <w:rsid w:val="00C93109"/>
    <w:rsid w:val="00CA348A"/>
    <w:rsid w:val="00CB2CE6"/>
    <w:rsid w:val="00CC1D4F"/>
    <w:rsid w:val="00CC2DFD"/>
    <w:rsid w:val="00CE79A8"/>
    <w:rsid w:val="00CF08BB"/>
    <w:rsid w:val="00CF2FC2"/>
    <w:rsid w:val="00CF6011"/>
    <w:rsid w:val="00D049DC"/>
    <w:rsid w:val="00D37D65"/>
    <w:rsid w:val="00D411B7"/>
    <w:rsid w:val="00D61996"/>
    <w:rsid w:val="00D62FCF"/>
    <w:rsid w:val="00D80B03"/>
    <w:rsid w:val="00D867C8"/>
    <w:rsid w:val="00D91A2D"/>
    <w:rsid w:val="00D9415C"/>
    <w:rsid w:val="00D9442C"/>
    <w:rsid w:val="00DA469E"/>
    <w:rsid w:val="00DB249F"/>
    <w:rsid w:val="00DB7675"/>
    <w:rsid w:val="00DF142E"/>
    <w:rsid w:val="00DF2AA0"/>
    <w:rsid w:val="00E225F3"/>
    <w:rsid w:val="00E234A8"/>
    <w:rsid w:val="00E25D5A"/>
    <w:rsid w:val="00E25DCD"/>
    <w:rsid w:val="00E269E1"/>
    <w:rsid w:val="00E3599E"/>
    <w:rsid w:val="00E445A1"/>
    <w:rsid w:val="00E45F13"/>
    <w:rsid w:val="00E510BC"/>
    <w:rsid w:val="00E61256"/>
    <w:rsid w:val="00E6148D"/>
    <w:rsid w:val="00E73CB2"/>
    <w:rsid w:val="00E839BA"/>
    <w:rsid w:val="00E97DD5"/>
    <w:rsid w:val="00EA11AA"/>
    <w:rsid w:val="00EA59B8"/>
    <w:rsid w:val="00EB7E3F"/>
    <w:rsid w:val="00EC1D13"/>
    <w:rsid w:val="00EC2DF9"/>
    <w:rsid w:val="00EC4D23"/>
    <w:rsid w:val="00ED6313"/>
    <w:rsid w:val="00EE6E36"/>
    <w:rsid w:val="00F016BC"/>
    <w:rsid w:val="00F0660B"/>
    <w:rsid w:val="00F123AE"/>
    <w:rsid w:val="00F16C91"/>
    <w:rsid w:val="00F273FA"/>
    <w:rsid w:val="00F30A32"/>
    <w:rsid w:val="00F34753"/>
    <w:rsid w:val="00F40DA5"/>
    <w:rsid w:val="00F43896"/>
    <w:rsid w:val="00F51461"/>
    <w:rsid w:val="00F53B3D"/>
    <w:rsid w:val="00F57C79"/>
    <w:rsid w:val="00F73331"/>
    <w:rsid w:val="00F77AF8"/>
    <w:rsid w:val="00F87174"/>
    <w:rsid w:val="00F91D37"/>
    <w:rsid w:val="00F9610D"/>
    <w:rsid w:val="00F97BC1"/>
    <w:rsid w:val="00FA7427"/>
    <w:rsid w:val="00FB4534"/>
    <w:rsid w:val="00FB657F"/>
    <w:rsid w:val="00FB6CFC"/>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098A5C70"/>
  <w15:chartTrackingRefBased/>
  <w15:docId w15:val="{6FDD6F20-9FE1-489F-BA31-8518C953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317E"/>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21B4"/>
    <w:rPr>
      <w:color w:val="30D2A9" w:themeColor="accent2"/>
      <w:u w:val="singl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 w:type="character" w:styleId="Platzhaltertext">
    <w:name w:val="Placeholder Text"/>
    <w:basedOn w:val="Absatz-Standardschriftart"/>
    <w:uiPriority w:val="99"/>
    <w:semiHidden/>
    <w:rsid w:val="00196708"/>
    <w:rPr>
      <w:color w:val="808080"/>
    </w:rPr>
  </w:style>
  <w:style w:type="character" w:customStyle="1" w:styleId="SchwarzeSchriftfarbe">
    <w:name w:val="Schwarze Schriftfarbe"/>
    <w:basedOn w:val="Absatz-Standardschriftart"/>
    <w:uiPriority w:val="1"/>
    <w:rsid w:val="00B50873"/>
    <w:rPr>
      <w:rFonts w:asciiTheme="minorHAnsi" w:hAnsiTheme="minorHAnsi"/>
      <w:color w:val="auto"/>
      <w:sz w:val="18"/>
    </w:rPr>
  </w:style>
  <w:style w:type="character" w:styleId="NichtaufgelsteErwhnung">
    <w:name w:val="Unresolved Mention"/>
    <w:basedOn w:val="Absatz-Standardschriftart"/>
    <w:uiPriority w:val="99"/>
    <w:semiHidden/>
    <w:unhideWhenUsed/>
    <w:rsid w:val="000D1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7464653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551378674">
      <w:bodyDiv w:val="1"/>
      <w:marLeft w:val="0"/>
      <w:marRight w:val="0"/>
      <w:marTop w:val="0"/>
      <w:marBottom w:val="0"/>
      <w:divBdr>
        <w:top w:val="none" w:sz="0" w:space="0" w:color="auto"/>
        <w:left w:val="none" w:sz="0" w:space="0" w:color="auto"/>
        <w:bottom w:val="none" w:sz="0" w:space="0" w:color="auto"/>
        <w:right w:val="none" w:sz="0" w:space="0" w:color="auto"/>
      </w:divBdr>
    </w:div>
    <w:div w:id="16209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zione.scolastica@moveti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849C3A05BD458CA738389B8E95920D"/>
        <w:category>
          <w:name w:val="Allgemein"/>
          <w:gallery w:val="placeholder"/>
        </w:category>
        <w:types>
          <w:type w:val="bbPlcHdr"/>
        </w:types>
        <w:behaviors>
          <w:behavior w:val="content"/>
        </w:behaviors>
        <w:guid w:val="{39BFCD11-3973-40B9-89A1-84C6B5E4B94E}"/>
      </w:docPartPr>
      <w:docPartBody>
        <w:p w:rsidR="00C16A93" w:rsidRDefault="00A84AD3" w:rsidP="00A84AD3">
          <w:pPr>
            <w:pStyle w:val="B5849C3A05BD458CA738389B8E95920D3"/>
          </w:pPr>
          <w:r w:rsidRPr="00AE0761">
            <w:rPr>
              <w:rStyle w:val="SchwarzeSchriftfarbe"/>
              <w:lang w:val="it-IT"/>
            </w:rPr>
            <w:t>Cliccare qui per inserire il testo.</w:t>
          </w:r>
        </w:p>
      </w:docPartBody>
    </w:docPart>
    <w:docPart>
      <w:docPartPr>
        <w:name w:val="506D24E252884B0B9B45677B72EB5270"/>
        <w:category>
          <w:name w:val="Allgemein"/>
          <w:gallery w:val="placeholder"/>
        </w:category>
        <w:types>
          <w:type w:val="bbPlcHdr"/>
        </w:types>
        <w:behaviors>
          <w:behavior w:val="content"/>
        </w:behaviors>
        <w:guid w:val="{E990696F-A008-44B7-AFD5-15ABDB55F96A}"/>
      </w:docPartPr>
      <w:docPartBody>
        <w:p w:rsidR="00C16A93" w:rsidRDefault="00A84AD3" w:rsidP="00A84AD3">
          <w:pPr>
            <w:pStyle w:val="506D24E252884B0B9B45677B72EB52703"/>
          </w:pPr>
          <w:r w:rsidRPr="00AE0761">
            <w:rPr>
              <w:rStyle w:val="SchwarzeSchriftfarbe"/>
              <w:lang w:val="it-IT"/>
            </w:rPr>
            <w:t>Cliccare qui per inserire il testo.</w:t>
          </w:r>
        </w:p>
      </w:docPartBody>
    </w:docPart>
    <w:docPart>
      <w:docPartPr>
        <w:name w:val="D2FAB4ADECB34BB98782375E82395F9C"/>
        <w:category>
          <w:name w:val="Allgemein"/>
          <w:gallery w:val="placeholder"/>
        </w:category>
        <w:types>
          <w:type w:val="bbPlcHdr"/>
        </w:types>
        <w:behaviors>
          <w:behavior w:val="content"/>
        </w:behaviors>
        <w:guid w:val="{77F61CEC-824E-471D-B224-3CB2ED5221DD}"/>
      </w:docPartPr>
      <w:docPartBody>
        <w:p w:rsidR="00F828B9" w:rsidRDefault="00A84AD3" w:rsidP="00A84AD3">
          <w:pPr>
            <w:pStyle w:val="D2FAB4ADECB34BB98782375E82395F9C6"/>
          </w:pPr>
          <w:r w:rsidRPr="00AE0761">
            <w:rPr>
              <w:rStyle w:val="SchwarzeSchriftfarbe"/>
              <w:lang w:val="it-IT"/>
            </w:rPr>
            <w:t>Cliccare qui per inserire il testo.</w:t>
          </w:r>
        </w:p>
      </w:docPartBody>
    </w:docPart>
    <w:docPart>
      <w:docPartPr>
        <w:name w:val="883C0036A5D94FA78155ADE7A0B9F6B8"/>
        <w:category>
          <w:name w:val="Allgemein"/>
          <w:gallery w:val="placeholder"/>
        </w:category>
        <w:types>
          <w:type w:val="bbPlcHdr"/>
        </w:types>
        <w:behaviors>
          <w:behavior w:val="content"/>
        </w:behaviors>
        <w:guid w:val="{ADBD2202-A1D6-4E15-9ACD-95CF0DC838A0}"/>
      </w:docPartPr>
      <w:docPartBody>
        <w:p w:rsidR="00F828B9" w:rsidRDefault="00A84AD3" w:rsidP="00A84AD3">
          <w:pPr>
            <w:pStyle w:val="883C0036A5D94FA78155ADE7A0B9F6B86"/>
          </w:pPr>
          <w:r w:rsidRPr="00AE0761">
            <w:rPr>
              <w:rStyle w:val="SchwarzeSchriftfarbe"/>
              <w:lang w:val="it-IT"/>
            </w:rPr>
            <w:t>Cliccare qui per inserire il testo.</w:t>
          </w:r>
        </w:p>
      </w:docPartBody>
    </w:docPart>
    <w:docPart>
      <w:docPartPr>
        <w:name w:val="D33B47937079433EB687739A7BD7423D"/>
        <w:category>
          <w:name w:val="Allgemein"/>
          <w:gallery w:val="placeholder"/>
        </w:category>
        <w:types>
          <w:type w:val="bbPlcHdr"/>
        </w:types>
        <w:behaviors>
          <w:behavior w:val="content"/>
        </w:behaviors>
        <w:guid w:val="{9B3C9465-4E99-4D80-9C09-2F4DEB6D8492}"/>
      </w:docPartPr>
      <w:docPartBody>
        <w:p w:rsidR="00F828B9" w:rsidRDefault="00A84AD3" w:rsidP="00A84AD3">
          <w:pPr>
            <w:pStyle w:val="D33B47937079433EB687739A7BD7423D6"/>
          </w:pPr>
          <w:r w:rsidRPr="00AE0761">
            <w:rPr>
              <w:rStyle w:val="SchwarzeSchriftfarbe"/>
              <w:lang w:val="it-IT"/>
            </w:rPr>
            <w:t>Cliccare qui per inserire il testo.</w:t>
          </w:r>
        </w:p>
      </w:docPartBody>
    </w:docPart>
    <w:docPart>
      <w:docPartPr>
        <w:name w:val="BEB359E9B1FA4489AA331F038A2D36DD"/>
        <w:category>
          <w:name w:val="Allgemein"/>
          <w:gallery w:val="placeholder"/>
        </w:category>
        <w:types>
          <w:type w:val="bbPlcHdr"/>
        </w:types>
        <w:behaviors>
          <w:behavior w:val="content"/>
        </w:behaviors>
        <w:guid w:val="{A037BEA9-D480-4D1E-8E73-DB1C82FD3598}"/>
      </w:docPartPr>
      <w:docPartBody>
        <w:p w:rsidR="00F828B9" w:rsidRDefault="00A84AD3" w:rsidP="00A84AD3">
          <w:pPr>
            <w:pStyle w:val="BEB359E9B1FA4489AA331F038A2D36DD6"/>
          </w:pPr>
          <w:r w:rsidRPr="00AE0761">
            <w:rPr>
              <w:rStyle w:val="SchwarzeSchriftfarbe"/>
              <w:lang w:val="it-IT"/>
            </w:rPr>
            <w:t>Cliccare qui per inserire il testo.</w:t>
          </w:r>
        </w:p>
      </w:docPartBody>
    </w:docPart>
    <w:docPart>
      <w:docPartPr>
        <w:name w:val="9D88A854A4724AE4A808CC2D8E75B113"/>
        <w:category>
          <w:name w:val="Allgemein"/>
          <w:gallery w:val="placeholder"/>
        </w:category>
        <w:types>
          <w:type w:val="bbPlcHdr"/>
        </w:types>
        <w:behaviors>
          <w:behavior w:val="content"/>
        </w:behaviors>
        <w:guid w:val="{6911D8A2-0039-4CB4-9DBE-806E900771C8}"/>
      </w:docPartPr>
      <w:docPartBody>
        <w:p w:rsidR="002375AE" w:rsidRDefault="00A84AD3" w:rsidP="00A84AD3">
          <w:pPr>
            <w:pStyle w:val="9D88A854A4724AE4A808CC2D8E75B1134"/>
          </w:pPr>
          <w:r w:rsidRPr="00AE0761">
            <w:rPr>
              <w:rStyle w:val="SchwarzeSchriftfarbe"/>
              <w:lang w:val="it-IT"/>
            </w:rPr>
            <w:t>Cliccare qui per inserire il testo.</w:t>
          </w:r>
        </w:p>
      </w:docPartBody>
    </w:docPart>
    <w:docPart>
      <w:docPartPr>
        <w:name w:val="D212F10AA2CC471EB934DD6BD6A25406"/>
        <w:category>
          <w:name w:val="Allgemein"/>
          <w:gallery w:val="placeholder"/>
        </w:category>
        <w:types>
          <w:type w:val="bbPlcHdr"/>
        </w:types>
        <w:behaviors>
          <w:behavior w:val="content"/>
        </w:behaviors>
        <w:guid w:val="{58956954-FCF3-4800-98E7-2617A42D0E9A}"/>
      </w:docPartPr>
      <w:docPartBody>
        <w:p w:rsidR="00C17C23" w:rsidRDefault="00A84AD3" w:rsidP="00A84AD3">
          <w:pPr>
            <w:pStyle w:val="D212F10AA2CC471EB934DD6BD6A254064"/>
          </w:pPr>
          <w:r w:rsidRPr="0067767E">
            <w:rPr>
              <w:rStyle w:val="Platzhaltertext"/>
              <w:lang w:val="fr-CH"/>
            </w:rPr>
            <w:t>Cliquez ici pour saisir du texte.</w:t>
          </w:r>
        </w:p>
      </w:docPartBody>
    </w:docPart>
    <w:docPart>
      <w:docPartPr>
        <w:name w:val="6855739D716945FCAB2E6DF4A878C42E"/>
        <w:category>
          <w:name w:val="Allgemein"/>
          <w:gallery w:val="placeholder"/>
        </w:category>
        <w:types>
          <w:type w:val="bbPlcHdr"/>
        </w:types>
        <w:behaviors>
          <w:behavior w:val="content"/>
        </w:behaviors>
        <w:guid w:val="{644B3A00-7C50-4F23-B159-415A704EACE2}"/>
      </w:docPartPr>
      <w:docPartBody>
        <w:p w:rsidR="0093131B" w:rsidRDefault="00A84AD3" w:rsidP="00A84AD3">
          <w:pPr>
            <w:pStyle w:val="6855739D716945FCAB2E6DF4A878C42E4"/>
          </w:pPr>
          <w:r w:rsidRPr="00AE0761">
            <w:rPr>
              <w:rStyle w:val="SchwarzeSchriftfarbe"/>
              <w:lang w:val="it-IT"/>
            </w:rPr>
            <w:t>Cliccare qui per inserire il testo.</w:t>
          </w:r>
        </w:p>
      </w:docPartBody>
    </w:docPart>
    <w:docPart>
      <w:docPartPr>
        <w:name w:val="A3F1D983CD4847C395EF7FBBD959C180"/>
        <w:category>
          <w:name w:val="Allgemein"/>
          <w:gallery w:val="placeholder"/>
        </w:category>
        <w:types>
          <w:type w:val="bbPlcHdr"/>
        </w:types>
        <w:behaviors>
          <w:behavior w:val="content"/>
        </w:behaviors>
        <w:guid w:val="{9D86D3B8-79FE-4698-9C84-DB95FCC0D7B8}"/>
      </w:docPartPr>
      <w:docPartBody>
        <w:p w:rsidR="0093131B" w:rsidRDefault="00A84AD3" w:rsidP="00A84AD3">
          <w:pPr>
            <w:pStyle w:val="A3F1D983CD4847C395EF7FBBD959C1804"/>
          </w:pPr>
          <w:r w:rsidRPr="00AE0761">
            <w:rPr>
              <w:rStyle w:val="SchwarzeSchriftfarbe"/>
              <w:lang w:val="it-IT"/>
            </w:rPr>
            <w:t>Cliccare qui per inserire il testo.</w:t>
          </w:r>
        </w:p>
      </w:docPartBody>
    </w:docPart>
    <w:docPart>
      <w:docPartPr>
        <w:name w:val="AB98E776CD31470895CF403102E71A61"/>
        <w:category>
          <w:name w:val="Allgemein"/>
          <w:gallery w:val="placeholder"/>
        </w:category>
        <w:types>
          <w:type w:val="bbPlcHdr"/>
        </w:types>
        <w:behaviors>
          <w:behavior w:val="content"/>
        </w:behaviors>
        <w:guid w:val="{6085F7CB-7490-4235-AF3C-E53597A68E78}"/>
      </w:docPartPr>
      <w:docPartBody>
        <w:p w:rsidR="0093131B" w:rsidRDefault="00A84AD3" w:rsidP="00A84AD3">
          <w:pPr>
            <w:pStyle w:val="AB98E776CD31470895CF403102E71A614"/>
          </w:pPr>
          <w:r w:rsidRPr="00AE0761">
            <w:rPr>
              <w:rStyle w:val="SchwarzeSchriftfarbe"/>
              <w:lang w:val="it-IT"/>
            </w:rPr>
            <w:t>Cliccare qui per inserire il testo.</w:t>
          </w:r>
        </w:p>
      </w:docPartBody>
    </w:docPart>
    <w:docPart>
      <w:docPartPr>
        <w:name w:val="96E923285DD94A88A505F722F4B0C375"/>
        <w:category>
          <w:name w:val="Allgemein"/>
          <w:gallery w:val="placeholder"/>
        </w:category>
        <w:types>
          <w:type w:val="bbPlcHdr"/>
        </w:types>
        <w:behaviors>
          <w:behavior w:val="content"/>
        </w:behaviors>
        <w:guid w:val="{8E419062-3EAE-415C-AFA3-E065E796B454}"/>
      </w:docPartPr>
      <w:docPartBody>
        <w:p w:rsidR="00D63719" w:rsidRDefault="00A84AD3" w:rsidP="00A84AD3">
          <w:pPr>
            <w:pStyle w:val="96E923285DD94A88A505F722F4B0C3754"/>
          </w:pPr>
          <w:r w:rsidRPr="00AE0761">
            <w:rPr>
              <w:color w:val="000000" w:themeColor="text1"/>
              <w:lang w:val="it-IT"/>
            </w:rPr>
            <w:t>Cliccare qui per inserire il testo.</w:t>
          </w:r>
        </w:p>
      </w:docPartBody>
    </w:docPart>
    <w:docPart>
      <w:docPartPr>
        <w:name w:val="7C1287F965AB4B7C9C806D24371992BC"/>
        <w:category>
          <w:name w:val="Allgemein"/>
          <w:gallery w:val="placeholder"/>
        </w:category>
        <w:types>
          <w:type w:val="bbPlcHdr"/>
        </w:types>
        <w:behaviors>
          <w:behavior w:val="content"/>
        </w:behaviors>
        <w:guid w:val="{E4C078A0-1D29-40C0-A115-261FFFFCA48D}"/>
      </w:docPartPr>
      <w:docPartBody>
        <w:p w:rsidR="00D63719" w:rsidRDefault="00A84AD3" w:rsidP="00A84AD3">
          <w:pPr>
            <w:pStyle w:val="7C1287F965AB4B7C9C806D24371992BC4"/>
          </w:pPr>
          <w:r w:rsidRPr="00AE0761">
            <w:rPr>
              <w:color w:val="000000" w:themeColor="text1"/>
              <w:lang w:val="it-IT"/>
            </w:rPr>
            <w:t>Cliccare qui per inserire il testo.</w:t>
          </w:r>
        </w:p>
      </w:docPartBody>
    </w:docPart>
    <w:docPart>
      <w:docPartPr>
        <w:name w:val="4FE52C737B5B474B8E93ADCCE3920F9C"/>
        <w:category>
          <w:name w:val="Allgemein"/>
          <w:gallery w:val="placeholder"/>
        </w:category>
        <w:types>
          <w:type w:val="bbPlcHdr"/>
        </w:types>
        <w:behaviors>
          <w:behavior w:val="content"/>
        </w:behaviors>
        <w:guid w:val="{008669C7-133B-4A6D-A920-EAB8B436CA85}"/>
      </w:docPartPr>
      <w:docPartBody>
        <w:p w:rsidR="00D63719" w:rsidRDefault="00A84AD3" w:rsidP="00A84AD3">
          <w:pPr>
            <w:pStyle w:val="4FE52C737B5B474B8E93ADCCE3920F9C4"/>
          </w:pPr>
          <w:r w:rsidRPr="00AE0761">
            <w:rPr>
              <w:rStyle w:val="Platzhaltertext"/>
              <w:lang w:val="it-IT"/>
            </w:rPr>
            <w:t>Cliccare qui per inserire il testo.</w:t>
          </w:r>
        </w:p>
      </w:docPartBody>
    </w:docPart>
    <w:docPart>
      <w:docPartPr>
        <w:name w:val="B9C3EA31CC7D40358C85DCBFE02CC0B9"/>
        <w:category>
          <w:name w:val="Allgemein"/>
          <w:gallery w:val="placeholder"/>
        </w:category>
        <w:types>
          <w:type w:val="bbPlcHdr"/>
        </w:types>
        <w:behaviors>
          <w:behavior w:val="content"/>
        </w:behaviors>
        <w:guid w:val="{E5A67534-B19C-4C49-B479-F3253699336F}"/>
      </w:docPartPr>
      <w:docPartBody>
        <w:p w:rsidR="005140F0" w:rsidRDefault="00A84AD3" w:rsidP="00A84AD3">
          <w:pPr>
            <w:pStyle w:val="B9C3EA31CC7D40358C85DCBFE02CC0B94"/>
          </w:pPr>
          <w:r w:rsidRPr="00AE0761">
            <w:rPr>
              <w:rStyle w:val="Platzhaltertext"/>
              <w:lang w:val="it-IT"/>
            </w:rPr>
            <w:t>Cliccare qui per inserire il testo.</w:t>
          </w:r>
        </w:p>
      </w:docPartBody>
    </w:docPart>
    <w:docPart>
      <w:docPartPr>
        <w:name w:val="20E3F974F541426E86A0D572F6BEEB92"/>
        <w:category>
          <w:name w:val="Allgemein"/>
          <w:gallery w:val="placeholder"/>
        </w:category>
        <w:types>
          <w:type w:val="bbPlcHdr"/>
        </w:types>
        <w:behaviors>
          <w:behavior w:val="content"/>
        </w:behaviors>
        <w:guid w:val="{A3005C86-FDA1-48F7-87F7-74ADF775CAA5}"/>
      </w:docPartPr>
      <w:docPartBody>
        <w:p w:rsidR="00441EA2" w:rsidRDefault="00A84AD3" w:rsidP="00A84AD3">
          <w:pPr>
            <w:pStyle w:val="20E3F974F541426E86A0D572F6BEEB924"/>
          </w:pPr>
          <w:r w:rsidRPr="0085574C">
            <w:rPr>
              <w:color w:val="000000" w:themeColor="text1"/>
              <w:lang w:val="it-IT"/>
            </w:rPr>
            <w:t>Cliccare qui per inserire il testo.</w:t>
          </w:r>
        </w:p>
      </w:docPartBody>
    </w:docPart>
    <w:docPart>
      <w:docPartPr>
        <w:name w:val="3951775B97D547B281CC36F02DC25C74"/>
        <w:category>
          <w:name w:val="Allgemein"/>
          <w:gallery w:val="placeholder"/>
        </w:category>
        <w:types>
          <w:type w:val="bbPlcHdr"/>
        </w:types>
        <w:behaviors>
          <w:behavior w:val="content"/>
        </w:behaviors>
        <w:guid w:val="{589689F1-6229-40AD-BB57-D7A18C91416E}"/>
      </w:docPartPr>
      <w:docPartBody>
        <w:p w:rsidR="00441EA2" w:rsidRDefault="00A84AD3" w:rsidP="00A84AD3">
          <w:pPr>
            <w:pStyle w:val="3951775B97D547B281CC36F02DC25C744"/>
          </w:pPr>
          <w:r w:rsidRPr="0085574C">
            <w:rPr>
              <w:color w:val="000000" w:themeColor="text1"/>
              <w:lang w:val="it-IT"/>
            </w:rPr>
            <w:t>Cliccare qui per inserire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EB"/>
    <w:rsid w:val="000C6784"/>
    <w:rsid w:val="0013748C"/>
    <w:rsid w:val="00176ABE"/>
    <w:rsid w:val="001D71A5"/>
    <w:rsid w:val="002375AE"/>
    <w:rsid w:val="00242F82"/>
    <w:rsid w:val="002741E9"/>
    <w:rsid w:val="00441EA2"/>
    <w:rsid w:val="005140F0"/>
    <w:rsid w:val="006A360D"/>
    <w:rsid w:val="009126A8"/>
    <w:rsid w:val="0093131B"/>
    <w:rsid w:val="00A84AD3"/>
    <w:rsid w:val="00A950EB"/>
    <w:rsid w:val="00BC0608"/>
    <w:rsid w:val="00C16A93"/>
    <w:rsid w:val="00C17C23"/>
    <w:rsid w:val="00D25646"/>
    <w:rsid w:val="00D63719"/>
    <w:rsid w:val="00F828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84AD3"/>
    <w:rPr>
      <w:color w:val="808080"/>
    </w:rPr>
  </w:style>
  <w:style w:type="paragraph" w:customStyle="1" w:styleId="B5849C3A05BD458CA738389B8E95920D">
    <w:name w:val="B5849C3A05BD458CA738389B8E95920D"/>
    <w:rsid w:val="00A950EB"/>
  </w:style>
  <w:style w:type="paragraph" w:customStyle="1" w:styleId="506D24E252884B0B9B45677B72EB5270">
    <w:name w:val="506D24E252884B0B9B45677B72EB5270"/>
    <w:rsid w:val="00A950EB"/>
  </w:style>
  <w:style w:type="paragraph" w:customStyle="1" w:styleId="CD676E19F0974AFEBD128735A42C563F">
    <w:name w:val="CD676E19F0974AFEBD128735A42C563F"/>
    <w:rsid w:val="000C6784"/>
    <w:pPr>
      <w:spacing w:after="0" w:line="220" w:lineRule="atLeast"/>
    </w:pPr>
    <w:rPr>
      <w:rFonts w:eastAsiaTheme="minorHAnsi"/>
      <w:sz w:val="18"/>
      <w:lang w:eastAsia="en-US"/>
    </w:rPr>
  </w:style>
  <w:style w:type="paragraph" w:customStyle="1" w:styleId="D76C225297CD4522B56DA8456AD851C6">
    <w:name w:val="D76C225297CD4522B56DA8456AD851C6"/>
    <w:rsid w:val="000C6784"/>
    <w:pPr>
      <w:spacing w:after="0" w:line="220" w:lineRule="atLeast"/>
    </w:pPr>
    <w:rPr>
      <w:rFonts w:eastAsiaTheme="minorHAnsi"/>
      <w:sz w:val="18"/>
      <w:lang w:eastAsia="en-US"/>
    </w:rPr>
  </w:style>
  <w:style w:type="paragraph" w:customStyle="1" w:styleId="40779BE71AA9440C952E01D8BDD77B03">
    <w:name w:val="40779BE71AA9440C952E01D8BDD77B03"/>
    <w:rsid w:val="000C6784"/>
    <w:pPr>
      <w:spacing w:after="0" w:line="220" w:lineRule="atLeast"/>
    </w:pPr>
    <w:rPr>
      <w:rFonts w:eastAsiaTheme="minorHAnsi"/>
      <w:sz w:val="18"/>
      <w:lang w:eastAsia="en-US"/>
    </w:rPr>
  </w:style>
  <w:style w:type="paragraph" w:customStyle="1" w:styleId="F02AC4741C31439BBCA6CCE64ADB1330">
    <w:name w:val="F02AC4741C31439BBCA6CCE64ADB1330"/>
    <w:rsid w:val="000C6784"/>
    <w:pPr>
      <w:spacing w:after="0" w:line="220" w:lineRule="atLeast"/>
    </w:pPr>
    <w:rPr>
      <w:rFonts w:eastAsiaTheme="minorHAnsi"/>
      <w:sz w:val="18"/>
      <w:lang w:eastAsia="en-US"/>
    </w:rPr>
  </w:style>
  <w:style w:type="paragraph" w:customStyle="1" w:styleId="8B577CFA108A4DE8859E038EC441AEB0">
    <w:name w:val="8B577CFA108A4DE8859E038EC441AEB0"/>
    <w:rsid w:val="000C6784"/>
    <w:pPr>
      <w:spacing w:after="0" w:line="220" w:lineRule="atLeast"/>
    </w:pPr>
    <w:rPr>
      <w:rFonts w:eastAsiaTheme="minorHAnsi"/>
      <w:sz w:val="18"/>
      <w:lang w:eastAsia="en-US"/>
    </w:rPr>
  </w:style>
  <w:style w:type="paragraph" w:customStyle="1" w:styleId="496A670F73D1440285AE84019DAD611E">
    <w:name w:val="496A670F73D1440285AE84019DAD611E"/>
    <w:rsid w:val="000C6784"/>
    <w:pPr>
      <w:spacing w:after="0" w:line="220" w:lineRule="atLeast"/>
    </w:pPr>
    <w:rPr>
      <w:rFonts w:eastAsiaTheme="minorHAnsi"/>
      <w:sz w:val="18"/>
      <w:lang w:eastAsia="en-US"/>
    </w:rPr>
  </w:style>
  <w:style w:type="paragraph" w:customStyle="1" w:styleId="29FDAE2DFED94BA7B5787B62270D87C5">
    <w:name w:val="29FDAE2DFED94BA7B5787B62270D87C5"/>
    <w:rsid w:val="000C6784"/>
    <w:pPr>
      <w:spacing w:after="0" w:line="220" w:lineRule="atLeast"/>
    </w:pPr>
    <w:rPr>
      <w:rFonts w:eastAsiaTheme="minorHAnsi"/>
      <w:sz w:val="18"/>
      <w:lang w:eastAsia="en-US"/>
    </w:rPr>
  </w:style>
  <w:style w:type="paragraph" w:customStyle="1" w:styleId="2424620EABDC4607A1EFD28A365131F4">
    <w:name w:val="2424620EABDC4607A1EFD28A365131F4"/>
    <w:rsid w:val="000C6784"/>
    <w:pPr>
      <w:spacing w:after="0" w:line="220" w:lineRule="atLeast"/>
    </w:pPr>
    <w:rPr>
      <w:rFonts w:eastAsiaTheme="minorHAnsi"/>
      <w:sz w:val="18"/>
      <w:lang w:eastAsia="en-US"/>
    </w:rPr>
  </w:style>
  <w:style w:type="paragraph" w:customStyle="1" w:styleId="6CB9E2F4D1A341CBBAD213792F04AADE">
    <w:name w:val="6CB9E2F4D1A341CBBAD213792F04AADE"/>
    <w:rsid w:val="000C6784"/>
    <w:pPr>
      <w:spacing w:after="0" w:line="220" w:lineRule="atLeast"/>
    </w:pPr>
    <w:rPr>
      <w:rFonts w:eastAsiaTheme="minorHAnsi"/>
      <w:sz w:val="18"/>
      <w:lang w:eastAsia="en-US"/>
    </w:rPr>
  </w:style>
  <w:style w:type="paragraph" w:customStyle="1" w:styleId="2A5B25092BD9455E9313CD8F1B46012F">
    <w:name w:val="2A5B25092BD9455E9313CD8F1B46012F"/>
    <w:rsid w:val="000C6784"/>
    <w:pPr>
      <w:spacing w:after="0" w:line="220" w:lineRule="atLeast"/>
    </w:pPr>
    <w:rPr>
      <w:rFonts w:eastAsiaTheme="minorHAnsi"/>
      <w:sz w:val="18"/>
      <w:lang w:eastAsia="en-US"/>
    </w:rPr>
  </w:style>
  <w:style w:type="paragraph" w:customStyle="1" w:styleId="D2FAB4ADECB34BB98782375E82395F9C">
    <w:name w:val="D2FAB4ADECB34BB98782375E82395F9C"/>
    <w:rsid w:val="000C6784"/>
    <w:pPr>
      <w:spacing w:after="0" w:line="220" w:lineRule="atLeast"/>
    </w:pPr>
    <w:rPr>
      <w:rFonts w:eastAsiaTheme="minorHAnsi"/>
      <w:sz w:val="18"/>
      <w:lang w:eastAsia="en-US"/>
    </w:rPr>
  </w:style>
  <w:style w:type="paragraph" w:customStyle="1" w:styleId="4ACC9C28E4434144982D81B5EAD9D42B">
    <w:name w:val="4ACC9C28E4434144982D81B5EAD9D42B"/>
    <w:rsid w:val="000C6784"/>
    <w:pPr>
      <w:spacing w:after="0" w:line="220" w:lineRule="atLeast"/>
    </w:pPr>
    <w:rPr>
      <w:rFonts w:eastAsiaTheme="minorHAnsi"/>
      <w:sz w:val="18"/>
      <w:lang w:eastAsia="en-US"/>
    </w:rPr>
  </w:style>
  <w:style w:type="paragraph" w:customStyle="1" w:styleId="883C0036A5D94FA78155ADE7A0B9F6B8">
    <w:name w:val="883C0036A5D94FA78155ADE7A0B9F6B8"/>
    <w:rsid w:val="000C6784"/>
    <w:pPr>
      <w:spacing w:after="0" w:line="220" w:lineRule="atLeast"/>
    </w:pPr>
    <w:rPr>
      <w:rFonts w:eastAsiaTheme="minorHAnsi"/>
      <w:sz w:val="18"/>
      <w:lang w:eastAsia="en-US"/>
    </w:rPr>
  </w:style>
  <w:style w:type="paragraph" w:customStyle="1" w:styleId="2EEA9A72A06746F4B7763ECDD30A37CD">
    <w:name w:val="2EEA9A72A06746F4B7763ECDD30A37CD"/>
    <w:rsid w:val="000C6784"/>
    <w:pPr>
      <w:spacing w:after="0" w:line="220" w:lineRule="atLeast"/>
    </w:pPr>
    <w:rPr>
      <w:rFonts w:eastAsiaTheme="minorHAnsi"/>
      <w:sz w:val="18"/>
      <w:lang w:eastAsia="en-US"/>
    </w:rPr>
  </w:style>
  <w:style w:type="paragraph" w:customStyle="1" w:styleId="D33B47937079433EB687739A7BD7423D">
    <w:name w:val="D33B47937079433EB687739A7BD7423D"/>
    <w:rsid w:val="000C6784"/>
    <w:pPr>
      <w:spacing w:after="0" w:line="220" w:lineRule="atLeast"/>
    </w:pPr>
    <w:rPr>
      <w:rFonts w:eastAsiaTheme="minorHAnsi"/>
      <w:sz w:val="18"/>
      <w:lang w:eastAsia="en-US"/>
    </w:rPr>
  </w:style>
  <w:style w:type="paragraph" w:customStyle="1" w:styleId="0082711C4B7C4D5CA1ECA81229DADFBF">
    <w:name w:val="0082711C4B7C4D5CA1ECA81229DADFBF"/>
    <w:rsid w:val="000C6784"/>
    <w:pPr>
      <w:spacing w:after="0" w:line="220" w:lineRule="atLeast"/>
    </w:pPr>
    <w:rPr>
      <w:rFonts w:eastAsiaTheme="minorHAnsi"/>
      <w:sz w:val="18"/>
      <w:lang w:eastAsia="en-US"/>
    </w:rPr>
  </w:style>
  <w:style w:type="paragraph" w:customStyle="1" w:styleId="BEB359E9B1FA4489AA331F038A2D36DD">
    <w:name w:val="BEB359E9B1FA4489AA331F038A2D36DD"/>
    <w:rsid w:val="000C6784"/>
    <w:pPr>
      <w:spacing w:after="0" w:line="220" w:lineRule="atLeast"/>
    </w:pPr>
    <w:rPr>
      <w:rFonts w:eastAsiaTheme="minorHAnsi"/>
      <w:sz w:val="18"/>
      <w:lang w:eastAsia="en-US"/>
    </w:rPr>
  </w:style>
  <w:style w:type="paragraph" w:customStyle="1" w:styleId="8B4FE5DD3C204EA491F10CAFDD063491">
    <w:name w:val="8B4FE5DD3C204EA491F10CAFDD063491"/>
    <w:rsid w:val="0013748C"/>
  </w:style>
  <w:style w:type="paragraph" w:customStyle="1" w:styleId="86090214124649CFA11F10F3676F20CF">
    <w:name w:val="86090214124649CFA11F10F3676F20CF"/>
    <w:rsid w:val="0013748C"/>
  </w:style>
  <w:style w:type="paragraph" w:customStyle="1" w:styleId="65B1C65C43554DDCA8E493974EEE8476">
    <w:name w:val="65B1C65C43554DDCA8E493974EEE8476"/>
    <w:rsid w:val="0013748C"/>
  </w:style>
  <w:style w:type="paragraph" w:customStyle="1" w:styleId="2395E1C0388644FE8DD58B10BEA0087D">
    <w:name w:val="2395E1C0388644FE8DD58B10BEA0087D"/>
    <w:rsid w:val="0013748C"/>
  </w:style>
  <w:style w:type="paragraph" w:customStyle="1" w:styleId="1015555E1E184BC19D055E5F6C88BF5A">
    <w:name w:val="1015555E1E184BC19D055E5F6C88BF5A"/>
    <w:rsid w:val="0013748C"/>
  </w:style>
  <w:style w:type="paragraph" w:customStyle="1" w:styleId="2C1EA3C9E9FE4E2494F69EA17B757555">
    <w:name w:val="2C1EA3C9E9FE4E2494F69EA17B757555"/>
    <w:rsid w:val="0013748C"/>
  </w:style>
  <w:style w:type="paragraph" w:customStyle="1" w:styleId="999698323F7141E29690CEC114222419">
    <w:name w:val="999698323F7141E29690CEC114222419"/>
    <w:rsid w:val="0013748C"/>
  </w:style>
  <w:style w:type="paragraph" w:customStyle="1" w:styleId="4095C1C108CA482FB7211DFCBEAAFA86">
    <w:name w:val="4095C1C108CA482FB7211DFCBEAAFA86"/>
    <w:rsid w:val="0013748C"/>
  </w:style>
  <w:style w:type="paragraph" w:customStyle="1" w:styleId="CE3D995AB0104C12ACB9895CD44B4596">
    <w:name w:val="CE3D995AB0104C12ACB9895CD44B4596"/>
    <w:rsid w:val="0013748C"/>
  </w:style>
  <w:style w:type="paragraph" w:customStyle="1" w:styleId="75F9393B6A3E4DEDB629D52E3E7178A5">
    <w:name w:val="75F9393B6A3E4DEDB629D52E3E7178A5"/>
    <w:rsid w:val="0013748C"/>
  </w:style>
  <w:style w:type="paragraph" w:customStyle="1" w:styleId="D14B006C6ACE49759E1A502064DAB22C">
    <w:name w:val="D14B006C6ACE49759E1A502064DAB22C"/>
    <w:rsid w:val="0013748C"/>
  </w:style>
  <w:style w:type="paragraph" w:customStyle="1" w:styleId="B6641E804D0A49A3B85E0599248D94FC">
    <w:name w:val="B6641E804D0A49A3B85E0599248D94FC"/>
    <w:rsid w:val="0013748C"/>
  </w:style>
  <w:style w:type="paragraph" w:customStyle="1" w:styleId="498AE77963D64F0CBB5CE999A345BC12">
    <w:name w:val="498AE77963D64F0CBB5CE999A345BC12"/>
    <w:rsid w:val="0013748C"/>
  </w:style>
  <w:style w:type="paragraph" w:customStyle="1" w:styleId="87E7A87E6D1A40B7AD7AFA3C26C0C142">
    <w:name w:val="87E7A87E6D1A40B7AD7AFA3C26C0C142"/>
    <w:rsid w:val="0013748C"/>
  </w:style>
  <w:style w:type="paragraph" w:customStyle="1" w:styleId="8842F45B01DA47CD85EA9B11E40B0513">
    <w:name w:val="8842F45B01DA47CD85EA9B11E40B0513"/>
    <w:rsid w:val="0013748C"/>
  </w:style>
  <w:style w:type="paragraph" w:customStyle="1" w:styleId="93E280531FAE4A81989F181D52877224">
    <w:name w:val="93E280531FAE4A81989F181D52877224"/>
    <w:rsid w:val="0013748C"/>
  </w:style>
  <w:style w:type="paragraph" w:customStyle="1" w:styleId="AC92E130EAEF44318168329CE9E4041B">
    <w:name w:val="AC92E130EAEF44318168329CE9E4041B"/>
    <w:rsid w:val="0013748C"/>
  </w:style>
  <w:style w:type="paragraph" w:customStyle="1" w:styleId="CD676E19F0974AFEBD128735A42C563F1">
    <w:name w:val="CD676E19F0974AFEBD128735A42C563F1"/>
    <w:rsid w:val="00242F82"/>
    <w:pPr>
      <w:spacing w:after="0" w:line="220" w:lineRule="atLeast"/>
    </w:pPr>
    <w:rPr>
      <w:rFonts w:eastAsiaTheme="minorHAnsi"/>
      <w:sz w:val="18"/>
      <w:lang w:eastAsia="en-US"/>
    </w:rPr>
  </w:style>
  <w:style w:type="paragraph" w:customStyle="1" w:styleId="D76C225297CD4522B56DA8456AD851C61">
    <w:name w:val="D76C225297CD4522B56DA8456AD851C61"/>
    <w:rsid w:val="00242F82"/>
    <w:pPr>
      <w:spacing w:after="0" w:line="220" w:lineRule="atLeast"/>
    </w:pPr>
    <w:rPr>
      <w:rFonts w:eastAsiaTheme="minorHAnsi"/>
      <w:sz w:val="18"/>
      <w:lang w:eastAsia="en-US"/>
    </w:rPr>
  </w:style>
  <w:style w:type="paragraph" w:customStyle="1" w:styleId="40779BE71AA9440C952E01D8BDD77B031">
    <w:name w:val="40779BE71AA9440C952E01D8BDD77B031"/>
    <w:rsid w:val="00242F82"/>
    <w:pPr>
      <w:spacing w:after="0" w:line="220" w:lineRule="atLeast"/>
    </w:pPr>
    <w:rPr>
      <w:rFonts w:eastAsiaTheme="minorHAnsi"/>
      <w:sz w:val="18"/>
      <w:lang w:eastAsia="en-US"/>
    </w:rPr>
  </w:style>
  <w:style w:type="paragraph" w:customStyle="1" w:styleId="F02AC4741C31439BBCA6CCE64ADB13301">
    <w:name w:val="F02AC4741C31439BBCA6CCE64ADB13301"/>
    <w:rsid w:val="00242F82"/>
    <w:pPr>
      <w:spacing w:after="0" w:line="220" w:lineRule="atLeast"/>
    </w:pPr>
    <w:rPr>
      <w:rFonts w:eastAsiaTheme="minorHAnsi"/>
      <w:sz w:val="18"/>
      <w:lang w:eastAsia="en-US"/>
    </w:rPr>
  </w:style>
  <w:style w:type="paragraph" w:customStyle="1" w:styleId="8B577CFA108A4DE8859E038EC441AEB01">
    <w:name w:val="8B577CFA108A4DE8859E038EC441AEB01"/>
    <w:rsid w:val="00242F82"/>
    <w:pPr>
      <w:spacing w:after="0" w:line="220" w:lineRule="atLeast"/>
    </w:pPr>
    <w:rPr>
      <w:rFonts w:eastAsiaTheme="minorHAnsi"/>
      <w:sz w:val="18"/>
      <w:lang w:eastAsia="en-US"/>
    </w:rPr>
  </w:style>
  <w:style w:type="paragraph" w:customStyle="1" w:styleId="496A670F73D1440285AE84019DAD611E1">
    <w:name w:val="496A670F73D1440285AE84019DAD611E1"/>
    <w:rsid w:val="00242F82"/>
    <w:pPr>
      <w:spacing w:after="0" w:line="220" w:lineRule="atLeast"/>
    </w:pPr>
    <w:rPr>
      <w:rFonts w:eastAsiaTheme="minorHAnsi"/>
      <w:sz w:val="18"/>
      <w:lang w:eastAsia="en-US"/>
    </w:rPr>
  </w:style>
  <w:style w:type="paragraph" w:customStyle="1" w:styleId="29FDAE2DFED94BA7B5787B62270D87C51">
    <w:name w:val="29FDAE2DFED94BA7B5787B62270D87C51"/>
    <w:rsid w:val="00242F82"/>
    <w:pPr>
      <w:spacing w:after="0" w:line="220" w:lineRule="atLeast"/>
    </w:pPr>
    <w:rPr>
      <w:rFonts w:eastAsiaTheme="minorHAnsi"/>
      <w:sz w:val="18"/>
      <w:lang w:eastAsia="en-US"/>
    </w:rPr>
  </w:style>
  <w:style w:type="paragraph" w:customStyle="1" w:styleId="FA099D1FFDC74E1CA04D2FCB67C9F66D">
    <w:name w:val="FA099D1FFDC74E1CA04D2FCB67C9F66D"/>
    <w:rsid w:val="00242F82"/>
    <w:pPr>
      <w:spacing w:after="0" w:line="220" w:lineRule="atLeast"/>
    </w:pPr>
    <w:rPr>
      <w:rFonts w:eastAsiaTheme="minorHAnsi"/>
      <w:sz w:val="18"/>
      <w:lang w:eastAsia="en-US"/>
    </w:rPr>
  </w:style>
  <w:style w:type="paragraph" w:customStyle="1" w:styleId="8B4FE5DD3C204EA491F10CAFDD0634911">
    <w:name w:val="8B4FE5DD3C204EA491F10CAFDD0634911"/>
    <w:rsid w:val="00242F82"/>
    <w:pPr>
      <w:spacing w:after="0" w:line="220" w:lineRule="atLeast"/>
    </w:pPr>
    <w:rPr>
      <w:rFonts w:eastAsiaTheme="minorHAnsi"/>
      <w:sz w:val="18"/>
      <w:lang w:eastAsia="en-US"/>
    </w:rPr>
  </w:style>
  <w:style w:type="paragraph" w:customStyle="1" w:styleId="65B1C65C43554DDCA8E493974EEE84761">
    <w:name w:val="65B1C65C43554DDCA8E493974EEE84761"/>
    <w:rsid w:val="00242F82"/>
    <w:pPr>
      <w:spacing w:after="0" w:line="220" w:lineRule="atLeast"/>
      <w:ind w:left="720"/>
      <w:contextualSpacing/>
    </w:pPr>
    <w:rPr>
      <w:rFonts w:eastAsiaTheme="minorHAnsi"/>
      <w:sz w:val="18"/>
      <w:lang w:eastAsia="en-US"/>
    </w:rPr>
  </w:style>
  <w:style w:type="paragraph" w:customStyle="1" w:styleId="1015555E1E184BC19D055E5F6C88BF5A1">
    <w:name w:val="1015555E1E184BC19D055E5F6C88BF5A1"/>
    <w:rsid w:val="00242F82"/>
    <w:pPr>
      <w:spacing w:after="0" w:line="220" w:lineRule="atLeast"/>
    </w:pPr>
    <w:rPr>
      <w:rFonts w:eastAsiaTheme="minorHAnsi"/>
      <w:sz w:val="18"/>
      <w:lang w:eastAsia="en-US"/>
    </w:rPr>
  </w:style>
  <w:style w:type="paragraph" w:customStyle="1" w:styleId="999698323F7141E29690CEC1142224191">
    <w:name w:val="999698323F7141E29690CEC1142224191"/>
    <w:rsid w:val="00242F82"/>
    <w:pPr>
      <w:spacing w:after="0" w:line="220" w:lineRule="atLeast"/>
    </w:pPr>
    <w:rPr>
      <w:rFonts w:eastAsiaTheme="minorHAnsi"/>
      <w:sz w:val="18"/>
      <w:lang w:eastAsia="en-US"/>
    </w:rPr>
  </w:style>
  <w:style w:type="paragraph" w:customStyle="1" w:styleId="CE3D995AB0104C12ACB9895CD44B45961">
    <w:name w:val="CE3D995AB0104C12ACB9895CD44B45961"/>
    <w:rsid w:val="00242F82"/>
    <w:pPr>
      <w:spacing w:after="0" w:line="220" w:lineRule="atLeast"/>
    </w:pPr>
    <w:rPr>
      <w:rFonts w:eastAsiaTheme="minorHAnsi"/>
      <w:sz w:val="18"/>
      <w:lang w:eastAsia="en-US"/>
    </w:rPr>
  </w:style>
  <w:style w:type="paragraph" w:customStyle="1" w:styleId="D14B006C6ACE49759E1A502064DAB22C1">
    <w:name w:val="D14B006C6ACE49759E1A502064DAB22C1"/>
    <w:rsid w:val="00242F82"/>
    <w:pPr>
      <w:spacing w:after="0" w:line="220" w:lineRule="atLeast"/>
    </w:pPr>
    <w:rPr>
      <w:rFonts w:eastAsiaTheme="minorHAnsi"/>
      <w:sz w:val="18"/>
      <w:lang w:eastAsia="en-US"/>
    </w:rPr>
  </w:style>
  <w:style w:type="paragraph" w:customStyle="1" w:styleId="D2FAB4ADECB34BB98782375E82395F9C1">
    <w:name w:val="D2FAB4ADECB34BB98782375E82395F9C1"/>
    <w:rsid w:val="00242F82"/>
    <w:pPr>
      <w:spacing w:after="0" w:line="220" w:lineRule="atLeast"/>
    </w:pPr>
    <w:rPr>
      <w:rFonts w:eastAsiaTheme="minorHAnsi"/>
      <w:sz w:val="18"/>
      <w:lang w:eastAsia="en-US"/>
    </w:rPr>
  </w:style>
  <w:style w:type="paragraph" w:customStyle="1" w:styleId="498AE77963D64F0CBB5CE999A345BC121">
    <w:name w:val="498AE77963D64F0CBB5CE999A345BC121"/>
    <w:rsid w:val="00242F82"/>
    <w:pPr>
      <w:spacing w:after="0" w:line="220" w:lineRule="atLeast"/>
    </w:pPr>
    <w:rPr>
      <w:rFonts w:eastAsiaTheme="minorHAnsi"/>
      <w:sz w:val="18"/>
      <w:lang w:eastAsia="en-US"/>
    </w:rPr>
  </w:style>
  <w:style w:type="paragraph" w:customStyle="1" w:styleId="883C0036A5D94FA78155ADE7A0B9F6B81">
    <w:name w:val="883C0036A5D94FA78155ADE7A0B9F6B81"/>
    <w:rsid w:val="00242F82"/>
    <w:pPr>
      <w:spacing w:after="0" w:line="220" w:lineRule="atLeast"/>
    </w:pPr>
    <w:rPr>
      <w:rFonts w:eastAsiaTheme="minorHAnsi"/>
      <w:sz w:val="18"/>
      <w:lang w:eastAsia="en-US"/>
    </w:rPr>
  </w:style>
  <w:style w:type="paragraph" w:customStyle="1" w:styleId="8842F45B01DA47CD85EA9B11E40B05131">
    <w:name w:val="8842F45B01DA47CD85EA9B11E40B05131"/>
    <w:rsid w:val="00242F82"/>
    <w:pPr>
      <w:spacing w:after="0" w:line="220" w:lineRule="atLeast"/>
    </w:pPr>
    <w:rPr>
      <w:rFonts w:eastAsiaTheme="minorHAnsi"/>
      <w:sz w:val="18"/>
      <w:lang w:eastAsia="en-US"/>
    </w:rPr>
  </w:style>
  <w:style w:type="paragraph" w:customStyle="1" w:styleId="D33B47937079433EB687739A7BD7423D1">
    <w:name w:val="D33B47937079433EB687739A7BD7423D1"/>
    <w:rsid w:val="00242F82"/>
    <w:pPr>
      <w:spacing w:after="0" w:line="220" w:lineRule="atLeast"/>
    </w:pPr>
    <w:rPr>
      <w:rFonts w:eastAsiaTheme="minorHAnsi"/>
      <w:sz w:val="18"/>
      <w:lang w:eastAsia="en-US"/>
    </w:rPr>
  </w:style>
  <w:style w:type="paragraph" w:customStyle="1" w:styleId="AC92E130EAEF44318168329CE9E4041B1">
    <w:name w:val="AC92E130EAEF44318168329CE9E4041B1"/>
    <w:rsid w:val="00242F82"/>
    <w:pPr>
      <w:spacing w:after="0" w:line="220" w:lineRule="atLeast"/>
    </w:pPr>
    <w:rPr>
      <w:rFonts w:eastAsiaTheme="minorHAnsi"/>
      <w:sz w:val="18"/>
      <w:lang w:eastAsia="en-US"/>
    </w:rPr>
  </w:style>
  <w:style w:type="paragraph" w:customStyle="1" w:styleId="BEB359E9B1FA4489AA331F038A2D36DD1">
    <w:name w:val="BEB359E9B1FA4489AA331F038A2D36DD1"/>
    <w:rsid w:val="00242F82"/>
    <w:pPr>
      <w:spacing w:after="0" w:line="220" w:lineRule="atLeast"/>
    </w:pPr>
    <w:rPr>
      <w:rFonts w:eastAsiaTheme="minorHAnsi"/>
      <w:sz w:val="18"/>
      <w:lang w:eastAsia="en-US"/>
    </w:rPr>
  </w:style>
  <w:style w:type="paragraph" w:customStyle="1" w:styleId="CD676E19F0974AFEBD128735A42C563F2">
    <w:name w:val="CD676E19F0974AFEBD128735A42C563F2"/>
    <w:rsid w:val="00242F82"/>
    <w:pPr>
      <w:spacing w:after="0" w:line="220" w:lineRule="atLeast"/>
    </w:pPr>
    <w:rPr>
      <w:rFonts w:eastAsiaTheme="minorHAnsi"/>
      <w:sz w:val="18"/>
      <w:lang w:eastAsia="en-US"/>
    </w:rPr>
  </w:style>
  <w:style w:type="paragraph" w:customStyle="1" w:styleId="D76C225297CD4522B56DA8456AD851C62">
    <w:name w:val="D76C225297CD4522B56DA8456AD851C62"/>
    <w:rsid w:val="00242F82"/>
    <w:pPr>
      <w:spacing w:after="0" w:line="220" w:lineRule="atLeast"/>
    </w:pPr>
    <w:rPr>
      <w:rFonts w:eastAsiaTheme="minorHAnsi"/>
      <w:sz w:val="18"/>
      <w:lang w:eastAsia="en-US"/>
    </w:rPr>
  </w:style>
  <w:style w:type="paragraph" w:customStyle="1" w:styleId="40779BE71AA9440C952E01D8BDD77B032">
    <w:name w:val="40779BE71AA9440C952E01D8BDD77B032"/>
    <w:rsid w:val="00242F82"/>
    <w:pPr>
      <w:spacing w:after="0" w:line="220" w:lineRule="atLeast"/>
    </w:pPr>
    <w:rPr>
      <w:rFonts w:eastAsiaTheme="minorHAnsi"/>
      <w:sz w:val="18"/>
      <w:lang w:eastAsia="en-US"/>
    </w:rPr>
  </w:style>
  <w:style w:type="paragraph" w:customStyle="1" w:styleId="F02AC4741C31439BBCA6CCE64ADB13302">
    <w:name w:val="F02AC4741C31439BBCA6CCE64ADB13302"/>
    <w:rsid w:val="00242F82"/>
    <w:pPr>
      <w:spacing w:after="0" w:line="220" w:lineRule="atLeast"/>
    </w:pPr>
    <w:rPr>
      <w:rFonts w:eastAsiaTheme="minorHAnsi"/>
      <w:sz w:val="18"/>
      <w:lang w:eastAsia="en-US"/>
    </w:rPr>
  </w:style>
  <w:style w:type="paragraph" w:customStyle="1" w:styleId="8B577CFA108A4DE8859E038EC441AEB02">
    <w:name w:val="8B577CFA108A4DE8859E038EC441AEB02"/>
    <w:rsid w:val="00242F82"/>
    <w:pPr>
      <w:spacing w:after="0" w:line="220" w:lineRule="atLeast"/>
    </w:pPr>
    <w:rPr>
      <w:rFonts w:eastAsiaTheme="minorHAnsi"/>
      <w:sz w:val="18"/>
      <w:lang w:eastAsia="en-US"/>
    </w:rPr>
  </w:style>
  <w:style w:type="paragraph" w:customStyle="1" w:styleId="496A670F73D1440285AE84019DAD611E2">
    <w:name w:val="496A670F73D1440285AE84019DAD611E2"/>
    <w:rsid w:val="00242F82"/>
    <w:pPr>
      <w:spacing w:after="0" w:line="220" w:lineRule="atLeast"/>
    </w:pPr>
    <w:rPr>
      <w:rFonts w:eastAsiaTheme="minorHAnsi"/>
      <w:sz w:val="18"/>
      <w:lang w:eastAsia="en-US"/>
    </w:rPr>
  </w:style>
  <w:style w:type="paragraph" w:customStyle="1" w:styleId="29FDAE2DFED94BA7B5787B62270D87C52">
    <w:name w:val="29FDAE2DFED94BA7B5787B62270D87C52"/>
    <w:rsid w:val="00242F82"/>
    <w:pPr>
      <w:spacing w:after="0" w:line="220" w:lineRule="atLeast"/>
    </w:pPr>
    <w:rPr>
      <w:rFonts w:eastAsiaTheme="minorHAnsi"/>
      <w:sz w:val="18"/>
      <w:lang w:eastAsia="en-US"/>
    </w:rPr>
  </w:style>
  <w:style w:type="paragraph" w:customStyle="1" w:styleId="FA099D1FFDC74E1CA04D2FCB67C9F66D1">
    <w:name w:val="FA099D1FFDC74E1CA04D2FCB67C9F66D1"/>
    <w:rsid w:val="00242F82"/>
    <w:pPr>
      <w:spacing w:after="0" w:line="220" w:lineRule="atLeast"/>
    </w:pPr>
    <w:rPr>
      <w:rFonts w:eastAsiaTheme="minorHAnsi"/>
      <w:sz w:val="18"/>
      <w:lang w:eastAsia="en-US"/>
    </w:rPr>
  </w:style>
  <w:style w:type="paragraph" w:customStyle="1" w:styleId="8B4FE5DD3C204EA491F10CAFDD0634912">
    <w:name w:val="8B4FE5DD3C204EA491F10CAFDD0634912"/>
    <w:rsid w:val="00242F82"/>
    <w:pPr>
      <w:spacing w:after="0" w:line="220" w:lineRule="atLeast"/>
    </w:pPr>
    <w:rPr>
      <w:rFonts w:eastAsiaTheme="minorHAnsi"/>
      <w:sz w:val="18"/>
      <w:lang w:eastAsia="en-US"/>
    </w:rPr>
  </w:style>
  <w:style w:type="paragraph" w:customStyle="1" w:styleId="65B1C65C43554DDCA8E493974EEE84762">
    <w:name w:val="65B1C65C43554DDCA8E493974EEE84762"/>
    <w:rsid w:val="00242F82"/>
    <w:pPr>
      <w:spacing w:after="0" w:line="220" w:lineRule="atLeast"/>
      <w:ind w:left="720"/>
      <w:contextualSpacing/>
    </w:pPr>
    <w:rPr>
      <w:rFonts w:eastAsiaTheme="minorHAnsi"/>
      <w:sz w:val="18"/>
      <w:lang w:eastAsia="en-US"/>
    </w:rPr>
  </w:style>
  <w:style w:type="paragraph" w:customStyle="1" w:styleId="1015555E1E184BC19D055E5F6C88BF5A2">
    <w:name w:val="1015555E1E184BC19D055E5F6C88BF5A2"/>
    <w:rsid w:val="00242F82"/>
    <w:pPr>
      <w:spacing w:after="0" w:line="220" w:lineRule="atLeast"/>
    </w:pPr>
    <w:rPr>
      <w:rFonts w:eastAsiaTheme="minorHAnsi"/>
      <w:sz w:val="18"/>
      <w:lang w:eastAsia="en-US"/>
    </w:rPr>
  </w:style>
  <w:style w:type="paragraph" w:customStyle="1" w:styleId="999698323F7141E29690CEC1142224192">
    <w:name w:val="999698323F7141E29690CEC1142224192"/>
    <w:rsid w:val="00242F82"/>
    <w:pPr>
      <w:spacing w:after="0" w:line="220" w:lineRule="atLeast"/>
    </w:pPr>
    <w:rPr>
      <w:rFonts w:eastAsiaTheme="minorHAnsi"/>
      <w:sz w:val="18"/>
      <w:lang w:eastAsia="en-US"/>
    </w:rPr>
  </w:style>
  <w:style w:type="paragraph" w:customStyle="1" w:styleId="CE3D995AB0104C12ACB9895CD44B45962">
    <w:name w:val="CE3D995AB0104C12ACB9895CD44B45962"/>
    <w:rsid w:val="00242F82"/>
    <w:pPr>
      <w:spacing w:after="0" w:line="220" w:lineRule="atLeast"/>
    </w:pPr>
    <w:rPr>
      <w:rFonts w:eastAsiaTheme="minorHAnsi"/>
      <w:sz w:val="18"/>
      <w:lang w:eastAsia="en-US"/>
    </w:rPr>
  </w:style>
  <w:style w:type="paragraph" w:customStyle="1" w:styleId="9D88A854A4724AE4A808CC2D8E75B113">
    <w:name w:val="9D88A854A4724AE4A808CC2D8E75B113"/>
    <w:rsid w:val="00242F82"/>
    <w:pPr>
      <w:spacing w:after="0" w:line="220" w:lineRule="atLeast"/>
    </w:pPr>
    <w:rPr>
      <w:rFonts w:eastAsiaTheme="minorHAnsi"/>
      <w:sz w:val="18"/>
      <w:lang w:eastAsia="en-US"/>
    </w:rPr>
  </w:style>
  <w:style w:type="paragraph" w:customStyle="1" w:styleId="D2FAB4ADECB34BB98782375E82395F9C2">
    <w:name w:val="D2FAB4ADECB34BB98782375E82395F9C2"/>
    <w:rsid w:val="00242F82"/>
    <w:pPr>
      <w:spacing w:after="0" w:line="220" w:lineRule="atLeast"/>
    </w:pPr>
    <w:rPr>
      <w:rFonts w:eastAsiaTheme="minorHAnsi"/>
      <w:sz w:val="18"/>
      <w:lang w:eastAsia="en-US"/>
    </w:rPr>
  </w:style>
  <w:style w:type="paragraph" w:customStyle="1" w:styleId="498AE77963D64F0CBB5CE999A345BC122">
    <w:name w:val="498AE77963D64F0CBB5CE999A345BC122"/>
    <w:rsid w:val="00242F82"/>
    <w:pPr>
      <w:spacing w:after="0" w:line="220" w:lineRule="atLeast"/>
    </w:pPr>
    <w:rPr>
      <w:rFonts w:eastAsiaTheme="minorHAnsi"/>
      <w:sz w:val="18"/>
      <w:lang w:eastAsia="en-US"/>
    </w:rPr>
  </w:style>
  <w:style w:type="paragraph" w:customStyle="1" w:styleId="883C0036A5D94FA78155ADE7A0B9F6B82">
    <w:name w:val="883C0036A5D94FA78155ADE7A0B9F6B82"/>
    <w:rsid w:val="00242F82"/>
    <w:pPr>
      <w:spacing w:after="0" w:line="220" w:lineRule="atLeast"/>
    </w:pPr>
    <w:rPr>
      <w:rFonts w:eastAsiaTheme="minorHAnsi"/>
      <w:sz w:val="18"/>
      <w:lang w:eastAsia="en-US"/>
    </w:rPr>
  </w:style>
  <w:style w:type="paragraph" w:customStyle="1" w:styleId="8842F45B01DA47CD85EA9B11E40B05132">
    <w:name w:val="8842F45B01DA47CD85EA9B11E40B05132"/>
    <w:rsid w:val="00242F82"/>
    <w:pPr>
      <w:spacing w:after="0" w:line="220" w:lineRule="atLeast"/>
    </w:pPr>
    <w:rPr>
      <w:rFonts w:eastAsiaTheme="minorHAnsi"/>
      <w:sz w:val="18"/>
      <w:lang w:eastAsia="en-US"/>
    </w:rPr>
  </w:style>
  <w:style w:type="paragraph" w:customStyle="1" w:styleId="D33B47937079433EB687739A7BD7423D2">
    <w:name w:val="D33B47937079433EB687739A7BD7423D2"/>
    <w:rsid w:val="00242F82"/>
    <w:pPr>
      <w:spacing w:after="0" w:line="220" w:lineRule="atLeast"/>
    </w:pPr>
    <w:rPr>
      <w:rFonts w:eastAsiaTheme="minorHAnsi"/>
      <w:sz w:val="18"/>
      <w:lang w:eastAsia="en-US"/>
    </w:rPr>
  </w:style>
  <w:style w:type="paragraph" w:customStyle="1" w:styleId="AC92E130EAEF44318168329CE9E4041B2">
    <w:name w:val="AC92E130EAEF44318168329CE9E4041B2"/>
    <w:rsid w:val="00242F82"/>
    <w:pPr>
      <w:spacing w:after="0" w:line="220" w:lineRule="atLeast"/>
    </w:pPr>
    <w:rPr>
      <w:rFonts w:eastAsiaTheme="minorHAnsi"/>
      <w:sz w:val="18"/>
      <w:lang w:eastAsia="en-US"/>
    </w:rPr>
  </w:style>
  <w:style w:type="paragraph" w:customStyle="1" w:styleId="BEB359E9B1FA4489AA331F038A2D36DD2">
    <w:name w:val="BEB359E9B1FA4489AA331F038A2D36DD2"/>
    <w:rsid w:val="00242F82"/>
    <w:pPr>
      <w:spacing w:after="0" w:line="220" w:lineRule="atLeast"/>
    </w:pPr>
    <w:rPr>
      <w:rFonts w:eastAsiaTheme="minorHAnsi"/>
      <w:sz w:val="18"/>
      <w:lang w:eastAsia="en-US"/>
    </w:rPr>
  </w:style>
  <w:style w:type="paragraph" w:customStyle="1" w:styleId="2A86F650F86A4164A3537D5AE36F5E03">
    <w:name w:val="2A86F650F86A4164A3537D5AE36F5E03"/>
    <w:rsid w:val="00D25646"/>
  </w:style>
  <w:style w:type="paragraph" w:customStyle="1" w:styleId="0DE1C6E9BBCF4CA1A7CA25FD19A827C2">
    <w:name w:val="0DE1C6E9BBCF4CA1A7CA25FD19A827C2"/>
    <w:rsid w:val="00D25646"/>
  </w:style>
  <w:style w:type="paragraph" w:customStyle="1" w:styleId="9FCF317EE031480A84BA8BBD9AB0EDC1">
    <w:name w:val="9FCF317EE031480A84BA8BBD9AB0EDC1"/>
    <w:rsid w:val="00D25646"/>
  </w:style>
  <w:style w:type="paragraph" w:customStyle="1" w:styleId="1859EBDDD4C84A778A9148EE5433566D">
    <w:name w:val="1859EBDDD4C84A778A9148EE5433566D"/>
    <w:rsid w:val="00D25646"/>
  </w:style>
  <w:style w:type="paragraph" w:customStyle="1" w:styleId="D212F10AA2CC471EB934DD6BD6A25406">
    <w:name w:val="D212F10AA2CC471EB934DD6BD6A25406"/>
    <w:rsid w:val="001D71A5"/>
  </w:style>
  <w:style w:type="paragraph" w:customStyle="1" w:styleId="F357258D74B24803A73E5C8DB2A94116">
    <w:name w:val="F357258D74B24803A73E5C8DB2A94116"/>
    <w:rsid w:val="00C17C23"/>
  </w:style>
  <w:style w:type="paragraph" w:customStyle="1" w:styleId="15AADA17A32D4FFA9DC59111EA0DF453">
    <w:name w:val="15AADA17A32D4FFA9DC59111EA0DF453"/>
    <w:rsid w:val="00C17C23"/>
  </w:style>
  <w:style w:type="paragraph" w:customStyle="1" w:styleId="F14C12B13EE7424CADAB7BC243528ED3">
    <w:name w:val="F14C12B13EE7424CADAB7BC243528ED3"/>
    <w:rsid w:val="00C17C23"/>
  </w:style>
  <w:style w:type="paragraph" w:customStyle="1" w:styleId="57A5B71B4B43458389EE8B569033B3CA">
    <w:name w:val="57A5B71B4B43458389EE8B569033B3CA"/>
    <w:rsid w:val="00C17C23"/>
  </w:style>
  <w:style w:type="paragraph" w:customStyle="1" w:styleId="6855739D716945FCAB2E6DF4A878C42E">
    <w:name w:val="6855739D716945FCAB2E6DF4A878C42E"/>
    <w:rsid w:val="002741E9"/>
  </w:style>
  <w:style w:type="paragraph" w:customStyle="1" w:styleId="A3F1D983CD4847C395EF7FBBD959C180">
    <w:name w:val="A3F1D983CD4847C395EF7FBBD959C180"/>
    <w:rsid w:val="002741E9"/>
  </w:style>
  <w:style w:type="paragraph" w:customStyle="1" w:styleId="AB98E776CD31470895CF403102E71A61">
    <w:name w:val="AB98E776CD31470895CF403102E71A61"/>
    <w:rsid w:val="002741E9"/>
  </w:style>
  <w:style w:type="paragraph" w:customStyle="1" w:styleId="AF2CCC47CA5C4E43B49E6A4FF9CECA61">
    <w:name w:val="AF2CCC47CA5C4E43B49E6A4FF9CECA61"/>
    <w:rsid w:val="006A360D"/>
  </w:style>
  <w:style w:type="paragraph" w:customStyle="1" w:styleId="96E923285DD94A88A505F722F4B0C375">
    <w:name w:val="96E923285DD94A88A505F722F4B0C375"/>
    <w:rsid w:val="006A360D"/>
  </w:style>
  <w:style w:type="paragraph" w:customStyle="1" w:styleId="7C1287F965AB4B7C9C806D24371992BC">
    <w:name w:val="7C1287F965AB4B7C9C806D24371992BC"/>
    <w:rsid w:val="006A360D"/>
  </w:style>
  <w:style w:type="paragraph" w:customStyle="1" w:styleId="4FE52C737B5B474B8E93ADCCE3920F9C">
    <w:name w:val="4FE52C737B5B474B8E93ADCCE3920F9C"/>
    <w:rsid w:val="006A360D"/>
  </w:style>
  <w:style w:type="paragraph" w:customStyle="1" w:styleId="B9C3EA31CC7D40358C85DCBFE02CC0B9">
    <w:name w:val="B9C3EA31CC7D40358C85DCBFE02CC0B9"/>
    <w:rsid w:val="00D63719"/>
  </w:style>
  <w:style w:type="paragraph" w:customStyle="1" w:styleId="20E3F974F541426E86A0D572F6BEEB92">
    <w:name w:val="20E3F974F541426E86A0D572F6BEEB92"/>
    <w:rsid w:val="00BC0608"/>
  </w:style>
  <w:style w:type="paragraph" w:customStyle="1" w:styleId="3951775B97D547B281CC36F02DC25C74">
    <w:name w:val="3951775B97D547B281CC36F02DC25C74"/>
    <w:rsid w:val="00BC0608"/>
  </w:style>
  <w:style w:type="paragraph" w:customStyle="1" w:styleId="D971F05D117943CBBD8F79AE7DC24693">
    <w:name w:val="D971F05D117943CBBD8F79AE7DC24693"/>
    <w:rsid w:val="00441EA2"/>
  </w:style>
  <w:style w:type="paragraph" w:customStyle="1" w:styleId="20E3F974F541426E86A0D572F6BEEB921">
    <w:name w:val="20E3F974F541426E86A0D572F6BEEB921"/>
    <w:rsid w:val="00441EA2"/>
    <w:pPr>
      <w:spacing w:after="0" w:line="220" w:lineRule="atLeast"/>
    </w:pPr>
    <w:rPr>
      <w:rFonts w:eastAsiaTheme="minorHAnsi"/>
      <w:sz w:val="18"/>
      <w:lang w:eastAsia="en-US"/>
    </w:rPr>
  </w:style>
  <w:style w:type="paragraph" w:customStyle="1" w:styleId="3951775B97D547B281CC36F02DC25C741">
    <w:name w:val="3951775B97D547B281CC36F02DC25C741"/>
    <w:rsid w:val="00441EA2"/>
    <w:pPr>
      <w:spacing w:after="0" w:line="220" w:lineRule="atLeast"/>
    </w:pPr>
    <w:rPr>
      <w:rFonts w:eastAsiaTheme="minorHAnsi"/>
      <w:sz w:val="18"/>
      <w:lang w:eastAsia="en-US"/>
    </w:rPr>
  </w:style>
  <w:style w:type="paragraph" w:customStyle="1" w:styleId="96E923285DD94A88A505F722F4B0C3751">
    <w:name w:val="96E923285DD94A88A505F722F4B0C3751"/>
    <w:rsid w:val="00441EA2"/>
    <w:pPr>
      <w:spacing w:after="0" w:line="220" w:lineRule="atLeast"/>
    </w:pPr>
    <w:rPr>
      <w:rFonts w:eastAsiaTheme="minorHAnsi"/>
      <w:sz w:val="18"/>
      <w:lang w:eastAsia="en-US"/>
    </w:rPr>
  </w:style>
  <w:style w:type="paragraph" w:customStyle="1" w:styleId="7C1287F965AB4B7C9C806D24371992BC1">
    <w:name w:val="7C1287F965AB4B7C9C806D24371992BC1"/>
    <w:rsid w:val="00441EA2"/>
    <w:pPr>
      <w:spacing w:after="0" w:line="220" w:lineRule="atLeast"/>
    </w:pPr>
    <w:rPr>
      <w:rFonts w:eastAsiaTheme="minorHAnsi"/>
      <w:sz w:val="18"/>
      <w:lang w:eastAsia="en-US"/>
    </w:rPr>
  </w:style>
  <w:style w:type="paragraph" w:customStyle="1" w:styleId="D212F10AA2CC471EB934DD6BD6A254061">
    <w:name w:val="D212F10AA2CC471EB934DD6BD6A254061"/>
    <w:rsid w:val="00441EA2"/>
    <w:pPr>
      <w:spacing w:after="0" w:line="220" w:lineRule="atLeast"/>
    </w:pPr>
    <w:rPr>
      <w:rFonts w:eastAsiaTheme="minorHAnsi"/>
      <w:sz w:val="18"/>
      <w:lang w:eastAsia="en-US"/>
    </w:rPr>
  </w:style>
  <w:style w:type="paragraph" w:customStyle="1" w:styleId="4FE52C737B5B474B8E93ADCCE3920F9C1">
    <w:name w:val="4FE52C737B5B474B8E93ADCCE3920F9C1"/>
    <w:rsid w:val="00441EA2"/>
    <w:pPr>
      <w:spacing w:after="0" w:line="220" w:lineRule="atLeast"/>
    </w:pPr>
    <w:rPr>
      <w:rFonts w:eastAsiaTheme="minorHAnsi"/>
      <w:sz w:val="18"/>
      <w:lang w:eastAsia="en-US"/>
    </w:rPr>
  </w:style>
  <w:style w:type="paragraph" w:customStyle="1" w:styleId="B9C3EA31CC7D40358C85DCBFE02CC0B91">
    <w:name w:val="B9C3EA31CC7D40358C85DCBFE02CC0B91"/>
    <w:rsid w:val="00441EA2"/>
    <w:pPr>
      <w:spacing w:after="0" w:line="220" w:lineRule="atLeast"/>
    </w:pPr>
    <w:rPr>
      <w:rFonts w:eastAsiaTheme="minorHAnsi"/>
      <w:sz w:val="18"/>
      <w:lang w:eastAsia="en-US"/>
    </w:rPr>
  </w:style>
  <w:style w:type="paragraph" w:customStyle="1" w:styleId="9D88A854A4724AE4A808CC2D8E75B1131">
    <w:name w:val="9D88A854A4724AE4A808CC2D8E75B1131"/>
    <w:rsid w:val="00441EA2"/>
    <w:pPr>
      <w:spacing w:after="0" w:line="220" w:lineRule="atLeast"/>
    </w:pPr>
    <w:rPr>
      <w:rFonts w:eastAsiaTheme="minorHAnsi"/>
      <w:sz w:val="18"/>
      <w:lang w:eastAsia="en-US"/>
    </w:rPr>
  </w:style>
  <w:style w:type="paragraph" w:customStyle="1" w:styleId="D2FAB4ADECB34BB98782375E82395F9C3">
    <w:name w:val="D2FAB4ADECB34BB98782375E82395F9C3"/>
    <w:rsid w:val="00441EA2"/>
    <w:pPr>
      <w:spacing w:after="0" w:line="220" w:lineRule="atLeast"/>
    </w:pPr>
    <w:rPr>
      <w:rFonts w:eastAsiaTheme="minorHAnsi"/>
      <w:sz w:val="18"/>
      <w:lang w:eastAsia="en-US"/>
    </w:rPr>
  </w:style>
  <w:style w:type="paragraph" w:customStyle="1" w:styleId="6855739D716945FCAB2E6DF4A878C42E1">
    <w:name w:val="6855739D716945FCAB2E6DF4A878C42E1"/>
    <w:rsid w:val="00441EA2"/>
    <w:pPr>
      <w:spacing w:after="0" w:line="220" w:lineRule="atLeast"/>
    </w:pPr>
    <w:rPr>
      <w:rFonts w:eastAsiaTheme="minorHAnsi"/>
      <w:sz w:val="18"/>
      <w:lang w:eastAsia="en-US"/>
    </w:rPr>
  </w:style>
  <w:style w:type="paragraph" w:customStyle="1" w:styleId="883C0036A5D94FA78155ADE7A0B9F6B83">
    <w:name w:val="883C0036A5D94FA78155ADE7A0B9F6B83"/>
    <w:rsid w:val="00441EA2"/>
    <w:pPr>
      <w:spacing w:after="0" w:line="220" w:lineRule="atLeast"/>
    </w:pPr>
    <w:rPr>
      <w:rFonts w:eastAsiaTheme="minorHAnsi"/>
      <w:sz w:val="18"/>
      <w:lang w:eastAsia="en-US"/>
    </w:rPr>
  </w:style>
  <w:style w:type="paragraph" w:customStyle="1" w:styleId="A3F1D983CD4847C395EF7FBBD959C1801">
    <w:name w:val="A3F1D983CD4847C395EF7FBBD959C1801"/>
    <w:rsid w:val="00441EA2"/>
    <w:pPr>
      <w:spacing w:after="0" w:line="220" w:lineRule="atLeast"/>
    </w:pPr>
    <w:rPr>
      <w:rFonts w:eastAsiaTheme="minorHAnsi"/>
      <w:sz w:val="18"/>
      <w:lang w:eastAsia="en-US"/>
    </w:rPr>
  </w:style>
  <w:style w:type="paragraph" w:customStyle="1" w:styleId="D33B47937079433EB687739A7BD7423D3">
    <w:name w:val="D33B47937079433EB687739A7BD7423D3"/>
    <w:rsid w:val="00441EA2"/>
    <w:pPr>
      <w:spacing w:after="0" w:line="220" w:lineRule="atLeast"/>
    </w:pPr>
    <w:rPr>
      <w:rFonts w:eastAsiaTheme="minorHAnsi"/>
      <w:sz w:val="18"/>
      <w:lang w:eastAsia="en-US"/>
    </w:rPr>
  </w:style>
  <w:style w:type="paragraph" w:customStyle="1" w:styleId="AB98E776CD31470895CF403102E71A611">
    <w:name w:val="AB98E776CD31470895CF403102E71A611"/>
    <w:rsid w:val="00441EA2"/>
    <w:pPr>
      <w:spacing w:after="0" w:line="220" w:lineRule="atLeast"/>
    </w:pPr>
    <w:rPr>
      <w:rFonts w:eastAsiaTheme="minorHAnsi"/>
      <w:sz w:val="18"/>
      <w:lang w:eastAsia="en-US"/>
    </w:rPr>
  </w:style>
  <w:style w:type="paragraph" w:customStyle="1" w:styleId="BEB359E9B1FA4489AA331F038A2D36DD3">
    <w:name w:val="BEB359E9B1FA4489AA331F038A2D36DD3"/>
    <w:rsid w:val="00441EA2"/>
    <w:pPr>
      <w:spacing w:after="0" w:line="220" w:lineRule="atLeast"/>
    </w:pPr>
    <w:rPr>
      <w:rFonts w:eastAsiaTheme="minorHAnsi"/>
      <w:sz w:val="18"/>
      <w:lang w:eastAsia="en-US"/>
    </w:rPr>
  </w:style>
  <w:style w:type="paragraph" w:customStyle="1" w:styleId="20E3F974F541426E86A0D572F6BEEB922">
    <w:name w:val="20E3F974F541426E86A0D572F6BEEB922"/>
    <w:rsid w:val="00441EA2"/>
    <w:pPr>
      <w:spacing w:after="0" w:line="220" w:lineRule="atLeast"/>
    </w:pPr>
    <w:rPr>
      <w:rFonts w:eastAsiaTheme="minorHAnsi"/>
      <w:sz w:val="18"/>
      <w:lang w:eastAsia="en-US"/>
    </w:rPr>
  </w:style>
  <w:style w:type="paragraph" w:customStyle="1" w:styleId="3951775B97D547B281CC36F02DC25C742">
    <w:name w:val="3951775B97D547B281CC36F02DC25C742"/>
    <w:rsid w:val="00441EA2"/>
    <w:pPr>
      <w:spacing w:after="0" w:line="220" w:lineRule="atLeast"/>
    </w:pPr>
    <w:rPr>
      <w:rFonts w:eastAsiaTheme="minorHAnsi"/>
      <w:sz w:val="18"/>
      <w:lang w:eastAsia="en-US"/>
    </w:rPr>
  </w:style>
  <w:style w:type="paragraph" w:customStyle="1" w:styleId="96E923285DD94A88A505F722F4B0C3752">
    <w:name w:val="96E923285DD94A88A505F722F4B0C3752"/>
    <w:rsid w:val="00441EA2"/>
    <w:pPr>
      <w:spacing w:after="0" w:line="220" w:lineRule="atLeast"/>
    </w:pPr>
    <w:rPr>
      <w:rFonts w:eastAsiaTheme="minorHAnsi"/>
      <w:sz w:val="18"/>
      <w:lang w:eastAsia="en-US"/>
    </w:rPr>
  </w:style>
  <w:style w:type="paragraph" w:customStyle="1" w:styleId="7C1287F965AB4B7C9C806D24371992BC2">
    <w:name w:val="7C1287F965AB4B7C9C806D24371992BC2"/>
    <w:rsid w:val="00441EA2"/>
    <w:pPr>
      <w:spacing w:after="0" w:line="220" w:lineRule="atLeast"/>
    </w:pPr>
    <w:rPr>
      <w:rFonts w:eastAsiaTheme="minorHAnsi"/>
      <w:sz w:val="18"/>
      <w:lang w:eastAsia="en-US"/>
    </w:rPr>
  </w:style>
  <w:style w:type="paragraph" w:customStyle="1" w:styleId="D212F10AA2CC471EB934DD6BD6A254062">
    <w:name w:val="D212F10AA2CC471EB934DD6BD6A254062"/>
    <w:rsid w:val="00441EA2"/>
    <w:pPr>
      <w:spacing w:after="0" w:line="220" w:lineRule="atLeast"/>
    </w:pPr>
    <w:rPr>
      <w:rFonts w:eastAsiaTheme="minorHAnsi"/>
      <w:sz w:val="18"/>
      <w:lang w:eastAsia="en-US"/>
    </w:rPr>
  </w:style>
  <w:style w:type="paragraph" w:customStyle="1" w:styleId="4FE52C737B5B474B8E93ADCCE3920F9C2">
    <w:name w:val="4FE52C737B5B474B8E93ADCCE3920F9C2"/>
    <w:rsid w:val="00441EA2"/>
    <w:pPr>
      <w:spacing w:after="0" w:line="220" w:lineRule="atLeast"/>
    </w:pPr>
    <w:rPr>
      <w:rFonts w:eastAsiaTheme="minorHAnsi"/>
      <w:sz w:val="18"/>
      <w:lang w:eastAsia="en-US"/>
    </w:rPr>
  </w:style>
  <w:style w:type="paragraph" w:customStyle="1" w:styleId="B9C3EA31CC7D40358C85DCBFE02CC0B92">
    <w:name w:val="B9C3EA31CC7D40358C85DCBFE02CC0B92"/>
    <w:rsid w:val="00441EA2"/>
    <w:pPr>
      <w:spacing w:after="0" w:line="220" w:lineRule="atLeast"/>
    </w:pPr>
    <w:rPr>
      <w:rFonts w:eastAsiaTheme="minorHAnsi"/>
      <w:sz w:val="18"/>
      <w:lang w:eastAsia="en-US"/>
    </w:rPr>
  </w:style>
  <w:style w:type="character" w:customStyle="1" w:styleId="SchwarzeSchriftfarbe">
    <w:name w:val="Schwarze Schriftfarbe"/>
    <w:basedOn w:val="Absatz-Standardschriftart"/>
    <w:uiPriority w:val="1"/>
    <w:rsid w:val="00A84AD3"/>
    <w:rPr>
      <w:rFonts w:asciiTheme="minorHAnsi" w:hAnsiTheme="minorHAnsi"/>
      <w:color w:val="auto"/>
      <w:sz w:val="18"/>
    </w:rPr>
  </w:style>
  <w:style w:type="paragraph" w:customStyle="1" w:styleId="9D88A854A4724AE4A808CC2D8E75B1132">
    <w:name w:val="9D88A854A4724AE4A808CC2D8E75B1132"/>
    <w:rsid w:val="00441EA2"/>
    <w:pPr>
      <w:spacing w:after="0" w:line="220" w:lineRule="atLeast"/>
    </w:pPr>
    <w:rPr>
      <w:rFonts w:eastAsiaTheme="minorHAnsi"/>
      <w:sz w:val="18"/>
      <w:lang w:eastAsia="en-US"/>
    </w:rPr>
  </w:style>
  <w:style w:type="paragraph" w:customStyle="1" w:styleId="D2FAB4ADECB34BB98782375E82395F9C4">
    <w:name w:val="D2FAB4ADECB34BB98782375E82395F9C4"/>
    <w:rsid w:val="00441EA2"/>
    <w:pPr>
      <w:spacing w:after="0" w:line="220" w:lineRule="atLeast"/>
    </w:pPr>
    <w:rPr>
      <w:rFonts w:eastAsiaTheme="minorHAnsi"/>
      <w:sz w:val="18"/>
      <w:lang w:eastAsia="en-US"/>
    </w:rPr>
  </w:style>
  <w:style w:type="paragraph" w:customStyle="1" w:styleId="6855739D716945FCAB2E6DF4A878C42E2">
    <w:name w:val="6855739D716945FCAB2E6DF4A878C42E2"/>
    <w:rsid w:val="00441EA2"/>
    <w:pPr>
      <w:spacing w:after="0" w:line="220" w:lineRule="atLeast"/>
    </w:pPr>
    <w:rPr>
      <w:rFonts w:eastAsiaTheme="minorHAnsi"/>
      <w:sz w:val="18"/>
      <w:lang w:eastAsia="en-US"/>
    </w:rPr>
  </w:style>
  <w:style w:type="paragraph" w:customStyle="1" w:styleId="883C0036A5D94FA78155ADE7A0B9F6B84">
    <w:name w:val="883C0036A5D94FA78155ADE7A0B9F6B84"/>
    <w:rsid w:val="00441EA2"/>
    <w:pPr>
      <w:spacing w:after="0" w:line="220" w:lineRule="atLeast"/>
    </w:pPr>
    <w:rPr>
      <w:rFonts w:eastAsiaTheme="minorHAnsi"/>
      <w:sz w:val="18"/>
      <w:lang w:eastAsia="en-US"/>
    </w:rPr>
  </w:style>
  <w:style w:type="paragraph" w:customStyle="1" w:styleId="A3F1D983CD4847C395EF7FBBD959C1802">
    <w:name w:val="A3F1D983CD4847C395EF7FBBD959C1802"/>
    <w:rsid w:val="00441EA2"/>
    <w:pPr>
      <w:spacing w:after="0" w:line="220" w:lineRule="atLeast"/>
    </w:pPr>
    <w:rPr>
      <w:rFonts w:eastAsiaTheme="minorHAnsi"/>
      <w:sz w:val="18"/>
      <w:lang w:eastAsia="en-US"/>
    </w:rPr>
  </w:style>
  <w:style w:type="paragraph" w:customStyle="1" w:styleId="D33B47937079433EB687739A7BD7423D4">
    <w:name w:val="D33B47937079433EB687739A7BD7423D4"/>
    <w:rsid w:val="00441EA2"/>
    <w:pPr>
      <w:spacing w:after="0" w:line="220" w:lineRule="atLeast"/>
    </w:pPr>
    <w:rPr>
      <w:rFonts w:eastAsiaTheme="minorHAnsi"/>
      <w:sz w:val="18"/>
      <w:lang w:eastAsia="en-US"/>
    </w:rPr>
  </w:style>
  <w:style w:type="paragraph" w:customStyle="1" w:styleId="AB98E776CD31470895CF403102E71A612">
    <w:name w:val="AB98E776CD31470895CF403102E71A612"/>
    <w:rsid w:val="00441EA2"/>
    <w:pPr>
      <w:spacing w:after="0" w:line="220" w:lineRule="atLeast"/>
    </w:pPr>
    <w:rPr>
      <w:rFonts w:eastAsiaTheme="minorHAnsi"/>
      <w:sz w:val="18"/>
      <w:lang w:eastAsia="en-US"/>
    </w:rPr>
  </w:style>
  <w:style w:type="paragraph" w:customStyle="1" w:styleId="BEB359E9B1FA4489AA331F038A2D36DD4">
    <w:name w:val="BEB359E9B1FA4489AA331F038A2D36DD4"/>
    <w:rsid w:val="00441EA2"/>
    <w:pPr>
      <w:spacing w:after="0" w:line="220" w:lineRule="atLeast"/>
    </w:pPr>
    <w:rPr>
      <w:rFonts w:eastAsiaTheme="minorHAnsi"/>
      <w:sz w:val="18"/>
      <w:lang w:eastAsia="en-US"/>
    </w:rPr>
  </w:style>
  <w:style w:type="paragraph" w:customStyle="1" w:styleId="B5849C3A05BD458CA738389B8E95920D1">
    <w:name w:val="B5849C3A05BD458CA738389B8E95920D1"/>
    <w:rsid w:val="00441EA2"/>
    <w:pPr>
      <w:spacing w:after="0" w:line="220" w:lineRule="atLeast"/>
    </w:pPr>
    <w:rPr>
      <w:rFonts w:eastAsiaTheme="minorHAnsi"/>
      <w:sz w:val="18"/>
      <w:lang w:eastAsia="en-US"/>
    </w:rPr>
  </w:style>
  <w:style w:type="paragraph" w:customStyle="1" w:styleId="506D24E252884B0B9B45677B72EB52701">
    <w:name w:val="506D24E252884B0B9B45677B72EB52701"/>
    <w:rsid w:val="00441EA2"/>
    <w:pPr>
      <w:spacing w:after="0" w:line="220" w:lineRule="atLeast"/>
    </w:pPr>
    <w:rPr>
      <w:rFonts w:eastAsiaTheme="minorHAnsi"/>
      <w:sz w:val="18"/>
      <w:lang w:eastAsia="en-US"/>
    </w:rPr>
  </w:style>
  <w:style w:type="paragraph" w:customStyle="1" w:styleId="B4B54C0BBA6E49B98180E52CA16AC761">
    <w:name w:val="B4B54C0BBA6E49B98180E52CA16AC761"/>
    <w:rsid w:val="00A84AD3"/>
  </w:style>
  <w:style w:type="paragraph" w:customStyle="1" w:styleId="20E3F974F541426E86A0D572F6BEEB923">
    <w:name w:val="20E3F974F541426E86A0D572F6BEEB923"/>
    <w:rsid w:val="00A84AD3"/>
    <w:pPr>
      <w:spacing w:after="0" w:line="220" w:lineRule="atLeast"/>
    </w:pPr>
    <w:rPr>
      <w:rFonts w:eastAsiaTheme="minorHAnsi"/>
      <w:sz w:val="18"/>
      <w:lang w:eastAsia="en-US"/>
    </w:rPr>
  </w:style>
  <w:style w:type="paragraph" w:customStyle="1" w:styleId="3951775B97D547B281CC36F02DC25C743">
    <w:name w:val="3951775B97D547B281CC36F02DC25C743"/>
    <w:rsid w:val="00A84AD3"/>
    <w:pPr>
      <w:spacing w:after="0" w:line="220" w:lineRule="atLeast"/>
    </w:pPr>
    <w:rPr>
      <w:rFonts w:eastAsiaTheme="minorHAnsi"/>
      <w:sz w:val="18"/>
      <w:lang w:eastAsia="en-US"/>
    </w:rPr>
  </w:style>
  <w:style w:type="paragraph" w:customStyle="1" w:styleId="96E923285DD94A88A505F722F4B0C3753">
    <w:name w:val="96E923285DD94A88A505F722F4B0C3753"/>
    <w:rsid w:val="00A84AD3"/>
    <w:pPr>
      <w:spacing w:after="0" w:line="220" w:lineRule="atLeast"/>
    </w:pPr>
    <w:rPr>
      <w:rFonts w:eastAsiaTheme="minorHAnsi"/>
      <w:sz w:val="18"/>
      <w:lang w:eastAsia="en-US"/>
    </w:rPr>
  </w:style>
  <w:style w:type="paragraph" w:customStyle="1" w:styleId="7C1287F965AB4B7C9C806D24371992BC3">
    <w:name w:val="7C1287F965AB4B7C9C806D24371992BC3"/>
    <w:rsid w:val="00A84AD3"/>
    <w:pPr>
      <w:spacing w:after="0" w:line="220" w:lineRule="atLeast"/>
    </w:pPr>
    <w:rPr>
      <w:rFonts w:eastAsiaTheme="minorHAnsi"/>
      <w:sz w:val="18"/>
      <w:lang w:eastAsia="en-US"/>
    </w:rPr>
  </w:style>
  <w:style w:type="paragraph" w:customStyle="1" w:styleId="D212F10AA2CC471EB934DD6BD6A254063">
    <w:name w:val="D212F10AA2CC471EB934DD6BD6A254063"/>
    <w:rsid w:val="00A84AD3"/>
    <w:pPr>
      <w:spacing w:after="0" w:line="220" w:lineRule="atLeast"/>
    </w:pPr>
    <w:rPr>
      <w:rFonts w:eastAsiaTheme="minorHAnsi"/>
      <w:sz w:val="18"/>
      <w:lang w:eastAsia="en-US"/>
    </w:rPr>
  </w:style>
  <w:style w:type="paragraph" w:customStyle="1" w:styleId="4FE52C737B5B474B8E93ADCCE3920F9C3">
    <w:name w:val="4FE52C737B5B474B8E93ADCCE3920F9C3"/>
    <w:rsid w:val="00A84AD3"/>
    <w:pPr>
      <w:spacing w:after="0" w:line="220" w:lineRule="atLeast"/>
    </w:pPr>
    <w:rPr>
      <w:rFonts w:eastAsiaTheme="minorHAnsi"/>
      <w:sz w:val="18"/>
      <w:lang w:eastAsia="en-US"/>
    </w:rPr>
  </w:style>
  <w:style w:type="paragraph" w:customStyle="1" w:styleId="B9C3EA31CC7D40358C85DCBFE02CC0B93">
    <w:name w:val="B9C3EA31CC7D40358C85DCBFE02CC0B93"/>
    <w:rsid w:val="00A84AD3"/>
    <w:pPr>
      <w:spacing w:after="0" w:line="220" w:lineRule="atLeast"/>
    </w:pPr>
    <w:rPr>
      <w:rFonts w:eastAsiaTheme="minorHAnsi"/>
      <w:sz w:val="18"/>
      <w:lang w:eastAsia="en-US"/>
    </w:rPr>
  </w:style>
  <w:style w:type="paragraph" w:customStyle="1" w:styleId="9D88A854A4724AE4A808CC2D8E75B1133">
    <w:name w:val="9D88A854A4724AE4A808CC2D8E75B1133"/>
    <w:rsid w:val="00A84AD3"/>
    <w:pPr>
      <w:spacing w:after="0" w:line="220" w:lineRule="atLeast"/>
    </w:pPr>
    <w:rPr>
      <w:rFonts w:eastAsiaTheme="minorHAnsi"/>
      <w:sz w:val="18"/>
      <w:lang w:eastAsia="en-US"/>
    </w:rPr>
  </w:style>
  <w:style w:type="paragraph" w:customStyle="1" w:styleId="D2FAB4ADECB34BB98782375E82395F9C5">
    <w:name w:val="D2FAB4ADECB34BB98782375E82395F9C5"/>
    <w:rsid w:val="00A84AD3"/>
    <w:pPr>
      <w:spacing w:after="0" w:line="220" w:lineRule="atLeast"/>
    </w:pPr>
    <w:rPr>
      <w:rFonts w:eastAsiaTheme="minorHAnsi"/>
      <w:sz w:val="18"/>
      <w:lang w:eastAsia="en-US"/>
    </w:rPr>
  </w:style>
  <w:style w:type="paragraph" w:customStyle="1" w:styleId="6855739D716945FCAB2E6DF4A878C42E3">
    <w:name w:val="6855739D716945FCAB2E6DF4A878C42E3"/>
    <w:rsid w:val="00A84AD3"/>
    <w:pPr>
      <w:spacing w:after="0" w:line="220" w:lineRule="atLeast"/>
    </w:pPr>
    <w:rPr>
      <w:rFonts w:eastAsiaTheme="minorHAnsi"/>
      <w:sz w:val="18"/>
      <w:lang w:eastAsia="en-US"/>
    </w:rPr>
  </w:style>
  <w:style w:type="paragraph" w:customStyle="1" w:styleId="883C0036A5D94FA78155ADE7A0B9F6B85">
    <w:name w:val="883C0036A5D94FA78155ADE7A0B9F6B85"/>
    <w:rsid w:val="00A84AD3"/>
    <w:pPr>
      <w:spacing w:after="0" w:line="220" w:lineRule="atLeast"/>
    </w:pPr>
    <w:rPr>
      <w:rFonts w:eastAsiaTheme="minorHAnsi"/>
      <w:sz w:val="18"/>
      <w:lang w:eastAsia="en-US"/>
    </w:rPr>
  </w:style>
  <w:style w:type="paragraph" w:customStyle="1" w:styleId="A3F1D983CD4847C395EF7FBBD959C1803">
    <w:name w:val="A3F1D983CD4847C395EF7FBBD959C1803"/>
    <w:rsid w:val="00A84AD3"/>
    <w:pPr>
      <w:spacing w:after="0" w:line="220" w:lineRule="atLeast"/>
    </w:pPr>
    <w:rPr>
      <w:rFonts w:eastAsiaTheme="minorHAnsi"/>
      <w:sz w:val="18"/>
      <w:lang w:eastAsia="en-US"/>
    </w:rPr>
  </w:style>
  <w:style w:type="paragraph" w:customStyle="1" w:styleId="D33B47937079433EB687739A7BD7423D5">
    <w:name w:val="D33B47937079433EB687739A7BD7423D5"/>
    <w:rsid w:val="00A84AD3"/>
    <w:pPr>
      <w:spacing w:after="0" w:line="220" w:lineRule="atLeast"/>
    </w:pPr>
    <w:rPr>
      <w:rFonts w:eastAsiaTheme="minorHAnsi"/>
      <w:sz w:val="18"/>
      <w:lang w:eastAsia="en-US"/>
    </w:rPr>
  </w:style>
  <w:style w:type="paragraph" w:customStyle="1" w:styleId="AB98E776CD31470895CF403102E71A613">
    <w:name w:val="AB98E776CD31470895CF403102E71A613"/>
    <w:rsid w:val="00A84AD3"/>
    <w:pPr>
      <w:spacing w:after="0" w:line="220" w:lineRule="atLeast"/>
    </w:pPr>
    <w:rPr>
      <w:rFonts w:eastAsiaTheme="minorHAnsi"/>
      <w:sz w:val="18"/>
      <w:lang w:eastAsia="en-US"/>
    </w:rPr>
  </w:style>
  <w:style w:type="paragraph" w:customStyle="1" w:styleId="BEB359E9B1FA4489AA331F038A2D36DD5">
    <w:name w:val="BEB359E9B1FA4489AA331F038A2D36DD5"/>
    <w:rsid w:val="00A84AD3"/>
    <w:pPr>
      <w:spacing w:after="0" w:line="220" w:lineRule="atLeast"/>
    </w:pPr>
    <w:rPr>
      <w:rFonts w:eastAsiaTheme="minorHAnsi"/>
      <w:sz w:val="18"/>
      <w:lang w:eastAsia="en-US"/>
    </w:rPr>
  </w:style>
  <w:style w:type="paragraph" w:customStyle="1" w:styleId="B5849C3A05BD458CA738389B8E95920D2">
    <w:name w:val="B5849C3A05BD458CA738389B8E95920D2"/>
    <w:rsid w:val="00A84AD3"/>
    <w:pPr>
      <w:spacing w:after="0" w:line="220" w:lineRule="atLeast"/>
    </w:pPr>
    <w:rPr>
      <w:rFonts w:eastAsiaTheme="minorHAnsi"/>
      <w:sz w:val="18"/>
      <w:lang w:eastAsia="en-US"/>
    </w:rPr>
  </w:style>
  <w:style w:type="paragraph" w:customStyle="1" w:styleId="506D24E252884B0B9B45677B72EB52702">
    <w:name w:val="506D24E252884B0B9B45677B72EB52702"/>
    <w:rsid w:val="00A84AD3"/>
    <w:pPr>
      <w:spacing w:after="0" w:line="220" w:lineRule="atLeast"/>
    </w:pPr>
    <w:rPr>
      <w:rFonts w:eastAsiaTheme="minorHAnsi"/>
      <w:sz w:val="18"/>
      <w:lang w:eastAsia="en-US"/>
    </w:rPr>
  </w:style>
  <w:style w:type="paragraph" w:customStyle="1" w:styleId="20E3F974F541426E86A0D572F6BEEB924">
    <w:name w:val="20E3F974F541426E86A0D572F6BEEB924"/>
    <w:rsid w:val="00A84AD3"/>
    <w:pPr>
      <w:spacing w:after="0" w:line="220" w:lineRule="atLeast"/>
    </w:pPr>
    <w:rPr>
      <w:rFonts w:eastAsiaTheme="minorHAnsi"/>
      <w:sz w:val="18"/>
      <w:lang w:eastAsia="en-US"/>
    </w:rPr>
  </w:style>
  <w:style w:type="paragraph" w:customStyle="1" w:styleId="3951775B97D547B281CC36F02DC25C744">
    <w:name w:val="3951775B97D547B281CC36F02DC25C744"/>
    <w:rsid w:val="00A84AD3"/>
    <w:pPr>
      <w:spacing w:after="0" w:line="220" w:lineRule="atLeast"/>
    </w:pPr>
    <w:rPr>
      <w:rFonts w:eastAsiaTheme="minorHAnsi"/>
      <w:sz w:val="18"/>
      <w:lang w:eastAsia="en-US"/>
    </w:rPr>
  </w:style>
  <w:style w:type="paragraph" w:customStyle="1" w:styleId="96E923285DD94A88A505F722F4B0C3754">
    <w:name w:val="96E923285DD94A88A505F722F4B0C3754"/>
    <w:rsid w:val="00A84AD3"/>
    <w:pPr>
      <w:spacing w:after="0" w:line="220" w:lineRule="atLeast"/>
    </w:pPr>
    <w:rPr>
      <w:rFonts w:eastAsiaTheme="minorHAnsi"/>
      <w:sz w:val="18"/>
      <w:lang w:eastAsia="en-US"/>
    </w:rPr>
  </w:style>
  <w:style w:type="paragraph" w:customStyle="1" w:styleId="7C1287F965AB4B7C9C806D24371992BC4">
    <w:name w:val="7C1287F965AB4B7C9C806D24371992BC4"/>
    <w:rsid w:val="00A84AD3"/>
    <w:pPr>
      <w:spacing w:after="0" w:line="220" w:lineRule="atLeast"/>
    </w:pPr>
    <w:rPr>
      <w:rFonts w:eastAsiaTheme="minorHAnsi"/>
      <w:sz w:val="18"/>
      <w:lang w:eastAsia="en-US"/>
    </w:rPr>
  </w:style>
  <w:style w:type="paragraph" w:customStyle="1" w:styleId="D212F10AA2CC471EB934DD6BD6A254064">
    <w:name w:val="D212F10AA2CC471EB934DD6BD6A254064"/>
    <w:rsid w:val="00A84AD3"/>
    <w:pPr>
      <w:spacing w:after="0" w:line="220" w:lineRule="atLeast"/>
    </w:pPr>
    <w:rPr>
      <w:rFonts w:eastAsiaTheme="minorHAnsi"/>
      <w:sz w:val="18"/>
      <w:lang w:eastAsia="en-US"/>
    </w:rPr>
  </w:style>
  <w:style w:type="paragraph" w:customStyle="1" w:styleId="4FE52C737B5B474B8E93ADCCE3920F9C4">
    <w:name w:val="4FE52C737B5B474B8E93ADCCE3920F9C4"/>
    <w:rsid w:val="00A84AD3"/>
    <w:pPr>
      <w:spacing w:after="0" w:line="220" w:lineRule="atLeast"/>
    </w:pPr>
    <w:rPr>
      <w:rFonts w:eastAsiaTheme="minorHAnsi"/>
      <w:sz w:val="18"/>
      <w:lang w:eastAsia="en-US"/>
    </w:rPr>
  </w:style>
  <w:style w:type="paragraph" w:customStyle="1" w:styleId="B9C3EA31CC7D40358C85DCBFE02CC0B94">
    <w:name w:val="B9C3EA31CC7D40358C85DCBFE02CC0B94"/>
    <w:rsid w:val="00A84AD3"/>
    <w:pPr>
      <w:spacing w:after="0" w:line="220" w:lineRule="atLeast"/>
    </w:pPr>
    <w:rPr>
      <w:rFonts w:eastAsiaTheme="minorHAnsi"/>
      <w:sz w:val="18"/>
      <w:lang w:eastAsia="en-US"/>
    </w:rPr>
  </w:style>
  <w:style w:type="paragraph" w:customStyle="1" w:styleId="9D88A854A4724AE4A808CC2D8E75B1134">
    <w:name w:val="9D88A854A4724AE4A808CC2D8E75B1134"/>
    <w:rsid w:val="00A84AD3"/>
    <w:pPr>
      <w:spacing w:after="0" w:line="220" w:lineRule="atLeast"/>
    </w:pPr>
    <w:rPr>
      <w:rFonts w:eastAsiaTheme="minorHAnsi"/>
      <w:sz w:val="18"/>
      <w:lang w:eastAsia="en-US"/>
    </w:rPr>
  </w:style>
  <w:style w:type="paragraph" w:customStyle="1" w:styleId="D2FAB4ADECB34BB98782375E82395F9C6">
    <w:name w:val="D2FAB4ADECB34BB98782375E82395F9C6"/>
    <w:rsid w:val="00A84AD3"/>
    <w:pPr>
      <w:spacing w:after="0" w:line="220" w:lineRule="atLeast"/>
    </w:pPr>
    <w:rPr>
      <w:rFonts w:eastAsiaTheme="minorHAnsi"/>
      <w:sz w:val="18"/>
      <w:lang w:eastAsia="en-US"/>
    </w:rPr>
  </w:style>
  <w:style w:type="paragraph" w:customStyle="1" w:styleId="6855739D716945FCAB2E6DF4A878C42E4">
    <w:name w:val="6855739D716945FCAB2E6DF4A878C42E4"/>
    <w:rsid w:val="00A84AD3"/>
    <w:pPr>
      <w:spacing w:after="0" w:line="220" w:lineRule="atLeast"/>
    </w:pPr>
    <w:rPr>
      <w:rFonts w:eastAsiaTheme="minorHAnsi"/>
      <w:sz w:val="18"/>
      <w:lang w:eastAsia="en-US"/>
    </w:rPr>
  </w:style>
  <w:style w:type="paragraph" w:customStyle="1" w:styleId="883C0036A5D94FA78155ADE7A0B9F6B86">
    <w:name w:val="883C0036A5D94FA78155ADE7A0B9F6B86"/>
    <w:rsid w:val="00A84AD3"/>
    <w:pPr>
      <w:spacing w:after="0" w:line="220" w:lineRule="atLeast"/>
    </w:pPr>
    <w:rPr>
      <w:rFonts w:eastAsiaTheme="minorHAnsi"/>
      <w:sz w:val="18"/>
      <w:lang w:eastAsia="en-US"/>
    </w:rPr>
  </w:style>
  <w:style w:type="paragraph" w:customStyle="1" w:styleId="A3F1D983CD4847C395EF7FBBD959C1804">
    <w:name w:val="A3F1D983CD4847C395EF7FBBD959C1804"/>
    <w:rsid w:val="00A84AD3"/>
    <w:pPr>
      <w:spacing w:after="0" w:line="220" w:lineRule="atLeast"/>
    </w:pPr>
    <w:rPr>
      <w:rFonts w:eastAsiaTheme="minorHAnsi"/>
      <w:sz w:val="18"/>
      <w:lang w:eastAsia="en-US"/>
    </w:rPr>
  </w:style>
  <w:style w:type="paragraph" w:customStyle="1" w:styleId="D33B47937079433EB687739A7BD7423D6">
    <w:name w:val="D33B47937079433EB687739A7BD7423D6"/>
    <w:rsid w:val="00A84AD3"/>
    <w:pPr>
      <w:spacing w:after="0" w:line="220" w:lineRule="atLeast"/>
    </w:pPr>
    <w:rPr>
      <w:rFonts w:eastAsiaTheme="minorHAnsi"/>
      <w:sz w:val="18"/>
      <w:lang w:eastAsia="en-US"/>
    </w:rPr>
  </w:style>
  <w:style w:type="paragraph" w:customStyle="1" w:styleId="AB98E776CD31470895CF403102E71A614">
    <w:name w:val="AB98E776CD31470895CF403102E71A614"/>
    <w:rsid w:val="00A84AD3"/>
    <w:pPr>
      <w:spacing w:after="0" w:line="220" w:lineRule="atLeast"/>
    </w:pPr>
    <w:rPr>
      <w:rFonts w:eastAsiaTheme="minorHAnsi"/>
      <w:sz w:val="18"/>
      <w:lang w:eastAsia="en-US"/>
    </w:rPr>
  </w:style>
  <w:style w:type="paragraph" w:customStyle="1" w:styleId="BEB359E9B1FA4489AA331F038A2D36DD6">
    <w:name w:val="BEB359E9B1FA4489AA331F038A2D36DD6"/>
    <w:rsid w:val="00A84AD3"/>
    <w:pPr>
      <w:spacing w:after="0" w:line="220" w:lineRule="atLeast"/>
    </w:pPr>
    <w:rPr>
      <w:rFonts w:eastAsiaTheme="minorHAnsi"/>
      <w:sz w:val="18"/>
      <w:lang w:eastAsia="en-US"/>
    </w:rPr>
  </w:style>
  <w:style w:type="paragraph" w:customStyle="1" w:styleId="B5849C3A05BD458CA738389B8E95920D3">
    <w:name w:val="B5849C3A05BD458CA738389B8E95920D3"/>
    <w:rsid w:val="00A84AD3"/>
    <w:pPr>
      <w:spacing w:after="0" w:line="220" w:lineRule="atLeast"/>
    </w:pPr>
    <w:rPr>
      <w:rFonts w:eastAsiaTheme="minorHAnsi"/>
      <w:sz w:val="18"/>
      <w:lang w:eastAsia="en-US"/>
    </w:rPr>
  </w:style>
  <w:style w:type="paragraph" w:customStyle="1" w:styleId="506D24E252884B0B9B45677B72EB52703">
    <w:name w:val="506D24E252884B0B9B45677B72EB52703"/>
    <w:rsid w:val="00A84AD3"/>
    <w:pPr>
      <w:spacing w:after="0" w:line="220" w:lineRule="atLeast"/>
    </w:pPr>
    <w:rPr>
      <w:rFonts w:eastAsiaTheme="minorHAnsi"/>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4FE75869-1DE3-4A0C-8850-BAB0CA5A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Hunziker</dc:creator>
  <cp:keywords/>
  <dc:description/>
  <cp:lastModifiedBy>Bettina Flückiger</cp:lastModifiedBy>
  <cp:revision>14</cp:revision>
  <cp:lastPrinted>2019-01-28T07:42:00Z</cp:lastPrinted>
  <dcterms:created xsi:type="dcterms:W3CDTF">2023-01-12T15:33:00Z</dcterms:created>
  <dcterms:modified xsi:type="dcterms:W3CDTF">2023-12-21T15:07:00Z</dcterms:modified>
</cp:coreProperties>
</file>