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C2E" w14:textId="77777777" w:rsidR="00B60CF2" w:rsidRPr="001C12F6" w:rsidRDefault="002E7A67" w:rsidP="00380E49">
      <w:pPr>
        <w:pStyle w:val="Untertitel"/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Schweizer Programm zu </w:t>
      </w:r>
      <w:r w:rsidR="00B60CF2" w:rsidRPr="001C12F6">
        <w:rPr>
          <w:rFonts w:ascii="Arial" w:hAnsi="Arial" w:cs="Arial"/>
        </w:rPr>
        <w:t>Erasmus+</w:t>
      </w:r>
      <w:r w:rsidR="00380E49" w:rsidRPr="001C12F6">
        <w:rPr>
          <w:rFonts w:ascii="Arial" w:hAnsi="Arial" w:cs="Arial"/>
        </w:rPr>
        <w:br/>
      </w:r>
      <w:r w:rsidR="00031C9A" w:rsidRPr="001C12F6">
        <w:rPr>
          <w:rFonts w:ascii="Arial" w:hAnsi="Arial" w:cs="Arial"/>
        </w:rPr>
        <w:t>Projektaufruf 202</w:t>
      </w:r>
      <w:r w:rsidR="003B4588" w:rsidRPr="001C12F6">
        <w:rPr>
          <w:rFonts w:ascii="Arial" w:hAnsi="Arial" w:cs="Arial"/>
        </w:rPr>
        <w:t>3</w:t>
      </w:r>
    </w:p>
    <w:p w14:paraId="2E6E2D84" w14:textId="4867068B" w:rsidR="00B60CF2" w:rsidRPr="001C12F6" w:rsidRDefault="00B60CF2" w:rsidP="00380E49">
      <w:pPr>
        <w:pStyle w:val="Titel"/>
        <w:rPr>
          <w:rFonts w:ascii="Arial" w:hAnsi="Arial" w:cs="Arial"/>
        </w:rPr>
      </w:pPr>
      <w:r w:rsidRPr="001C12F6">
        <w:rPr>
          <w:rFonts w:ascii="Arial" w:hAnsi="Arial" w:cs="Arial"/>
        </w:rPr>
        <w:t>Zwischenbericht</w:t>
      </w:r>
      <w:r w:rsidR="00380E49" w:rsidRPr="001C12F6">
        <w:rPr>
          <w:rFonts w:ascii="Arial" w:hAnsi="Arial" w:cs="Arial"/>
        </w:rPr>
        <w:br/>
      </w:r>
      <w:r w:rsidR="00441AA7" w:rsidRPr="001C12F6">
        <w:rPr>
          <w:rFonts w:ascii="Arial" w:hAnsi="Arial" w:cs="Arial"/>
        </w:rPr>
        <w:t xml:space="preserve">Schweizer Programm zu Erasmus+ </w:t>
      </w:r>
      <w:r w:rsidR="00441AA7" w:rsidRPr="001C12F6">
        <w:rPr>
          <w:rFonts w:ascii="Arial" w:hAnsi="Arial" w:cs="Arial"/>
        </w:rPr>
        <w:br/>
        <w:t xml:space="preserve">Kooperationsprojekte </w:t>
      </w:r>
    </w:p>
    <w:p w14:paraId="53D4DB65" w14:textId="5907D246" w:rsidR="00B60CF2" w:rsidRPr="001C12F6" w:rsidRDefault="00B60CF2" w:rsidP="00B60CF2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Bitte füllen Sie den Zwischenbericht in derselben Sprache aus wie den Projektantrag. Übermitteln Sie den Bericht mit </w:t>
      </w:r>
      <w:r w:rsidR="00D32A13">
        <w:rPr>
          <w:rFonts w:ascii="Arial" w:hAnsi="Arial" w:cs="Arial"/>
        </w:rPr>
        <w:t>allfälligen</w:t>
      </w:r>
      <w:r w:rsidRPr="001C12F6">
        <w:rPr>
          <w:rFonts w:ascii="Arial" w:hAnsi="Arial" w:cs="Arial"/>
        </w:rPr>
        <w:t xml:space="preserve"> Beilagen bis zum im Fördervertrag in Art. </w:t>
      </w:r>
      <w:r w:rsidR="003063C6">
        <w:rPr>
          <w:rFonts w:ascii="Arial" w:hAnsi="Arial" w:cs="Arial"/>
        </w:rPr>
        <w:t xml:space="preserve">3 </w:t>
      </w:r>
      <w:r w:rsidRPr="001C12F6">
        <w:rPr>
          <w:rFonts w:ascii="Arial" w:hAnsi="Arial" w:cs="Arial"/>
        </w:rPr>
        <w:t xml:space="preserve">angegebenen Datum </w:t>
      </w:r>
      <w:r w:rsidR="00ED15A3" w:rsidRPr="0000296C">
        <w:rPr>
          <w:rFonts w:ascii="Arial" w:hAnsi="Arial" w:cs="Arial"/>
        </w:rPr>
        <w:t>an die entsprechende E-Mail-Adresse (siehe letzte Seite)</w:t>
      </w:r>
      <w:r w:rsidRPr="001C12F6">
        <w:rPr>
          <w:rFonts w:ascii="Arial" w:hAnsi="Arial" w:cs="Arial"/>
        </w:rPr>
        <w:t xml:space="preserve">. </w:t>
      </w:r>
    </w:p>
    <w:p w14:paraId="04F1AE7C" w14:textId="77777777" w:rsidR="009071E5" w:rsidRPr="001C12F6" w:rsidRDefault="009071E5" w:rsidP="00DA731B">
      <w:pPr>
        <w:rPr>
          <w:rFonts w:ascii="Arial" w:hAnsi="Arial" w:cs="Arial"/>
          <w:color w:val="30D2A9" w:themeColor="accent2"/>
          <w:u w:val="single"/>
        </w:rPr>
      </w:pPr>
    </w:p>
    <w:p w14:paraId="46BF8052" w14:textId="171A4231" w:rsidR="009071E5" w:rsidRPr="001C12F6" w:rsidRDefault="009071E5" w:rsidP="009071E5">
      <w:pPr>
        <w:pStyle w:val="Listenabsatz"/>
        <w:numPr>
          <w:ilvl w:val="0"/>
          <w:numId w:val="32"/>
        </w:numPr>
        <w:rPr>
          <w:rFonts w:ascii="Arial" w:hAnsi="Arial" w:cs="Arial"/>
          <w:color w:val="FF0000"/>
        </w:rPr>
      </w:pPr>
      <w:r w:rsidRPr="001C12F6">
        <w:rPr>
          <w:rFonts w:ascii="Arial" w:hAnsi="Arial" w:cs="Arial"/>
          <w:color w:val="FF0000"/>
        </w:rPr>
        <w:t xml:space="preserve">Bitte legen Sie den offiziellen Zwischenbericht bei, der </w:t>
      </w:r>
      <w:r w:rsidR="003C779C">
        <w:rPr>
          <w:rFonts w:ascii="Arial" w:hAnsi="Arial" w:cs="Arial"/>
          <w:color w:val="FF0000"/>
        </w:rPr>
        <w:t>von der Projektkoordination</w:t>
      </w:r>
      <w:r w:rsidRPr="001C12F6">
        <w:rPr>
          <w:rFonts w:ascii="Arial" w:hAnsi="Arial" w:cs="Arial"/>
          <w:color w:val="FF0000"/>
        </w:rPr>
        <w:t xml:space="preserve"> bei der </w:t>
      </w:r>
      <w:r w:rsidR="003C779C">
        <w:rPr>
          <w:rFonts w:ascii="Arial" w:hAnsi="Arial" w:cs="Arial"/>
          <w:color w:val="FF0000"/>
        </w:rPr>
        <w:t>relevanten</w:t>
      </w:r>
      <w:r w:rsidR="003C779C" w:rsidRPr="001C12F6">
        <w:rPr>
          <w:rFonts w:ascii="Arial" w:hAnsi="Arial" w:cs="Arial"/>
          <w:color w:val="FF0000"/>
        </w:rPr>
        <w:t xml:space="preserve"> </w:t>
      </w:r>
      <w:r w:rsidRPr="001C12F6">
        <w:rPr>
          <w:rFonts w:ascii="Arial" w:hAnsi="Arial" w:cs="Arial"/>
          <w:color w:val="FF0000"/>
        </w:rPr>
        <w:t xml:space="preserve">Agentur eingereicht wurde. </w:t>
      </w:r>
    </w:p>
    <w:p w14:paraId="3BAAA940" w14:textId="77777777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1C12F6">
        <w:rPr>
          <w:rFonts w:ascii="Arial" w:hAnsi="Arial" w:cs="Arial"/>
        </w:rPr>
        <w:t>Projektidentifikation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828"/>
        <w:gridCol w:w="4751"/>
      </w:tblGrid>
      <w:tr w:rsidR="00380E49" w:rsidRPr="001C12F6" w14:paraId="7E85F1D8" w14:textId="77777777" w:rsidTr="00DA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2BBF77" w14:textId="762AFE7B" w:rsidR="00380E49" w:rsidRPr="001C12F6" w:rsidRDefault="00441AA7" w:rsidP="00B60CF2">
            <w:pPr>
              <w:rPr>
                <w:rFonts w:ascii="Arial" w:hAnsi="Arial" w:cs="Arial"/>
                <w:color w:val="30D2A9" w:themeColor="accent2"/>
              </w:rPr>
            </w:pPr>
            <w:r w:rsidRPr="001C12F6">
              <w:rPr>
                <w:rFonts w:ascii="Arial" w:hAnsi="Arial" w:cs="Arial"/>
              </w:rPr>
              <w:t>Projektart</w:t>
            </w:r>
          </w:p>
        </w:tc>
        <w:tc>
          <w:tcPr>
            <w:tcW w:w="4751" w:type="dxa"/>
          </w:tcPr>
          <w:p w14:paraId="02291E8E" w14:textId="532C91E7" w:rsidR="00380E49" w:rsidRPr="001C12F6" w:rsidRDefault="009F5F5F" w:rsidP="00380E49">
            <w:pPr>
              <w:tabs>
                <w:tab w:val="left" w:pos="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  <w:lang w:val="en-US"/>
                </w:rPr>
                <w:id w:val="-515459427"/>
                <w:placeholder>
                  <w:docPart w:val="83586B61147D406D914CD0B6A3510124"/>
                </w:placeholder>
                <w:dropDownList>
                  <w:listItem w:displayText="Wählen Sie eine Projektart aus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6291C" w:rsidRPr="002F0F93">
                  <w:rPr>
                    <w:rStyle w:val="Platzhaltertext"/>
                    <w:rFonts w:ascii="Arial" w:hAnsi="Arial" w:cs="Arial"/>
                  </w:rPr>
                  <w:t>Wählen Sie eine Projektart aus</w:t>
                </w:r>
              </w:sdtContent>
            </w:sdt>
          </w:p>
        </w:tc>
      </w:tr>
      <w:tr w:rsidR="00380E49" w:rsidRPr="001C12F6" w14:paraId="0D0AA694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9BD784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Projektnummer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6E8A745FA73A48FAA8190EE7333D0C0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CA7D106" w14:textId="77777777" w:rsidR="00380E49" w:rsidRPr="001C12F6" w:rsidRDefault="00380E49" w:rsidP="00380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2A0A9356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A5359C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Projekttitel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0CD1545368EB4A998D2FB820ECB9955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19068435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441AA7" w:rsidRPr="001C12F6" w14:paraId="2F6074ED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FB6ECE" w14:textId="5AA0051C" w:rsidR="00441AA7" w:rsidRPr="001C12F6" w:rsidRDefault="00441AA7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Bildungs</w:t>
            </w:r>
            <w:r w:rsidR="00572BDA">
              <w:rPr>
                <w:rFonts w:ascii="Arial" w:hAnsi="Arial" w:cs="Arial"/>
                <w:color w:val="FF675D" w:themeColor="accent1"/>
              </w:rPr>
              <w:t>bereich</w:t>
            </w:r>
          </w:p>
        </w:tc>
        <w:tc>
          <w:tcPr>
            <w:tcW w:w="4751" w:type="dxa"/>
          </w:tcPr>
          <w:p w14:paraId="46D6895C" w14:textId="42C52080" w:rsidR="00441AA7" w:rsidRPr="001C12F6" w:rsidRDefault="009F5F5F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1957932705"/>
                <w:placeholder>
                  <w:docPart w:val="835F3588CAC049E59738955A83EFDE20"/>
                </w:placeholder>
                <w:dropDownList>
                  <w:listItem w:displayText="Wählen Sie eine Bildungstufe aus" w:value="Wählen Sie eine Bildungstufe aus"/>
                  <w:listItem w:displayText="Schulbildung" w:value="Schulbildung"/>
                  <w:listItem w:displayText="Berufsbildung" w:value="Berufsbildung"/>
                  <w:listItem w:displayText="Hochschulbildung und höhere Berufsbildung" w:value="Hochschulbildung und höhere Berufsbildung"/>
                  <w:listItem w:displayText="Erwachsenenbildung" w:value="Erwachsenenbildung"/>
                  <w:listItem w:displayText="Jugend in Aktion" w:value="Jugend in Aktion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321782" w:rsidRPr="00321782">
                  <w:rPr>
                    <w:rStyle w:val="Platzhaltertext"/>
                    <w:rFonts w:ascii="Arial" w:hAnsi="Arial" w:cs="Arial"/>
                  </w:rPr>
                  <w:t>Wählen Sie eine Bildung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sbereich </w:t>
                </w:r>
                <w:r w:rsidR="00321782" w:rsidRPr="00321782">
                  <w:rPr>
                    <w:rStyle w:val="Platzhaltertext"/>
                    <w:rFonts w:ascii="Arial" w:hAnsi="Arial" w:cs="Arial"/>
                  </w:rPr>
                  <w:t>aus</w:t>
                </w:r>
              </w:sdtContent>
            </w:sdt>
          </w:p>
        </w:tc>
      </w:tr>
      <w:tr w:rsidR="00380E49" w:rsidRPr="001C12F6" w14:paraId="285EC0BB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2C318EA" w14:textId="77777777" w:rsidR="00380E49" w:rsidRPr="001C12F6" w:rsidRDefault="00380E49" w:rsidP="00380E49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 xml:space="preserve">Begünstigte Organisation </w:t>
            </w:r>
            <w:r w:rsidRPr="001C12F6">
              <w:rPr>
                <w:rFonts w:ascii="Arial" w:hAnsi="Arial" w:cs="Arial"/>
                <w:color w:val="FF675D" w:themeColor="accent1"/>
              </w:rPr>
              <w:br/>
              <w:t>(vollständiger rechtsgültiger Name)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2758A150E2D045DD985589EBED147AC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419FBE92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2591279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1489AB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Kontaktperson (Titel, Vorname, Name)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6E5A99BBED354C539A7CD86F0A57E1BA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CF246C0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011301B2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CA89ECD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9261D35F770C43848A8C05A7C055DF5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BE0FB3B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69AE7CC1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34B57F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08B346E92D944BE7915D14E4D5436D8B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E23ACF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186AC5E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F4E4D5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Zeichnungsberechtigte Person (Titel, Vorname, Name)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2251ED208FD14605858F60178303D68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EFBAEB8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65F9CA35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336E889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20544EEB22D64100971824755D1B89F9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C83C3C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5A1B90B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CF4046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1A197F5ED209426D8C6EA2342B095F9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BE1A249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380E49" w:rsidRPr="001C12F6" w14:paraId="18D93C5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8C10F9" w14:textId="62984309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 xml:space="preserve">Projektlaufzeit </w:t>
            </w:r>
          </w:p>
        </w:tc>
        <w:tc>
          <w:tcPr>
            <w:tcW w:w="4751" w:type="dxa"/>
          </w:tcPr>
          <w:p w14:paraId="0E7425C2" w14:textId="77777777" w:rsidR="00380E49" w:rsidRPr="001C12F6" w:rsidRDefault="009F5F5F" w:rsidP="0038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CEDF30887F4349C1837003FFF03C25D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0E49" w:rsidRPr="001C12F6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  <w:r w:rsidR="00380E49" w:rsidRPr="001C12F6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C1FAD366863C4485BE22415275BBBB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0E49" w:rsidRPr="001C12F6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</w:p>
        </w:tc>
      </w:tr>
      <w:tr w:rsidR="00380E49" w:rsidRPr="001C12F6" w14:paraId="2DEC7CF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ECF700" w14:textId="092D89B0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 w:rsidRPr="001C12F6">
              <w:rPr>
                <w:rFonts w:ascii="Arial" w:hAnsi="Arial" w:cs="Arial"/>
                <w:color w:val="FF675D" w:themeColor="accent1"/>
              </w:rPr>
              <w:t xml:space="preserve">Berichtsperiode </w:t>
            </w:r>
          </w:p>
        </w:tc>
        <w:tc>
          <w:tcPr>
            <w:tcW w:w="4751" w:type="dxa"/>
          </w:tcPr>
          <w:p w14:paraId="7DCC9E94" w14:textId="77777777" w:rsidR="00380E49" w:rsidRPr="001C12F6" w:rsidRDefault="009F5F5F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72B4F90E4881450EB3D64B5A4AF1CA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0E49" w:rsidRPr="001C12F6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  <w:r w:rsidR="00380E49" w:rsidRPr="001C12F6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1C30F440EA3642C4ADAA72F9F145CB5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0E49" w:rsidRPr="001C12F6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</w:p>
        </w:tc>
      </w:tr>
    </w:tbl>
    <w:p w14:paraId="5979BE45" w14:textId="77777777" w:rsidR="00321782" w:rsidRDefault="00321782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rPr>
          <w:rFonts w:ascii="Arial" w:hAnsi="Arial" w:cs="Arial"/>
        </w:rPr>
        <w:br w:type="page"/>
      </w:r>
    </w:p>
    <w:p w14:paraId="6482EA77" w14:textId="64DEFC16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1C12F6">
        <w:rPr>
          <w:rFonts w:ascii="Arial" w:hAnsi="Arial" w:cs="Arial"/>
        </w:rPr>
        <w:lastRenderedPageBreak/>
        <w:t>Projektumsetzung</w:t>
      </w:r>
    </w:p>
    <w:p w14:paraId="0D69D62A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 w:rsidRPr="001C12F6">
        <w:rPr>
          <w:rFonts w:ascii="Arial" w:hAnsi="Arial" w:cs="Arial"/>
        </w:rPr>
        <w:t>Pr</w:t>
      </w:r>
      <w:r w:rsidR="003F637A" w:rsidRPr="001C12F6">
        <w:rPr>
          <w:rFonts w:ascii="Arial" w:hAnsi="Arial" w:cs="Arial"/>
        </w:rPr>
        <w:t>o</w:t>
      </w:r>
      <w:r w:rsidRPr="001C12F6">
        <w:rPr>
          <w:rFonts w:ascii="Arial" w:hAnsi="Arial" w:cs="Arial"/>
        </w:rPr>
        <w:t>jektmanagement</w:t>
      </w:r>
    </w:p>
    <w:p w14:paraId="3049B13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 w:rsidRPr="001C12F6">
        <w:rPr>
          <w:rFonts w:ascii="Arial" w:hAnsi="Arial" w:cs="Arial"/>
        </w:rPr>
        <w:t>Beschreiben Sie, wie das Projektmanagement bisher verlaufen ist (Formen/Qualität der Zusammenarbeit, Herausforderungen</w:t>
      </w:r>
      <w:r w:rsidR="003F637A" w:rsidRPr="001C12F6">
        <w:rPr>
          <w:rFonts w:ascii="Arial" w:hAnsi="Arial" w:cs="Arial"/>
        </w:rPr>
        <w:t>,</w:t>
      </w:r>
      <w:r w:rsidRPr="001C12F6">
        <w:rPr>
          <w:rFonts w:ascii="Arial" w:hAnsi="Arial" w:cs="Arial"/>
        </w:rPr>
        <w:t xml:space="preserve"> usw.)</w:t>
      </w:r>
      <w:r w:rsidR="003F637A" w:rsidRPr="001C12F6">
        <w:rPr>
          <w:rFonts w:ascii="Arial" w:hAnsi="Arial" w:cs="Arial"/>
        </w:rPr>
        <w:t xml:space="preserve">. Beziehen Sie Ihre Antwort sowohl auf die Zusammenarbeit im EU-Gesamtprojekt als auch auf das Projektmanagement für das Schweizer Teilprojekt.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57A8" w:rsidRPr="001C12F6" w14:paraId="461C8C0C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22776"/>
              <w:placeholder>
                <w:docPart w:val="15EB86E7FD7842F69A4736EBCB9ECD58"/>
              </w:placeholder>
              <w:showingPlcHdr/>
              <w:text w:multiLine="1"/>
            </w:sdtPr>
            <w:sdtEndPr/>
            <w:sdtContent>
              <w:p w14:paraId="161F9DE3" w14:textId="77777777" w:rsidR="00380E49" w:rsidRPr="001C12F6" w:rsidRDefault="003257A8" w:rsidP="00B60CF2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55F8D552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5035795B" w14:textId="77777777" w:rsidR="00CC68B9" w:rsidRPr="001C12F6" w:rsidRDefault="00CC68B9" w:rsidP="00CC68B9">
      <w:pPr>
        <w:rPr>
          <w:rFonts w:ascii="Arial" w:hAnsi="Arial" w:cs="Arial"/>
        </w:rPr>
      </w:pPr>
    </w:p>
    <w:p w14:paraId="2E7D7F76" w14:textId="77777777" w:rsidR="00CC68B9" w:rsidRPr="001C12F6" w:rsidRDefault="00CC68B9" w:rsidP="00CC68B9">
      <w:pPr>
        <w:pStyle w:val="Untertitel"/>
        <w:rPr>
          <w:rFonts w:ascii="Arial" w:hAnsi="Arial" w:cs="Arial"/>
          <w:color w:val="auto"/>
        </w:rPr>
      </w:pPr>
      <w:r w:rsidRPr="001C12F6">
        <w:rPr>
          <w:rFonts w:ascii="Arial" w:hAnsi="Arial" w:cs="Arial"/>
        </w:rPr>
        <w:t>Projektumsetzung</w:t>
      </w:r>
    </w:p>
    <w:p w14:paraId="1F8F9ED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 w:rsidRPr="001C12F6">
        <w:rPr>
          <w:rFonts w:ascii="Arial" w:hAnsi="Arial" w:cs="Arial"/>
        </w:rPr>
        <w:t xml:space="preserve">Beschreiben Sie, welche Meilensteine des </w:t>
      </w:r>
      <w:r w:rsidR="002F63F4" w:rsidRPr="001C12F6">
        <w:rPr>
          <w:rFonts w:ascii="Arial" w:hAnsi="Arial" w:cs="Arial"/>
        </w:rPr>
        <w:t>EU-</w:t>
      </w:r>
      <w:r w:rsidRPr="001C12F6">
        <w:rPr>
          <w:rFonts w:ascii="Arial" w:hAnsi="Arial" w:cs="Arial"/>
        </w:rPr>
        <w:t xml:space="preserve">Projektes </w:t>
      </w:r>
      <w:r w:rsidR="002F63F4" w:rsidRPr="001C12F6">
        <w:rPr>
          <w:rFonts w:ascii="Arial" w:hAnsi="Arial" w:cs="Arial"/>
        </w:rPr>
        <w:t xml:space="preserve">sowie des Schweizer Teilprojekts </w:t>
      </w:r>
      <w:r w:rsidRPr="001C12F6">
        <w:rPr>
          <w:rFonts w:ascii="Arial" w:hAnsi="Arial" w:cs="Arial"/>
        </w:rPr>
        <w:t>bereits erreicht wurden</w:t>
      </w:r>
      <w:r w:rsidR="002F63F4" w:rsidRPr="001C12F6">
        <w:rPr>
          <w:rFonts w:ascii="Arial" w:hAnsi="Arial" w:cs="Arial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7D0A1B42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278186098"/>
              <w:placeholder>
                <w:docPart w:val="C840451642AA4794842BFBD0A94B3FD4"/>
              </w:placeholder>
              <w:showingPlcHdr/>
              <w:text w:multiLine="1"/>
            </w:sdtPr>
            <w:sdtEndPr/>
            <w:sdtContent>
              <w:p w14:paraId="63CCA6AB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3D22D9CB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 w:rsidRPr="001C12F6">
              <w:rPr>
                <w:rFonts w:ascii="Arial" w:hAnsi="Arial" w:cs="Arial"/>
              </w:rPr>
              <w:t xml:space="preserve"> </w:t>
            </w:r>
          </w:p>
        </w:tc>
      </w:tr>
    </w:tbl>
    <w:p w14:paraId="07C49D01" w14:textId="77777777" w:rsidR="00CC68B9" w:rsidRPr="001C12F6" w:rsidRDefault="00CC68B9" w:rsidP="00CC68B9">
      <w:pPr>
        <w:rPr>
          <w:rFonts w:ascii="Arial" w:hAnsi="Arial" w:cs="Arial"/>
        </w:rPr>
      </w:pPr>
    </w:p>
    <w:p w14:paraId="1CC7E3BE" w14:textId="77777777" w:rsidR="00CC68B9" w:rsidRPr="001C12F6" w:rsidRDefault="00CC68B9" w:rsidP="00CC68B9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Falls es in der Projektumsetzung gegenüber der Antragstellung Änderungen gegeben hat: Beschreiben Sie die Gründe dafür und legen Sie dar, wie sich die vorgenommenen Anpassungen auf den weiteren Projektverlauf, bzw. die Projektziele auswirken.  </w:t>
      </w:r>
    </w:p>
    <w:p w14:paraId="3B78A23A" w14:textId="77777777" w:rsidR="00CC68B9" w:rsidRPr="001C12F6" w:rsidRDefault="00CC68B9" w:rsidP="00CC68B9">
      <w:pPr>
        <w:rPr>
          <w:rFonts w:ascii="Arial" w:hAnsi="Arial" w:cs="Arial"/>
        </w:rPr>
      </w:pPr>
    </w:p>
    <w:p w14:paraId="1DF4595F" w14:textId="77777777" w:rsidR="00CC68B9" w:rsidRPr="001C12F6" w:rsidRDefault="00CC68B9" w:rsidP="00CC68B9">
      <w:pPr>
        <w:rPr>
          <w:rFonts w:ascii="Arial" w:hAnsi="Arial" w:cs="Arial"/>
        </w:rPr>
      </w:pPr>
      <w:r w:rsidRPr="001C12F6">
        <w:rPr>
          <w:rFonts w:ascii="Arial" w:hAnsi="Arial" w:cs="Arial"/>
        </w:rPr>
        <w:t>Um vertragsrelevante Änderungen zu beantragen, nutzen Sie bitte das Formular «</w:t>
      </w:r>
      <w:hyperlink r:id="rId8" w:history="1">
        <w:r w:rsidRPr="001C12F6">
          <w:rPr>
            <w:rStyle w:val="Hyperlink"/>
            <w:rFonts w:ascii="Arial" w:hAnsi="Arial" w:cs="Arial"/>
            <w:color w:val="30D2A9" w:themeColor="accent2"/>
            <w:u w:val="single"/>
          </w:rPr>
          <w:t>Antrag auf Änderung der Vereinbarung</w:t>
        </w:r>
      </w:hyperlink>
      <w:r w:rsidRPr="001C12F6">
        <w:rPr>
          <w:rFonts w:ascii="Arial" w:hAnsi="Arial" w:cs="Arial"/>
        </w:rPr>
        <w:t xml:space="preserve">». </w:t>
      </w:r>
    </w:p>
    <w:p w14:paraId="4215643C" w14:textId="77777777" w:rsidR="00CC68B9" w:rsidRPr="001C12F6" w:rsidRDefault="00CC68B9" w:rsidP="00CC68B9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C68B9" w:rsidRPr="001C12F6" w14:paraId="5652E118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224028829"/>
              <w:placeholder>
                <w:docPart w:val="001A6A4D88D845BBA4DC64B7F1A1F1D7"/>
              </w:placeholder>
              <w:showingPlcHdr/>
              <w:text w:multiLine="1"/>
            </w:sdtPr>
            <w:sdtEndPr/>
            <w:sdtContent>
              <w:p w14:paraId="49B319A7" w14:textId="77777777" w:rsidR="00CC68B9" w:rsidRPr="001C12F6" w:rsidRDefault="00CC68B9" w:rsidP="00CC68B9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76EBFCEC" w14:textId="77777777" w:rsidR="00CC68B9" w:rsidRPr="001C12F6" w:rsidRDefault="00CC68B9" w:rsidP="00CC68B9">
            <w:pPr>
              <w:rPr>
                <w:rFonts w:ascii="Arial" w:hAnsi="Arial" w:cs="Arial"/>
              </w:rPr>
            </w:pPr>
          </w:p>
        </w:tc>
      </w:tr>
    </w:tbl>
    <w:p w14:paraId="44923D32" w14:textId="77777777" w:rsidR="00B60CF2" w:rsidRPr="001C12F6" w:rsidRDefault="00CC68B9" w:rsidP="00C61D19">
      <w:pPr>
        <w:pStyle w:val="berschrift1nummeriert"/>
        <w:numPr>
          <w:ilvl w:val="0"/>
          <w:numId w:val="28"/>
        </w:numPr>
        <w:rPr>
          <w:rFonts w:ascii="Arial" w:hAnsi="Arial" w:cs="Arial"/>
        </w:rPr>
      </w:pPr>
      <w:r w:rsidRPr="001C12F6">
        <w:rPr>
          <w:rFonts w:ascii="Arial" w:hAnsi="Arial" w:cs="Arial"/>
        </w:rPr>
        <w:t>Budget</w:t>
      </w:r>
    </w:p>
    <w:p w14:paraId="39427B16" w14:textId="417FD24F" w:rsidR="00CC68B9" w:rsidRPr="001C12F6" w:rsidRDefault="00CC68B9" w:rsidP="00CC68B9">
      <w:pPr>
        <w:rPr>
          <w:rFonts w:ascii="Arial" w:hAnsi="Arial" w:cs="Arial"/>
        </w:rPr>
      </w:pPr>
      <w:r w:rsidRPr="001C12F6">
        <w:rPr>
          <w:rFonts w:ascii="Arial" w:hAnsi="Arial" w:cs="Arial"/>
        </w:rPr>
        <w:t>Gab es Änderungen bei der Finanzierung Ihres Projekts</w:t>
      </w:r>
      <w:r w:rsidR="00441AA7" w:rsidRPr="001C12F6">
        <w:rPr>
          <w:rFonts w:ascii="Arial" w:hAnsi="Arial" w:cs="Arial"/>
        </w:rPr>
        <w:t xml:space="preserve"> (Schweizer Projekt)</w:t>
      </w:r>
      <w:r w:rsidRPr="001C12F6">
        <w:rPr>
          <w:rFonts w:ascii="Arial" w:hAnsi="Arial" w:cs="Arial"/>
        </w:rPr>
        <w:t xml:space="preserve"> oder erwarten Sie noch solche (z.B. Ablehnung weiterer Drittmittel)? Falls ja, erläutern Sie bitte. </w:t>
      </w:r>
    </w:p>
    <w:p w14:paraId="4678BF40" w14:textId="77777777" w:rsidR="00CC68B9" w:rsidRPr="001C12F6" w:rsidRDefault="00CC68B9" w:rsidP="00CC68B9">
      <w:pPr>
        <w:rPr>
          <w:rFonts w:ascii="Arial" w:hAnsi="Arial" w:cs="Arial"/>
          <w:color w:val="FF675D" w:themeColor="accen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4E84915D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649325236"/>
              <w:placeholder>
                <w:docPart w:val="0C78AE2C16D94AECA3227402829BFE65"/>
              </w:placeholder>
              <w:showingPlcHdr/>
              <w:text w:multiLine="1"/>
            </w:sdtPr>
            <w:sdtEndPr/>
            <w:sdtContent>
              <w:p w14:paraId="214DE64C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4488C89A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4EC97952" w14:textId="77777777" w:rsidR="00B60CF2" w:rsidRPr="001C12F6" w:rsidRDefault="00B60CF2" w:rsidP="00B60CF2">
      <w:pPr>
        <w:rPr>
          <w:rFonts w:ascii="Arial" w:hAnsi="Arial" w:cs="Arial"/>
        </w:rPr>
      </w:pPr>
    </w:p>
    <w:p w14:paraId="22402525" w14:textId="53096C3C" w:rsidR="00B60CF2" w:rsidRPr="001C12F6" w:rsidRDefault="00CC68B9" w:rsidP="00B60CF2">
      <w:pPr>
        <w:rPr>
          <w:rFonts w:ascii="Arial" w:hAnsi="Arial" w:cs="Arial"/>
        </w:rPr>
      </w:pPr>
      <w:r w:rsidRPr="001C12F6">
        <w:rPr>
          <w:rFonts w:ascii="Arial" w:hAnsi="Arial" w:cs="Arial"/>
        </w:rPr>
        <w:t>Ist bis Projektende eine Verminderung der im Antrag ausgewiesenen Projektkosten</w:t>
      </w:r>
      <w:r w:rsidR="00134A8E" w:rsidRPr="001C12F6">
        <w:rPr>
          <w:rFonts w:ascii="Arial" w:hAnsi="Arial" w:cs="Arial"/>
        </w:rPr>
        <w:t xml:space="preserve"> beim Schweizer Projekt</w:t>
      </w:r>
      <w:r w:rsidRPr="001C12F6">
        <w:rPr>
          <w:rFonts w:ascii="Arial" w:hAnsi="Arial" w:cs="Arial"/>
        </w:rPr>
        <w:t xml:space="preserve"> wahrscheinlich? Falls ja, erläutern Sie bitte Umfang und Gründe sowie die erwarteten Konsequenzen für die Projektumsetzung</w:t>
      </w:r>
      <w:r w:rsidR="00D32A13">
        <w:rPr>
          <w:rFonts w:ascii="Arial" w:hAnsi="Arial" w:cs="Arial"/>
        </w:rPr>
        <w:t xml:space="preserve"> (inkl. Verhältnis zwischen Movetia Beitrag – max. 60% der Gesamtkosten - und Eigen-/Drittmittel</w:t>
      </w:r>
      <w:r w:rsidR="002A7AA1">
        <w:rPr>
          <w:rFonts w:ascii="Arial" w:hAnsi="Arial" w:cs="Arial"/>
        </w:rPr>
        <w:t>)</w:t>
      </w:r>
      <w:r w:rsidR="00FB0AD6">
        <w:rPr>
          <w:rFonts w:ascii="Arial" w:hAnsi="Arial" w:cs="Arial"/>
        </w:rPr>
        <w:t>.</w:t>
      </w:r>
      <w:r w:rsidR="00D32A13">
        <w:rPr>
          <w:rFonts w:ascii="Arial" w:hAnsi="Arial" w:cs="Arial"/>
        </w:rPr>
        <w:t xml:space="preserve"> </w:t>
      </w:r>
    </w:p>
    <w:p w14:paraId="11DDB491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301DAFC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729460090"/>
              <w:placeholder>
                <w:docPart w:val="46E4640184C14A42B42A074B4B7B64C0"/>
              </w:placeholder>
              <w:showingPlcHdr/>
              <w:text w:multiLine="1"/>
            </w:sdtPr>
            <w:sdtEndPr/>
            <w:sdtContent>
              <w:p w14:paraId="0164D407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1426D09C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7DECAEEE" w14:textId="77777777" w:rsidR="00CC428A" w:rsidRPr="001C12F6" w:rsidRDefault="00CC428A" w:rsidP="00CC428A">
      <w:pPr>
        <w:rPr>
          <w:rFonts w:ascii="Arial" w:hAnsi="Arial" w:cs="Arial"/>
        </w:rPr>
      </w:pPr>
    </w:p>
    <w:p w14:paraId="7BFFD5E8" w14:textId="5786F069" w:rsidR="00CC428A" w:rsidRPr="001C12F6" w:rsidRDefault="00CC428A" w:rsidP="00CC428A">
      <w:pPr>
        <w:rPr>
          <w:rFonts w:ascii="Arial" w:hAnsi="Arial" w:cs="Arial"/>
        </w:rPr>
      </w:pPr>
      <w:r w:rsidRPr="001C12F6">
        <w:rPr>
          <w:rFonts w:ascii="Arial" w:hAnsi="Arial" w:cs="Arial"/>
        </w:rPr>
        <w:t>Genehmigter maximaler Zuschuss Movetia (Vertrag)</w:t>
      </w:r>
      <w:r w:rsidR="00E0062B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6530967"/>
          <w:placeholder>
            <w:docPart w:val="BC106592FF98458FB4DF398C1263E27E"/>
          </w:placeholder>
          <w:showingPlcHdr/>
          <w:text/>
        </w:sdtPr>
        <w:sdtEndPr/>
        <w:sdtContent>
          <w:r w:rsidRPr="001C12F6">
            <w:rPr>
              <w:rStyle w:val="Platzhaltertext"/>
              <w:rFonts w:ascii="Arial" w:hAnsi="Arial" w:cs="Arial"/>
            </w:rPr>
            <w:t>Zuschuss</w:t>
          </w:r>
        </w:sdtContent>
      </w:sdt>
    </w:p>
    <w:p w14:paraId="20BE2E07" w14:textId="659BA912" w:rsidR="00CC428A" w:rsidRPr="001C12F6" w:rsidRDefault="00CC428A" w:rsidP="00CC428A">
      <w:pPr>
        <w:rPr>
          <w:rFonts w:ascii="Arial" w:hAnsi="Arial" w:cs="Arial"/>
        </w:rPr>
      </w:pPr>
      <w:r w:rsidRPr="001C12F6">
        <w:rPr>
          <w:rFonts w:ascii="Arial" w:hAnsi="Arial" w:cs="Arial"/>
        </w:rPr>
        <w:t>Effektiv erhaltene Vorfinanzierung (1. Tranche)</w:t>
      </w:r>
      <w:r w:rsidR="00277E19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bookmarkStart w:id="0" w:name="Tranche"/>
      <w:sdt>
        <w:sdtPr>
          <w:rPr>
            <w:rFonts w:ascii="Arial" w:hAnsi="Arial" w:cs="Arial"/>
          </w:rPr>
          <w:tag w:val="Tranche"/>
          <w:id w:val="2042783224"/>
          <w:placeholder>
            <w:docPart w:val="2DBF9CD98B85415B95B045A9C71F443E"/>
          </w:placeholder>
          <w:showingPlcHdr/>
        </w:sdtPr>
        <w:sdtEndPr/>
        <w:sdtContent>
          <w:r w:rsidR="0015222C" w:rsidRPr="001C12F6">
            <w:rPr>
              <w:rStyle w:val="Platzhaltertext"/>
              <w:rFonts w:ascii="Arial" w:hAnsi="Arial" w:cs="Arial"/>
            </w:rPr>
            <w:t>1. Tranche</w:t>
          </w:r>
        </w:sdtContent>
      </w:sdt>
      <w:bookmarkEnd w:id="0"/>
    </w:p>
    <w:p w14:paraId="3AF8890D" w14:textId="77777777" w:rsidR="00CC428A" w:rsidRPr="001C12F6" w:rsidRDefault="00CC428A" w:rsidP="00CC428A">
      <w:pPr>
        <w:rPr>
          <w:rFonts w:ascii="Arial" w:hAnsi="Arial" w:cs="Arial"/>
        </w:rPr>
      </w:pPr>
    </w:p>
    <w:p w14:paraId="6BAE8EA3" w14:textId="25ED4A11" w:rsidR="00CC428A" w:rsidRPr="001C12F6" w:rsidRDefault="00CC428A" w:rsidP="00CC428A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Hiermit bestätige ich, dass der folgende Betrag an Movetia-Mitteln für das oben genannte Projekt bis zum Ende des Berichtszeitraums </w:t>
      </w:r>
      <w:sdt>
        <w:sdtPr>
          <w:rPr>
            <w:rFonts w:ascii="Arial" w:hAnsi="Arial" w:cs="Arial"/>
          </w:rPr>
          <w:id w:val="2097056020"/>
          <w:placeholder>
            <w:docPart w:val="7EF63517958C43EC967AC9EF0196DE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1C12F6">
            <w:rPr>
              <w:rStyle w:val="Platzhaltertext"/>
              <w:rFonts w:ascii="Arial" w:hAnsi="Arial" w:cs="Arial"/>
            </w:rPr>
            <w:t>Enddatum einfügen</w:t>
          </w:r>
        </w:sdtContent>
      </w:sdt>
      <w:r w:rsidR="00DB2F42" w:rsidRPr="001C12F6">
        <w:rPr>
          <w:rFonts w:ascii="Arial" w:hAnsi="Arial" w:cs="Arial"/>
        </w:rPr>
        <w:t xml:space="preserve"> </w:t>
      </w:r>
      <w:r w:rsidRPr="001C12F6">
        <w:rPr>
          <w:rFonts w:ascii="Arial" w:hAnsi="Arial" w:cs="Arial"/>
        </w:rPr>
        <w:t>ausgegeben wurde:</w:t>
      </w:r>
    </w:p>
    <w:p w14:paraId="22A2F808" w14:textId="77777777" w:rsidR="00CC428A" w:rsidRPr="001C12F6" w:rsidRDefault="00CC428A" w:rsidP="00CC428A">
      <w:pPr>
        <w:rPr>
          <w:rFonts w:ascii="Arial" w:hAnsi="Arial" w:cs="Arial"/>
        </w:rPr>
      </w:pPr>
    </w:p>
    <w:p w14:paraId="61120546" w14:textId="03363006" w:rsidR="00CC428A" w:rsidRPr="001C12F6" w:rsidRDefault="00CC428A" w:rsidP="00CC428A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Verwendeter Betrag: </w:t>
      </w:r>
      <w:r w:rsidRPr="001C12F6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bookmarkStart w:id="1" w:name="Betrag"/>
      <w:sdt>
        <w:sdtPr>
          <w:rPr>
            <w:rFonts w:ascii="Arial" w:hAnsi="Arial" w:cs="Arial"/>
          </w:rPr>
          <w:tag w:val="Betrag"/>
          <w:id w:val="1690647358"/>
          <w:placeholder>
            <w:docPart w:val="0665F3A3D3EB475DBFECB9D9D88B233F"/>
          </w:placeholder>
          <w:showingPlcHdr/>
        </w:sdtPr>
        <w:sdtEndPr/>
        <w:sdtContent>
          <w:r w:rsidR="0015222C" w:rsidRPr="001C12F6">
            <w:rPr>
              <w:rStyle w:val="Platzhaltertext"/>
              <w:rFonts w:ascii="Arial" w:hAnsi="Arial" w:cs="Arial"/>
            </w:rPr>
            <w:t>Betrag</w:t>
          </w:r>
        </w:sdtContent>
      </w:sdt>
      <w:bookmarkEnd w:id="1"/>
      <w:r w:rsidR="00DB2F42" w:rsidRPr="001C12F6">
        <w:rPr>
          <w:rFonts w:ascii="Arial" w:hAnsi="Arial" w:cs="Arial"/>
        </w:rPr>
        <w:tab/>
      </w:r>
    </w:p>
    <w:p w14:paraId="0B613B61" w14:textId="0D49AE7F" w:rsidR="00CC428A" w:rsidRPr="001C12F6" w:rsidRDefault="00CC428A" w:rsidP="00CC428A">
      <w:pPr>
        <w:rPr>
          <w:rFonts w:ascii="Arial" w:hAnsi="Arial" w:cs="Arial"/>
        </w:rPr>
      </w:pPr>
      <w:proofErr w:type="spellStart"/>
      <w:r w:rsidRPr="001C12F6">
        <w:rPr>
          <w:rFonts w:ascii="Arial" w:hAnsi="Arial" w:cs="Arial"/>
        </w:rPr>
        <w:t>Quota</w:t>
      </w:r>
      <w:proofErr w:type="spellEnd"/>
      <w:r w:rsidR="00134A8E" w:rsidRPr="001C12F6">
        <w:rPr>
          <w:rFonts w:ascii="Arial" w:hAnsi="Arial" w:cs="Arial"/>
        </w:rPr>
        <w:t xml:space="preserve"> (Verwendeter Betrag/1. Tranche)</w:t>
      </w:r>
      <w:r w:rsidR="00010194">
        <w:rPr>
          <w:rFonts w:ascii="Arial" w:hAnsi="Arial" w:cs="Arial"/>
        </w:rPr>
        <w:tab/>
      </w:r>
      <w:r w:rsidR="00010194">
        <w:rPr>
          <w:rFonts w:ascii="Arial" w:hAnsi="Arial" w:cs="Arial"/>
        </w:rPr>
        <w:tab/>
      </w:r>
      <w:r w:rsidRPr="001C12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236837"/>
          <w:placeholder>
            <w:docPart w:val="86F96A6D56374DCB8D8E554AA863B062"/>
          </w:placeholder>
          <w:showingPlcHdr/>
          <w:text/>
        </w:sdtPr>
        <w:sdtEndPr/>
        <w:sdtContent>
          <w:r w:rsidR="00711E5E" w:rsidRPr="001C12F6">
            <w:rPr>
              <w:rStyle w:val="Platzhaltertext"/>
              <w:rFonts w:ascii="Arial" w:hAnsi="Arial" w:cs="Arial"/>
            </w:rPr>
            <w:t>Verwendeter Betrag/1. Tranche</w:t>
          </w:r>
        </w:sdtContent>
      </w:sdt>
      <w:r w:rsidR="00711E5E" w:rsidRPr="001C12F6">
        <w:rPr>
          <w:rFonts w:ascii="Arial" w:hAnsi="Arial" w:cs="Arial"/>
        </w:rPr>
        <w:t xml:space="preserve"> </w:t>
      </w:r>
      <w:r w:rsidR="00AD76E6" w:rsidRPr="001C12F6">
        <w:rPr>
          <w:rFonts w:ascii="Arial" w:hAnsi="Arial" w:cs="Arial"/>
        </w:rPr>
        <w:t>%</w:t>
      </w:r>
    </w:p>
    <w:p w14:paraId="2C2FAFC3" w14:textId="77777777" w:rsidR="00CC428A" w:rsidRPr="001C12F6" w:rsidRDefault="00CC428A" w:rsidP="00CC428A">
      <w:pPr>
        <w:rPr>
          <w:rFonts w:ascii="Arial" w:hAnsi="Arial" w:cs="Arial"/>
        </w:rPr>
      </w:pPr>
    </w:p>
    <w:p w14:paraId="3C76962B" w14:textId="74E005DE" w:rsidR="00B60CF2" w:rsidRPr="001C12F6" w:rsidRDefault="00CC68B9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 w:rsidRPr="001C12F6">
        <w:rPr>
          <w:rFonts w:ascii="Arial" w:hAnsi="Arial" w:cs="Arial"/>
        </w:rPr>
        <w:lastRenderedPageBreak/>
        <w:t>Verbreitung</w:t>
      </w:r>
      <w:r w:rsidR="00342FBA" w:rsidRPr="001C12F6">
        <w:rPr>
          <w:rFonts w:ascii="Arial" w:hAnsi="Arial" w:cs="Arial"/>
        </w:rPr>
        <w:t xml:space="preserve"> in der Schweiz </w:t>
      </w:r>
      <w:bookmarkStart w:id="2" w:name="_Hlk161124302"/>
      <w:r w:rsidR="00125D2B" w:rsidRPr="001C12F6">
        <w:rPr>
          <w:rFonts w:ascii="Arial" w:hAnsi="Arial" w:cs="Arial"/>
        </w:rPr>
        <w:t>oder mit spezifischer Relevanz für die Schweiz</w:t>
      </w:r>
      <w:bookmarkEnd w:id="2"/>
    </w:p>
    <w:p w14:paraId="2C6BD0A8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 w:rsidRPr="001C12F6">
        <w:rPr>
          <w:rFonts w:ascii="Arial" w:hAnsi="Arial" w:cs="Arial"/>
        </w:rPr>
        <w:t>Dissemination</w:t>
      </w:r>
    </w:p>
    <w:p w14:paraId="3F307920" w14:textId="61EF789A" w:rsidR="00B60CF2" w:rsidRPr="001C12F6" w:rsidRDefault="00CC68B9" w:rsidP="00B60CF2">
      <w:pPr>
        <w:rPr>
          <w:rFonts w:ascii="Arial" w:hAnsi="Arial" w:cs="Arial"/>
        </w:rPr>
      </w:pPr>
      <w:bookmarkStart w:id="3" w:name="_Hlk161124352"/>
      <w:r w:rsidRPr="001C12F6">
        <w:rPr>
          <w:rFonts w:ascii="Arial" w:hAnsi="Arial" w:cs="Arial"/>
        </w:rPr>
        <w:t xml:space="preserve">Welche Disseminationsaktivitäten (Publikationen, Veranstaltungen, Dokumentationen, usw.) zum Projekt wurden </w:t>
      </w:r>
      <w:r w:rsidR="000476B8" w:rsidRPr="001C12F6">
        <w:rPr>
          <w:rFonts w:ascii="Arial" w:hAnsi="Arial" w:cs="Arial"/>
        </w:rPr>
        <w:t xml:space="preserve">in der Schweiz </w:t>
      </w:r>
      <w:r w:rsidR="00166CA5" w:rsidRPr="001C12F6">
        <w:rPr>
          <w:rFonts w:ascii="Arial" w:hAnsi="Arial" w:cs="Arial"/>
        </w:rPr>
        <w:t xml:space="preserve">oder mit spezifischer Relevanz für die Schweiz </w:t>
      </w:r>
      <w:r w:rsidR="001C12F6" w:rsidRPr="001C12F6">
        <w:rPr>
          <w:rFonts w:ascii="Arial" w:hAnsi="Arial" w:cs="Arial"/>
        </w:rPr>
        <w:t>unternommen</w:t>
      </w:r>
      <w:bookmarkEnd w:id="3"/>
      <w:r w:rsidR="001C12F6" w:rsidRPr="001C12F6">
        <w:rPr>
          <w:rFonts w:ascii="Arial" w:hAnsi="Arial" w:cs="Arial"/>
        </w:rPr>
        <w:t xml:space="preserve"> </w:t>
      </w:r>
      <w:r w:rsidRPr="001C12F6">
        <w:rPr>
          <w:rFonts w:ascii="Arial" w:hAnsi="Arial" w:cs="Arial"/>
        </w:rPr>
        <w:t>und welche sind noch geplant?</w:t>
      </w:r>
    </w:p>
    <w:p w14:paraId="41A38E07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2FA5364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82038143"/>
              <w:placeholder>
                <w:docPart w:val="5709EB6CFD454B7FBFA0B7B97AC90A83"/>
              </w:placeholder>
              <w:showingPlcHdr/>
              <w:text w:multiLine="1"/>
            </w:sdtPr>
            <w:sdtEndPr/>
            <w:sdtContent>
              <w:p w14:paraId="3A8C6E5F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38730575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 w:rsidRPr="001C12F6">
              <w:rPr>
                <w:rFonts w:ascii="Arial" w:hAnsi="Arial" w:cs="Arial"/>
              </w:rPr>
              <w:t xml:space="preserve"> </w:t>
            </w:r>
          </w:p>
        </w:tc>
      </w:tr>
    </w:tbl>
    <w:p w14:paraId="701FA398" w14:textId="77777777" w:rsidR="00380E49" w:rsidRPr="001C12F6" w:rsidRDefault="00380E49" w:rsidP="00380E49">
      <w:pPr>
        <w:rPr>
          <w:rFonts w:ascii="Arial" w:hAnsi="Arial" w:cs="Arial"/>
        </w:rPr>
      </w:pPr>
    </w:p>
    <w:p w14:paraId="08D3F6B5" w14:textId="07239D0D" w:rsidR="00B60CF2" w:rsidRPr="001C12F6" w:rsidRDefault="00B60CF2" w:rsidP="00C30B17">
      <w:pPr>
        <w:pStyle w:val="berschrift1nummeriert"/>
        <w:ind w:left="567"/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Unterschrift </w:t>
      </w:r>
    </w:p>
    <w:p w14:paraId="46AC343A" w14:textId="77777777" w:rsidR="00C30B17" w:rsidRPr="001C12F6" w:rsidRDefault="00C30B17" w:rsidP="00C30B17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Der/die Unterzeichnende bestätigt, dass die Angaben in diesem Zwischenbericht korrekt sind und den Tatsachen entsprechen. </w:t>
      </w:r>
    </w:p>
    <w:p w14:paraId="575C70EE" w14:textId="77777777" w:rsidR="00C30B17" w:rsidRPr="001C12F6" w:rsidRDefault="00C30B17" w:rsidP="00B60CF2">
      <w:pPr>
        <w:rPr>
          <w:rFonts w:ascii="Arial" w:hAnsi="Arial" w:cs="Arial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B9350D" w:rsidRPr="001C12F6" w14:paraId="70B8E39F" w14:textId="77777777" w:rsidTr="00D0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654ED4" w14:textId="77777777" w:rsidR="00B9350D" w:rsidRPr="001C12F6" w:rsidRDefault="00B9350D" w:rsidP="00D055D0">
            <w:pPr>
              <w:rPr>
                <w:rFonts w:ascii="Arial" w:hAnsi="Arial" w:cs="Arial"/>
              </w:rPr>
            </w:pPr>
            <w:r w:rsidRPr="001C12F6">
              <w:rPr>
                <w:rFonts w:ascii="Arial" w:hAnsi="Arial" w:cs="Arial"/>
              </w:rPr>
              <w:t>Ort:</w:t>
            </w:r>
            <w:r w:rsidR="00BE3BF2" w:rsidRPr="001C12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9977226"/>
                <w:placeholder>
                  <w:docPart w:val="B43BCA18C2B7472384ABBF99EE255514"/>
                </w:placeholder>
                <w:showingPlcHdr/>
                <w:text w:multiLine="1"/>
              </w:sdtPr>
              <w:sdtEndPr/>
              <w:sdtContent>
                <w:r w:rsidR="00BE3BF2" w:rsidRPr="001C12F6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14:paraId="198DD1DE" w14:textId="77777777" w:rsidR="00B9350D" w:rsidRPr="001C12F6" w:rsidRDefault="00B9350D" w:rsidP="00D0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2F6">
              <w:rPr>
                <w:rFonts w:ascii="Arial" w:hAnsi="Arial" w:cs="Arial"/>
              </w:rPr>
              <w:t>Datum (TT-MM-JJJJ):</w:t>
            </w:r>
            <w:r w:rsidR="00BE3BF2" w:rsidRPr="001C12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3685067"/>
                <w:placeholder>
                  <w:docPart w:val="41A9640BDF2A4CF6B83AD2040AEE3B0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E3BF2" w:rsidRPr="001C12F6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</w:p>
        </w:tc>
      </w:tr>
      <w:tr w:rsidR="00B9350D" w:rsidRPr="001C12F6" w14:paraId="143A30EA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000150E3" w14:textId="77777777" w:rsidR="00B9350D" w:rsidRPr="005425F7" w:rsidRDefault="00B9350D" w:rsidP="00D055D0">
            <w:pPr>
              <w:rPr>
                <w:rFonts w:ascii="Arial" w:hAnsi="Arial" w:cs="Arial"/>
              </w:rPr>
            </w:pPr>
            <w:r w:rsidRPr="005425F7">
              <w:rPr>
                <w:rFonts w:ascii="Arial" w:hAnsi="Arial" w:cs="Arial"/>
              </w:rPr>
              <w:t>Name der begünstigten Organisation: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1636292177"/>
              <w:placeholder>
                <w:docPart w:val="EBB14F3502C649249B0C09ADE87BD54F"/>
              </w:placeholder>
              <w:showingPlcHdr/>
              <w:text w:multiLine="1"/>
            </w:sdtPr>
            <w:sdtEndPr/>
            <w:sdtContent>
              <w:p w14:paraId="4D88CD56" w14:textId="77777777" w:rsidR="00B9350D" w:rsidRPr="001C12F6" w:rsidRDefault="003257A8" w:rsidP="00D055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B9350D" w:rsidRPr="001C12F6" w14:paraId="123099CC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734C17" w14:textId="57FBE87A" w:rsidR="00B9350D" w:rsidRPr="005425F7" w:rsidRDefault="00B9350D" w:rsidP="00D055D0">
            <w:pPr>
              <w:rPr>
                <w:rFonts w:ascii="Arial" w:hAnsi="Arial" w:cs="Arial"/>
              </w:rPr>
            </w:pPr>
            <w:r w:rsidRPr="005425F7">
              <w:rPr>
                <w:rFonts w:ascii="Arial" w:hAnsi="Arial" w:cs="Arial"/>
              </w:rPr>
              <w:t>Name</w:t>
            </w:r>
            <w:r w:rsidR="00BC321D">
              <w:rPr>
                <w:rFonts w:ascii="Arial" w:hAnsi="Arial" w:cs="Arial"/>
              </w:rPr>
              <w:t xml:space="preserve"> </w:t>
            </w:r>
            <w:r w:rsidR="00572BDA">
              <w:rPr>
                <w:rFonts w:ascii="Arial" w:hAnsi="Arial" w:cs="Arial"/>
              </w:rPr>
              <w:t>der zeichnungsberechtigten Person:</w:t>
            </w:r>
            <w:r w:rsidRPr="005425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735673400"/>
              <w:placeholder>
                <w:docPart w:val="AB7E76D8B38642708D974D64D2F666D4"/>
              </w:placeholder>
              <w:showingPlcHdr/>
              <w:text w:multiLine="1"/>
            </w:sdtPr>
            <w:sdtEndPr/>
            <w:sdtContent>
              <w:p w14:paraId="3D3AC1F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B9350D" w:rsidRPr="001C12F6" w14:paraId="6BAAEF7A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88D1E4" w14:textId="77777777" w:rsidR="00B9350D" w:rsidRPr="005425F7" w:rsidRDefault="00B9350D" w:rsidP="00D055D0">
            <w:pPr>
              <w:rPr>
                <w:rFonts w:ascii="Arial" w:hAnsi="Arial" w:cs="Arial"/>
              </w:rPr>
            </w:pPr>
            <w:r w:rsidRPr="005425F7">
              <w:rPr>
                <w:rFonts w:ascii="Arial" w:hAnsi="Arial" w:cs="Arial"/>
              </w:rPr>
              <w:t>Unterschrift: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766917098"/>
              <w:placeholder>
                <w:docPart w:val="3EA5E0CE0CB04BC69E525CD832A71D4C"/>
              </w:placeholder>
              <w:showingPlcHdr/>
              <w:text w:multiLine="1"/>
            </w:sdtPr>
            <w:sdtEndPr/>
            <w:sdtContent>
              <w:p w14:paraId="34E90D2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B9350D" w:rsidRPr="001C12F6" w14:paraId="25D088E0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B218C1" w14:textId="77777777" w:rsidR="00B9350D" w:rsidRPr="005425F7" w:rsidRDefault="00B9350D" w:rsidP="00D055D0">
            <w:pPr>
              <w:rPr>
                <w:rFonts w:ascii="Arial" w:hAnsi="Arial" w:cs="Arial"/>
              </w:rPr>
            </w:pPr>
            <w:r w:rsidRPr="005425F7">
              <w:rPr>
                <w:rFonts w:ascii="Arial" w:hAnsi="Arial" w:cs="Arial"/>
              </w:rPr>
              <w:t xml:space="preserve">Stempel der begünstigten Organisation (falls vorhanden)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428192633"/>
              <w:placeholder>
                <w:docPart w:val="FEE2E371814646629A7DE0729D8DDE06"/>
              </w:placeholder>
              <w:showingPlcHdr/>
              <w:text w:multiLine="1"/>
            </w:sdtPr>
            <w:sdtEndPr/>
            <w:sdtContent>
              <w:p w14:paraId="266C5A4A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C12F6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</w:tbl>
    <w:p w14:paraId="4C1FB17F" w14:textId="77777777" w:rsidR="00C30B17" w:rsidRPr="001C12F6" w:rsidRDefault="00C30B17" w:rsidP="00B60CF2">
      <w:pPr>
        <w:rPr>
          <w:rFonts w:ascii="Arial" w:hAnsi="Arial" w:cs="Arial"/>
        </w:rPr>
      </w:pPr>
    </w:p>
    <w:p w14:paraId="76E930D9" w14:textId="77777777" w:rsidR="00B60CF2" w:rsidRPr="001C12F6" w:rsidRDefault="00B60CF2" w:rsidP="00B60CF2">
      <w:pPr>
        <w:rPr>
          <w:rFonts w:ascii="Arial" w:hAnsi="Arial" w:cs="Arial"/>
        </w:rPr>
      </w:pPr>
    </w:p>
    <w:p w14:paraId="6B03DB42" w14:textId="7B856790" w:rsidR="00B60CF2" w:rsidRDefault="00B60CF2" w:rsidP="00B60CF2">
      <w:pPr>
        <w:rPr>
          <w:rFonts w:ascii="Arial" w:hAnsi="Arial" w:cs="Arial"/>
        </w:rPr>
      </w:pPr>
      <w:r w:rsidRPr="001C12F6">
        <w:rPr>
          <w:rFonts w:ascii="Arial" w:hAnsi="Arial" w:cs="Arial"/>
        </w:rPr>
        <w:t xml:space="preserve">Bitte übermitteln Sie eine unterzeichnete Version des Zwischenberichts zusammen mit </w:t>
      </w:r>
      <w:r w:rsidR="0000672B">
        <w:rPr>
          <w:rFonts w:ascii="Arial" w:hAnsi="Arial" w:cs="Arial"/>
        </w:rPr>
        <w:t>allfälligen</w:t>
      </w:r>
      <w:r w:rsidR="0000672B" w:rsidRPr="001C12F6">
        <w:rPr>
          <w:rFonts w:ascii="Arial" w:hAnsi="Arial" w:cs="Arial"/>
        </w:rPr>
        <w:t xml:space="preserve"> </w:t>
      </w:r>
      <w:r w:rsidRPr="001C12F6">
        <w:rPr>
          <w:rFonts w:ascii="Arial" w:hAnsi="Arial" w:cs="Arial"/>
        </w:rPr>
        <w:t>Beilagen fristgerecht per E-Mail an Movetia.</w:t>
      </w:r>
    </w:p>
    <w:p w14:paraId="3D67E426" w14:textId="55A85EAB" w:rsidR="00B30D2E" w:rsidRDefault="00B30D2E" w:rsidP="00B60CF2">
      <w:pPr>
        <w:rPr>
          <w:rFonts w:ascii="Arial" w:hAnsi="Arial" w:cs="Arial"/>
        </w:rPr>
      </w:pPr>
    </w:p>
    <w:p w14:paraId="612C15D8" w14:textId="77777777" w:rsidR="00B30D2E" w:rsidRPr="0000296C" w:rsidRDefault="009F5F5F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>Kooperationsprojekte</w:t>
      </w:r>
      <w:r w:rsidR="00B30D2E" w:rsidRPr="0000296C">
        <w:rPr>
          <w:rFonts w:ascii="Arial" w:hAnsi="Arial" w:cs="Arial"/>
        </w:rPr>
        <w:t xml:space="preserve"> in der Schulbildung</w:t>
      </w:r>
    </w:p>
    <w:p w14:paraId="734EEF2F" w14:textId="5DCB825C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9" w:history="1">
        <w:r w:rsidRPr="00B30D2E">
          <w:rPr>
            <w:rStyle w:val="Hyperlink"/>
            <w:rFonts w:ascii="Arial" w:hAnsi="Arial" w:cs="Arial"/>
            <w:color w:val="30D2A9" w:themeColor="accent2"/>
            <w:u w:val="single"/>
          </w:rPr>
          <w:t>schulbildung@movetia.ch</w:t>
        </w:r>
      </w:hyperlink>
    </w:p>
    <w:p w14:paraId="363AD79C" w14:textId="77777777" w:rsidR="00B30D2E" w:rsidRPr="0000296C" w:rsidRDefault="009F5F5F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>Kooperationsprojekte</w:t>
      </w:r>
      <w:r w:rsidR="00B30D2E" w:rsidRPr="0000296C">
        <w:rPr>
          <w:rFonts w:ascii="Arial" w:hAnsi="Arial" w:cs="Arial"/>
        </w:rPr>
        <w:t xml:space="preserve"> in der Berufsbildung</w:t>
      </w:r>
    </w:p>
    <w:p w14:paraId="0A6E4721" w14:textId="77777777" w:rsidR="00B30D2E" w:rsidRPr="00B30D2E" w:rsidRDefault="00B30D2E" w:rsidP="00B30D2E">
      <w:pPr>
        <w:tabs>
          <w:tab w:val="left" w:pos="567"/>
        </w:tabs>
        <w:spacing w:before="100" w:after="100"/>
        <w:rPr>
          <w:rStyle w:val="Hyperlink"/>
          <w:color w:val="30D2A9" w:themeColor="accent2"/>
          <w:u w:val="single"/>
        </w:rPr>
      </w:pPr>
      <w:r w:rsidRPr="0000296C">
        <w:rPr>
          <w:rFonts w:ascii="Arial" w:hAnsi="Arial" w:cs="Arial"/>
        </w:rPr>
        <w:tab/>
        <w:t xml:space="preserve">E-Mail an </w:t>
      </w:r>
      <w:hyperlink r:id="rId10" w:history="1">
        <w:r w:rsidRPr="00B30D2E">
          <w:rPr>
            <w:rStyle w:val="Hyperlink"/>
            <w:rFonts w:ascii="Arial" w:hAnsi="Arial" w:cs="Arial"/>
            <w:color w:val="30D2A9" w:themeColor="accent2"/>
            <w:u w:val="single"/>
          </w:rPr>
          <w:t>berufsbildung@movetia.ch</w:t>
        </w:r>
      </w:hyperlink>
      <w:r w:rsidRPr="00B30D2E">
        <w:rPr>
          <w:rStyle w:val="Hyperlink"/>
          <w:color w:val="30D2A9" w:themeColor="accent2"/>
          <w:u w:val="single"/>
        </w:rPr>
        <w:t xml:space="preserve"> </w:t>
      </w:r>
    </w:p>
    <w:p w14:paraId="43AB6D18" w14:textId="77777777" w:rsidR="00B30D2E" w:rsidRPr="0000296C" w:rsidRDefault="009F5F5F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>Kooperationsprojekte</w:t>
      </w:r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 xml:space="preserve">in </w:t>
      </w:r>
      <w:r w:rsidR="00B30D2E" w:rsidRPr="0000296C">
        <w:rPr>
          <w:rFonts w:ascii="Arial" w:hAnsi="Arial" w:cs="Arial"/>
        </w:rPr>
        <w:t xml:space="preserve">der </w:t>
      </w:r>
      <w:r w:rsidR="00B30D2E">
        <w:rPr>
          <w:rFonts w:ascii="Arial" w:hAnsi="Arial" w:cs="Arial"/>
        </w:rPr>
        <w:t>Hochschulbildung und höheren Berufsbildung</w:t>
      </w:r>
    </w:p>
    <w:p w14:paraId="2284FCB9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1" w:history="1">
        <w:r w:rsidRPr="00B30D2E">
          <w:rPr>
            <w:rStyle w:val="Hyperlink"/>
            <w:rFonts w:ascii="Arial" w:hAnsi="Arial" w:cs="Arial"/>
            <w:color w:val="30D2A9" w:themeColor="accent2"/>
            <w:u w:val="single"/>
          </w:rPr>
          <w:t>highereducation@movetia.ch</w:t>
        </w:r>
      </w:hyperlink>
    </w:p>
    <w:p w14:paraId="62E0183A" w14:textId="77777777" w:rsidR="00B30D2E" w:rsidRPr="0000296C" w:rsidRDefault="009F5F5F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>Kooperationsprojekte</w:t>
      </w:r>
      <w:r w:rsidR="00B30D2E" w:rsidRPr="0000296C">
        <w:rPr>
          <w:rFonts w:ascii="Arial" w:hAnsi="Arial" w:cs="Arial"/>
        </w:rPr>
        <w:t xml:space="preserve"> der Erwachsenenbildung</w:t>
      </w:r>
    </w:p>
    <w:p w14:paraId="4A0E4CCD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2" w:history="1">
        <w:r w:rsidRPr="00B30D2E">
          <w:rPr>
            <w:rStyle w:val="Hyperlink"/>
            <w:rFonts w:ascii="Arial" w:hAnsi="Arial" w:cs="Arial"/>
            <w:color w:val="30D2A9" w:themeColor="accent2"/>
            <w:u w:val="single"/>
          </w:rPr>
          <w:t>erwachsenenbildung@movetia.ch</w:t>
        </w:r>
      </w:hyperlink>
      <w:r w:rsidRPr="00B30D2E">
        <w:rPr>
          <w:rStyle w:val="Hyperlink"/>
          <w:color w:val="30D2A9" w:themeColor="accent2"/>
          <w:u w:val="single"/>
        </w:rPr>
        <w:t xml:space="preserve"> </w:t>
      </w:r>
    </w:p>
    <w:p w14:paraId="21A5253F" w14:textId="77777777" w:rsidR="00B30D2E" w:rsidRPr="0000296C" w:rsidRDefault="009F5F5F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 w:rsidRPr="0000296C">
        <w:rPr>
          <w:rFonts w:ascii="Arial" w:hAnsi="Arial" w:cs="Arial"/>
        </w:rPr>
        <w:t xml:space="preserve"> </w:t>
      </w:r>
      <w:r w:rsidR="00B30D2E">
        <w:rPr>
          <w:rFonts w:ascii="Arial" w:hAnsi="Arial" w:cs="Arial"/>
        </w:rPr>
        <w:t>Kooperationsprojekte</w:t>
      </w:r>
      <w:r w:rsidR="00B30D2E" w:rsidRPr="0000296C">
        <w:rPr>
          <w:rFonts w:ascii="Arial" w:hAnsi="Arial" w:cs="Arial"/>
        </w:rPr>
        <w:t xml:space="preserve"> im Jugendbereich</w:t>
      </w:r>
    </w:p>
    <w:p w14:paraId="5792B462" w14:textId="77777777" w:rsidR="00B30D2E" w:rsidRPr="00DA44F3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3" w:history="1">
        <w:r w:rsidRPr="00B30D2E">
          <w:rPr>
            <w:rStyle w:val="Hyperlink"/>
            <w:rFonts w:ascii="Arial" w:hAnsi="Arial" w:cs="Arial"/>
            <w:color w:val="30D2A9" w:themeColor="accent2"/>
            <w:u w:val="single"/>
          </w:rPr>
          <w:t>jugend@movetia.ch</w:t>
        </w:r>
      </w:hyperlink>
      <w:r w:rsidRPr="0000296C">
        <w:rPr>
          <w:rFonts w:ascii="Arial" w:hAnsi="Arial" w:cs="Arial"/>
        </w:rPr>
        <w:t xml:space="preserve"> </w:t>
      </w:r>
    </w:p>
    <w:p w14:paraId="3744B04C" w14:textId="77777777" w:rsidR="00B30D2E" w:rsidRPr="001C12F6" w:rsidRDefault="00B30D2E" w:rsidP="00B60CF2">
      <w:pPr>
        <w:rPr>
          <w:rFonts w:ascii="Arial" w:hAnsi="Arial" w:cs="Arial"/>
        </w:rPr>
      </w:pPr>
    </w:p>
    <w:sectPr w:rsidR="00B30D2E" w:rsidRPr="001C12F6" w:rsidSect="00215AA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D309" w14:textId="77777777" w:rsidR="00B60CF2" w:rsidRDefault="00B60CF2" w:rsidP="00F91D37">
      <w:pPr>
        <w:spacing w:line="240" w:lineRule="auto"/>
      </w:pPr>
      <w:r>
        <w:separator/>
      </w:r>
    </w:p>
  </w:endnote>
  <w:endnote w:type="continuationSeparator" w:id="0">
    <w:p w14:paraId="34A5FFEF" w14:textId="77777777" w:rsidR="00B60CF2" w:rsidRDefault="00B60CF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0E38" w14:textId="77777777" w:rsidR="00215AAE" w:rsidRPr="003B458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3B4588">
      <w:rPr>
        <w:rFonts w:ascii="Arial" w:hAnsi="Arial" w:cs="Arial"/>
      </w:rPr>
      <w:t>Movetia</w:t>
    </w:r>
    <w:r w:rsidRPr="003B4588">
      <w:rPr>
        <w:rFonts w:ascii="Arial" w:hAnsi="Arial" w:cs="Arial"/>
      </w:rPr>
      <w:tab/>
    </w:r>
  </w:p>
  <w:p w14:paraId="155A88EF" w14:textId="77777777" w:rsidR="00215AAE" w:rsidRPr="00B406CC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B406CC">
      <w:rPr>
        <w:rFonts w:ascii="Arial" w:hAnsi="Arial" w:cs="Arial"/>
      </w:rPr>
      <w:t>Austausch und Mobilität</w:t>
    </w:r>
    <w:r w:rsidRPr="00B406CC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DFE15A" wp14:editId="72D50C5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E9336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FE15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D7E9336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406CC">
      <w:rPr>
        <w:rFonts w:ascii="Arial" w:hAnsi="Arial" w:cs="Arial"/>
      </w:rPr>
      <w:tab/>
      <w:t>movetia.ch</w:t>
    </w:r>
  </w:p>
  <w:p w14:paraId="4D4405C6" w14:textId="77777777" w:rsidR="005149D6" w:rsidRPr="00C30B17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207B" w14:textId="77777777" w:rsidR="00E25D5A" w:rsidRPr="003B4588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3B4588">
      <w:rPr>
        <w:rFonts w:ascii="Arial" w:hAnsi="Arial" w:cs="Arial"/>
      </w:rPr>
      <w:t>Movetia</w:t>
    </w:r>
  </w:p>
  <w:p w14:paraId="7F03E047" w14:textId="77777777" w:rsidR="005149D6" w:rsidRPr="00B406CC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B406CC">
      <w:rPr>
        <w:rFonts w:ascii="Arial" w:hAnsi="Arial" w:cs="Arial"/>
      </w:rPr>
      <w:t>Austausch und Mobilitä</w:t>
    </w:r>
    <w:r w:rsidRPr="00B406CC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59B9A1E" wp14:editId="3D7430BD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ED8FF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9A1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323ED8FF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A6D34">
      <w:rPr>
        <w:rFonts w:ascii="Arial" w:hAnsi="Arial" w:cs="Arial"/>
      </w:rPr>
      <w:t>t</w:t>
    </w:r>
    <w:r w:rsidRPr="00B406CC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3A45" w14:textId="77777777" w:rsidR="00B60CF2" w:rsidRPr="0025086B" w:rsidRDefault="00B60CF2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A40F47C" w14:textId="77777777" w:rsidR="00B60CF2" w:rsidRDefault="00B60CF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EE55" w14:textId="77777777" w:rsidR="004C47EB" w:rsidRPr="00B406CC" w:rsidRDefault="004C47EB">
    <w:pPr>
      <w:pStyle w:val="Kopfzeile"/>
      <w:rPr>
        <w:rFonts w:ascii="Arial" w:hAnsi="Arial" w:cs="Arial"/>
      </w:rPr>
    </w:pPr>
    <w:r w:rsidRPr="00B406CC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290FFE9" wp14:editId="6FB683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870D6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9127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2474CDB" wp14:editId="345C5316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E860C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4EC51A0" wp14:editId="090450C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CA2EE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8737109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C51A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12CA2EE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8737109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F71BE3"/>
    <w:multiLevelType w:val="hybridMultilevel"/>
    <w:tmpl w:val="1520B4AA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3E2448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2tF7QV6B/tOua0VPFgYPIJwrRjAs85oRO5OZnYYkXXYXISB3woBaKxMgQi8wDnTuae3+j32xWUem9OWf7A3eg==" w:salt="Kds/dbcu9mBkXe2GykMel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F2"/>
    <w:rsid w:val="00002978"/>
    <w:rsid w:val="0000672B"/>
    <w:rsid w:val="0001010F"/>
    <w:rsid w:val="00010194"/>
    <w:rsid w:val="00017C67"/>
    <w:rsid w:val="000266B7"/>
    <w:rsid w:val="00031C9A"/>
    <w:rsid w:val="000409C8"/>
    <w:rsid w:val="00041700"/>
    <w:rsid w:val="000476B8"/>
    <w:rsid w:val="00063BC2"/>
    <w:rsid w:val="000701F1"/>
    <w:rsid w:val="00071780"/>
    <w:rsid w:val="00096E8E"/>
    <w:rsid w:val="000B221A"/>
    <w:rsid w:val="000B595D"/>
    <w:rsid w:val="000C49C1"/>
    <w:rsid w:val="000D1743"/>
    <w:rsid w:val="000D6C93"/>
    <w:rsid w:val="000E33D0"/>
    <w:rsid w:val="000E756F"/>
    <w:rsid w:val="000F38F7"/>
    <w:rsid w:val="000F3F59"/>
    <w:rsid w:val="000F4867"/>
    <w:rsid w:val="00102345"/>
    <w:rsid w:val="00106688"/>
    <w:rsid w:val="00107F09"/>
    <w:rsid w:val="00112AE5"/>
    <w:rsid w:val="001134C7"/>
    <w:rsid w:val="00113CB8"/>
    <w:rsid w:val="0012151C"/>
    <w:rsid w:val="00125D2B"/>
    <w:rsid w:val="00127E31"/>
    <w:rsid w:val="00134A8E"/>
    <w:rsid w:val="001375AB"/>
    <w:rsid w:val="00140713"/>
    <w:rsid w:val="00144122"/>
    <w:rsid w:val="0015222C"/>
    <w:rsid w:val="00154677"/>
    <w:rsid w:val="00156ACE"/>
    <w:rsid w:val="00166CA5"/>
    <w:rsid w:val="00167916"/>
    <w:rsid w:val="001B09F7"/>
    <w:rsid w:val="001C0D33"/>
    <w:rsid w:val="001C12F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5458"/>
    <w:rsid w:val="0025086B"/>
    <w:rsid w:val="0025644A"/>
    <w:rsid w:val="00260A3C"/>
    <w:rsid w:val="0026291C"/>
    <w:rsid w:val="00264943"/>
    <w:rsid w:val="00267F71"/>
    <w:rsid w:val="00277E19"/>
    <w:rsid w:val="00283F82"/>
    <w:rsid w:val="00290E37"/>
    <w:rsid w:val="002A7AA1"/>
    <w:rsid w:val="002C3F5D"/>
    <w:rsid w:val="002D38AE"/>
    <w:rsid w:val="002E7A67"/>
    <w:rsid w:val="002F06AA"/>
    <w:rsid w:val="002F63F4"/>
    <w:rsid w:val="002F68A2"/>
    <w:rsid w:val="0030245A"/>
    <w:rsid w:val="003063C6"/>
    <w:rsid w:val="00321782"/>
    <w:rsid w:val="0032330D"/>
    <w:rsid w:val="00325695"/>
    <w:rsid w:val="003257A8"/>
    <w:rsid w:val="00333A1B"/>
    <w:rsid w:val="00342FBA"/>
    <w:rsid w:val="00350387"/>
    <w:rsid w:val="003514EE"/>
    <w:rsid w:val="00362E16"/>
    <w:rsid w:val="00364EE3"/>
    <w:rsid w:val="00372E9E"/>
    <w:rsid w:val="003757E4"/>
    <w:rsid w:val="00375834"/>
    <w:rsid w:val="00380E49"/>
    <w:rsid w:val="003A5A44"/>
    <w:rsid w:val="003B16CA"/>
    <w:rsid w:val="003B21FD"/>
    <w:rsid w:val="003B4588"/>
    <w:rsid w:val="003C779C"/>
    <w:rsid w:val="003D0FAA"/>
    <w:rsid w:val="003F1A56"/>
    <w:rsid w:val="003F637A"/>
    <w:rsid w:val="00414CFC"/>
    <w:rsid w:val="00430FC2"/>
    <w:rsid w:val="00441AA7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171CF"/>
    <w:rsid w:val="00526C93"/>
    <w:rsid w:val="00535EA2"/>
    <w:rsid w:val="00537410"/>
    <w:rsid w:val="005425F7"/>
    <w:rsid w:val="00550787"/>
    <w:rsid w:val="0056447D"/>
    <w:rsid w:val="00572BDA"/>
    <w:rsid w:val="00582A4B"/>
    <w:rsid w:val="00591832"/>
    <w:rsid w:val="00592841"/>
    <w:rsid w:val="00596D13"/>
    <w:rsid w:val="005A662C"/>
    <w:rsid w:val="005A6D34"/>
    <w:rsid w:val="005B4DEC"/>
    <w:rsid w:val="005B6FD0"/>
    <w:rsid w:val="005B7EA8"/>
    <w:rsid w:val="005C6148"/>
    <w:rsid w:val="005D4656"/>
    <w:rsid w:val="005D4706"/>
    <w:rsid w:val="005E5C1E"/>
    <w:rsid w:val="005F79F1"/>
    <w:rsid w:val="006044D5"/>
    <w:rsid w:val="00616384"/>
    <w:rsid w:val="00622FDC"/>
    <w:rsid w:val="00625020"/>
    <w:rsid w:val="0062675E"/>
    <w:rsid w:val="00627AD7"/>
    <w:rsid w:val="00642F26"/>
    <w:rsid w:val="0065274C"/>
    <w:rsid w:val="006606D5"/>
    <w:rsid w:val="00664A73"/>
    <w:rsid w:val="00671A77"/>
    <w:rsid w:val="00686D14"/>
    <w:rsid w:val="00687ED7"/>
    <w:rsid w:val="006A0DD5"/>
    <w:rsid w:val="006B2B43"/>
    <w:rsid w:val="006B649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E5E"/>
    <w:rsid w:val="007277E3"/>
    <w:rsid w:val="00731A17"/>
    <w:rsid w:val="00734458"/>
    <w:rsid w:val="007419CF"/>
    <w:rsid w:val="00743BD5"/>
    <w:rsid w:val="0074487E"/>
    <w:rsid w:val="00746273"/>
    <w:rsid w:val="0075112A"/>
    <w:rsid w:val="00755529"/>
    <w:rsid w:val="00756FC5"/>
    <w:rsid w:val="00761676"/>
    <w:rsid w:val="00763E83"/>
    <w:rsid w:val="00774E70"/>
    <w:rsid w:val="00781F6F"/>
    <w:rsid w:val="00782F13"/>
    <w:rsid w:val="0078439C"/>
    <w:rsid w:val="00793FE9"/>
    <w:rsid w:val="00796CEE"/>
    <w:rsid w:val="007A17D4"/>
    <w:rsid w:val="007C0B2A"/>
    <w:rsid w:val="007C57D8"/>
    <w:rsid w:val="007E0460"/>
    <w:rsid w:val="007F1014"/>
    <w:rsid w:val="00805A18"/>
    <w:rsid w:val="00841B44"/>
    <w:rsid w:val="008470F9"/>
    <w:rsid w:val="008520A2"/>
    <w:rsid w:val="00857D8A"/>
    <w:rsid w:val="00860AB1"/>
    <w:rsid w:val="0086247A"/>
    <w:rsid w:val="00870017"/>
    <w:rsid w:val="00883CC4"/>
    <w:rsid w:val="00885749"/>
    <w:rsid w:val="008957DE"/>
    <w:rsid w:val="008B2D6C"/>
    <w:rsid w:val="008B4BCE"/>
    <w:rsid w:val="008D269A"/>
    <w:rsid w:val="009071E5"/>
    <w:rsid w:val="00907BC0"/>
    <w:rsid w:val="009144D5"/>
    <w:rsid w:val="00920B7F"/>
    <w:rsid w:val="0093297E"/>
    <w:rsid w:val="0093619F"/>
    <w:rsid w:val="009427E5"/>
    <w:rsid w:val="00942A06"/>
    <w:rsid w:val="009454B7"/>
    <w:rsid w:val="00945988"/>
    <w:rsid w:val="009613D8"/>
    <w:rsid w:val="0096434C"/>
    <w:rsid w:val="00967CDD"/>
    <w:rsid w:val="00974275"/>
    <w:rsid w:val="00995CBA"/>
    <w:rsid w:val="0099678C"/>
    <w:rsid w:val="009A730D"/>
    <w:rsid w:val="009B0C96"/>
    <w:rsid w:val="009B43AF"/>
    <w:rsid w:val="009B4911"/>
    <w:rsid w:val="009B536F"/>
    <w:rsid w:val="009C222B"/>
    <w:rsid w:val="009C67A8"/>
    <w:rsid w:val="009D201B"/>
    <w:rsid w:val="009D5D9C"/>
    <w:rsid w:val="009E2171"/>
    <w:rsid w:val="009F5F5F"/>
    <w:rsid w:val="00A000BC"/>
    <w:rsid w:val="00A06F53"/>
    <w:rsid w:val="00A11D8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D76E6"/>
    <w:rsid w:val="00AE33AF"/>
    <w:rsid w:val="00AF47AE"/>
    <w:rsid w:val="00AF7CA8"/>
    <w:rsid w:val="00B019E3"/>
    <w:rsid w:val="00B11A9B"/>
    <w:rsid w:val="00B30D2E"/>
    <w:rsid w:val="00B32ABB"/>
    <w:rsid w:val="00B406CC"/>
    <w:rsid w:val="00B41FD3"/>
    <w:rsid w:val="00B426D3"/>
    <w:rsid w:val="00B431DE"/>
    <w:rsid w:val="00B46D72"/>
    <w:rsid w:val="00B60CF2"/>
    <w:rsid w:val="00B70D03"/>
    <w:rsid w:val="00B71B95"/>
    <w:rsid w:val="00B803E7"/>
    <w:rsid w:val="00B824A3"/>
    <w:rsid w:val="00B82E14"/>
    <w:rsid w:val="00B8504C"/>
    <w:rsid w:val="00B855C1"/>
    <w:rsid w:val="00B9125A"/>
    <w:rsid w:val="00B9350D"/>
    <w:rsid w:val="00BA4DDE"/>
    <w:rsid w:val="00BC321D"/>
    <w:rsid w:val="00BC655F"/>
    <w:rsid w:val="00BE1E62"/>
    <w:rsid w:val="00BE3BF2"/>
    <w:rsid w:val="00BF7052"/>
    <w:rsid w:val="00C05FAB"/>
    <w:rsid w:val="00C26CCC"/>
    <w:rsid w:val="00C30B17"/>
    <w:rsid w:val="00C40C67"/>
    <w:rsid w:val="00C43279"/>
    <w:rsid w:val="00C51D2F"/>
    <w:rsid w:val="00C61D19"/>
    <w:rsid w:val="00C82173"/>
    <w:rsid w:val="00CA348A"/>
    <w:rsid w:val="00CB2CE6"/>
    <w:rsid w:val="00CB4F0F"/>
    <w:rsid w:val="00CC1D4F"/>
    <w:rsid w:val="00CC428A"/>
    <w:rsid w:val="00CC4626"/>
    <w:rsid w:val="00CC68B9"/>
    <w:rsid w:val="00CE79A8"/>
    <w:rsid w:val="00CF08BB"/>
    <w:rsid w:val="00CF2FC2"/>
    <w:rsid w:val="00CF6011"/>
    <w:rsid w:val="00D32A13"/>
    <w:rsid w:val="00D37D65"/>
    <w:rsid w:val="00D5443B"/>
    <w:rsid w:val="00D55422"/>
    <w:rsid w:val="00D5546E"/>
    <w:rsid w:val="00D61996"/>
    <w:rsid w:val="00D62FCF"/>
    <w:rsid w:val="00D80B03"/>
    <w:rsid w:val="00D867C8"/>
    <w:rsid w:val="00D91A2D"/>
    <w:rsid w:val="00D9415C"/>
    <w:rsid w:val="00DA469E"/>
    <w:rsid w:val="00DA731B"/>
    <w:rsid w:val="00DB2F42"/>
    <w:rsid w:val="00DB4440"/>
    <w:rsid w:val="00DB5BE5"/>
    <w:rsid w:val="00DB7675"/>
    <w:rsid w:val="00DC05AE"/>
    <w:rsid w:val="00DC0DF9"/>
    <w:rsid w:val="00E0062B"/>
    <w:rsid w:val="00E234A8"/>
    <w:rsid w:val="00E25D5A"/>
    <w:rsid w:val="00E25DCD"/>
    <w:rsid w:val="00E269E1"/>
    <w:rsid w:val="00E3599E"/>
    <w:rsid w:val="00E40C09"/>
    <w:rsid w:val="00E4333A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15A3"/>
    <w:rsid w:val="00ED6313"/>
    <w:rsid w:val="00ED66EF"/>
    <w:rsid w:val="00EE6E36"/>
    <w:rsid w:val="00F016BC"/>
    <w:rsid w:val="00F0321D"/>
    <w:rsid w:val="00F0660B"/>
    <w:rsid w:val="00F123AE"/>
    <w:rsid w:val="00F16C91"/>
    <w:rsid w:val="00F30A32"/>
    <w:rsid w:val="00F57C79"/>
    <w:rsid w:val="00F73331"/>
    <w:rsid w:val="00F73E0D"/>
    <w:rsid w:val="00F87174"/>
    <w:rsid w:val="00F91D37"/>
    <w:rsid w:val="00F9610D"/>
    <w:rsid w:val="00F97BC1"/>
    <w:rsid w:val="00FA7427"/>
    <w:rsid w:val="00FB0AD6"/>
    <w:rsid w:val="00FB4534"/>
    <w:rsid w:val="00FB657F"/>
    <w:rsid w:val="00FC0C54"/>
    <w:rsid w:val="00FD3684"/>
    <w:rsid w:val="00FE3D7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;"/>
  <w14:docId w14:val="3F25C734"/>
  <w15:chartTrackingRefBased/>
  <w15:docId w15:val="{DAC28ECD-A578-4B25-9692-5AD5F64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380E4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4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A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A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A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Allgemein/Antrag_auf_%C3%84nderung_der_Vereinbarung/Antrag_auf_%C3%84nderung_der_Vereinbarung.docx" TargetMode="External"/><Relationship Id="rId13" Type="http://schemas.openxmlformats.org/officeDocument/2006/relationships/hyperlink" Target="mailto: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F30887F4349C1837003FFF03C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43A6-A501-4335-9E79-1DDB9F72BA08}"/>
      </w:docPartPr>
      <w:docPartBody>
        <w:p w:rsidR="00FE1985" w:rsidRDefault="00F51F09" w:rsidP="00F51F09">
          <w:pPr>
            <w:pStyle w:val="CEDF30887F4349C1837003FFF03C25D210"/>
          </w:pPr>
          <w:r w:rsidRPr="001C12F6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C1FAD366863C4485BE22415275BB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3636-D5A6-4452-BBCD-D80800299DD9}"/>
      </w:docPartPr>
      <w:docPartBody>
        <w:p w:rsidR="00FE1985" w:rsidRDefault="00F51F09" w:rsidP="00F51F09">
          <w:pPr>
            <w:pStyle w:val="C1FAD366863C4485BE22415275BBBBD610"/>
          </w:pPr>
          <w:r w:rsidRPr="001C12F6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72B4F90E4881450EB3D64B5A4AF1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D67E-B9D0-4A4D-87DA-5B063FD4D9D8}"/>
      </w:docPartPr>
      <w:docPartBody>
        <w:p w:rsidR="00FE1985" w:rsidRDefault="00F51F09" w:rsidP="00F51F09">
          <w:pPr>
            <w:pStyle w:val="72B4F90E4881450EB3D64B5A4AF1CA5710"/>
          </w:pPr>
          <w:r w:rsidRPr="001C12F6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1C30F440EA3642C4ADAA72F9F145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732BB-17F5-47CF-8BD4-45E150169DC8}"/>
      </w:docPartPr>
      <w:docPartBody>
        <w:p w:rsidR="00FE1985" w:rsidRDefault="00F51F09" w:rsidP="00F51F09">
          <w:pPr>
            <w:pStyle w:val="1C30F440EA3642C4ADAA72F9F145CB5A10"/>
          </w:pPr>
          <w:r w:rsidRPr="001C12F6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6E8A745FA73A48FAA8190EE7333D0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3865-48A1-4028-9234-BA56CF5045D5}"/>
      </w:docPartPr>
      <w:docPartBody>
        <w:p w:rsidR="00FE1985" w:rsidRDefault="00F51F09" w:rsidP="00F51F09">
          <w:pPr>
            <w:pStyle w:val="6E8A745FA73A48FAA8190EE7333D0C058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0CD1545368EB4A998D2FB820ECB9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0B985-A1C3-491A-88BD-98733995D8A2}"/>
      </w:docPartPr>
      <w:docPartBody>
        <w:p w:rsidR="00FE1985" w:rsidRDefault="00F51F09" w:rsidP="00F51F09">
          <w:pPr>
            <w:pStyle w:val="0CD1545368EB4A998D2FB820ECB99553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2758A150E2D045DD985589EBED14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BAD8-DA22-4E06-80FB-BBEF41AD7098}"/>
      </w:docPartPr>
      <w:docPartBody>
        <w:p w:rsidR="00FE1985" w:rsidRDefault="00F51F09" w:rsidP="00F51F09">
          <w:pPr>
            <w:pStyle w:val="2758A150E2D045DD985589EBED147AC1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6E5A99BBED354C539A7CD86F0A57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141D7-8383-43B8-8CE2-82EAE3FE45E5}"/>
      </w:docPartPr>
      <w:docPartBody>
        <w:p w:rsidR="00FE1985" w:rsidRDefault="00F51F09" w:rsidP="00F51F09">
          <w:pPr>
            <w:pStyle w:val="6E5A99BBED354C539A7CD86F0A57E1BA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9261D35F770C43848A8C05A7C055D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5827-34F6-4206-B474-F82304C95448}"/>
      </w:docPartPr>
      <w:docPartBody>
        <w:p w:rsidR="00FE1985" w:rsidRDefault="00F51F09" w:rsidP="00F51F09">
          <w:pPr>
            <w:pStyle w:val="9261D35F770C43848A8C05A7C055DF55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08B346E92D944BE7915D14E4D543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786BF-7789-47F7-9106-A2CBEF4398E1}"/>
      </w:docPartPr>
      <w:docPartBody>
        <w:p w:rsidR="00FE1985" w:rsidRDefault="00F51F09" w:rsidP="00F51F09">
          <w:pPr>
            <w:pStyle w:val="08B346E92D944BE7915D14E4D5436D8B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2251ED208FD14605858F60178303D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04AAB-0362-4B35-BE5C-7469ABC493A9}"/>
      </w:docPartPr>
      <w:docPartBody>
        <w:p w:rsidR="00FE1985" w:rsidRDefault="00F51F09" w:rsidP="00F51F09">
          <w:pPr>
            <w:pStyle w:val="2251ED208FD14605858F60178303D683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20544EEB22D64100971824755D1B8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EBC08-9B3D-4102-A156-E6878035AD20}"/>
      </w:docPartPr>
      <w:docPartBody>
        <w:p w:rsidR="00FE1985" w:rsidRDefault="00F51F09" w:rsidP="00F51F09">
          <w:pPr>
            <w:pStyle w:val="20544EEB22D64100971824755D1B89F9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1A197F5ED209426D8C6EA2342B09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D5C3-2A3C-4B2D-863D-1C2667FDCC49}"/>
      </w:docPartPr>
      <w:docPartBody>
        <w:p w:rsidR="00FE1985" w:rsidRDefault="00F51F09" w:rsidP="00F51F09">
          <w:pPr>
            <w:pStyle w:val="1A197F5ED209426D8C6EA2342B095F919"/>
          </w:pPr>
          <w:r w:rsidRPr="001C12F6">
            <w:rPr>
              <w:rFonts w:ascii="Arial" w:hAnsi="Arial" w:cs="Arial"/>
            </w:rPr>
            <w:t>____</w:t>
          </w:r>
        </w:p>
      </w:docPartBody>
    </w:docPart>
    <w:docPart>
      <w:docPartPr>
        <w:name w:val="15EB86E7FD7842F69A4736EBCB9E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A241B-82E3-4713-8439-A25ABF6FCE68}"/>
      </w:docPartPr>
      <w:docPartBody>
        <w:p w:rsidR="008B3204" w:rsidRDefault="00F51F09" w:rsidP="00F51F09">
          <w:pPr>
            <w:pStyle w:val="15EB86E7FD7842F69A4736EBCB9ECD58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C840451642AA4794842BFBD0A94B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01F9-B1AE-4C74-97E0-E5FBC1103232}"/>
      </w:docPartPr>
      <w:docPartBody>
        <w:p w:rsidR="008B3204" w:rsidRDefault="00F51F09" w:rsidP="00F51F09">
          <w:pPr>
            <w:pStyle w:val="C840451642AA4794842BFBD0A94B3FD4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C78AE2C16D94AECA3227402829BF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21E4-F0F5-424D-8822-AAC774B4453B}"/>
      </w:docPartPr>
      <w:docPartBody>
        <w:p w:rsidR="008B3204" w:rsidRDefault="00F51F09" w:rsidP="00F51F09">
          <w:pPr>
            <w:pStyle w:val="0C78AE2C16D94AECA3227402829BFE65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46E4640184C14A42B42A074B4B7B6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54F2-67F7-4DA9-AA87-FD9CD3599A52}"/>
      </w:docPartPr>
      <w:docPartBody>
        <w:p w:rsidR="008B3204" w:rsidRDefault="00F51F09" w:rsidP="00F51F09">
          <w:pPr>
            <w:pStyle w:val="46E4640184C14A42B42A074B4B7B64C0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5709EB6CFD454B7FBFA0B7B97AC90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378A-7B2F-436C-BEBD-056C20A3FFF2}"/>
      </w:docPartPr>
      <w:docPartBody>
        <w:p w:rsidR="008B3204" w:rsidRDefault="00F51F09" w:rsidP="00F51F09">
          <w:pPr>
            <w:pStyle w:val="5709EB6CFD454B7FBFA0B7B97AC90A83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EBB14F3502C649249B0C09ADE87B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1C91-C615-4191-8B78-1B20A51D9BBD}"/>
      </w:docPartPr>
      <w:docPartBody>
        <w:p w:rsidR="008B3204" w:rsidRDefault="00F51F09" w:rsidP="00F51F09">
          <w:pPr>
            <w:pStyle w:val="EBB14F3502C649249B0C09ADE87BD54F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B7E76D8B38642708D974D64D2F6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F343-31E0-4150-9A2E-BEC093CC0704}"/>
      </w:docPartPr>
      <w:docPartBody>
        <w:p w:rsidR="008B3204" w:rsidRDefault="00F51F09" w:rsidP="00F51F09">
          <w:pPr>
            <w:pStyle w:val="AB7E76D8B38642708D974D64D2F666D4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3EA5E0CE0CB04BC69E525CD832A7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0CBF-32AD-41DD-B45E-77F707EB9ECD}"/>
      </w:docPartPr>
      <w:docPartBody>
        <w:p w:rsidR="008B3204" w:rsidRDefault="00F51F09" w:rsidP="00F51F09">
          <w:pPr>
            <w:pStyle w:val="3EA5E0CE0CB04BC69E525CD832A71D4C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EE2E371814646629A7DE0729D8D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FF53-8D8B-482B-88AC-986EE84D1293}"/>
      </w:docPartPr>
      <w:docPartBody>
        <w:p w:rsidR="008B3204" w:rsidRDefault="00F51F09" w:rsidP="00F51F09">
          <w:pPr>
            <w:pStyle w:val="FEE2E371814646629A7DE0729D8DDE06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41A9640BDF2A4CF6B83AD2040AEE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BE34-4119-4704-8DA1-7117D300EE0D}"/>
      </w:docPartPr>
      <w:docPartBody>
        <w:p w:rsidR="00D678F4" w:rsidRDefault="00F51F09" w:rsidP="00F51F09">
          <w:pPr>
            <w:pStyle w:val="41A9640BDF2A4CF6B83AD2040AEE3B0E8"/>
          </w:pPr>
          <w:r w:rsidRPr="001C12F6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B43BCA18C2B7472384ABBF99EE255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C40C7-93BF-49E0-9653-E17271DA0436}"/>
      </w:docPartPr>
      <w:docPartBody>
        <w:p w:rsidR="00D678F4" w:rsidRDefault="00F51F09" w:rsidP="00F51F09">
          <w:pPr>
            <w:pStyle w:val="B43BCA18C2B7472384ABBF99EE255514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01A6A4D88D845BBA4DC64B7F1A1F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345F-05C4-462A-A2BD-4072FF7CD455}"/>
      </w:docPartPr>
      <w:docPartBody>
        <w:p w:rsidR="00226787" w:rsidRDefault="00F51F09" w:rsidP="00F51F09">
          <w:pPr>
            <w:pStyle w:val="001A6A4D88D845BBA4DC64B7F1A1F1D78"/>
          </w:pPr>
          <w:r w:rsidRPr="001C12F6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7EF63517958C43EC967AC9EF0196D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9145-E649-4059-80F7-0F78C482D4C7}"/>
      </w:docPartPr>
      <w:docPartBody>
        <w:p w:rsidR="007B0672" w:rsidRDefault="00F51F09" w:rsidP="00F51F09">
          <w:pPr>
            <w:pStyle w:val="7EF63517958C43EC967AC9EF0196DE087"/>
          </w:pPr>
          <w:r w:rsidRPr="001C12F6">
            <w:rPr>
              <w:rStyle w:val="Platzhaltertext"/>
              <w:rFonts w:ascii="Arial" w:hAnsi="Arial" w:cs="Arial"/>
            </w:rPr>
            <w:t>Enddatum einfügen</w:t>
          </w:r>
        </w:p>
      </w:docPartBody>
    </w:docPart>
    <w:docPart>
      <w:docPartPr>
        <w:name w:val="BC106592FF98458FB4DF398C1263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8164-2B5A-4479-8E27-6618148C2946}"/>
      </w:docPartPr>
      <w:docPartBody>
        <w:p w:rsidR="007B0672" w:rsidRDefault="00F51F09" w:rsidP="00F51F09">
          <w:pPr>
            <w:pStyle w:val="BC106592FF98458FB4DF398C1263E27E6"/>
          </w:pPr>
          <w:r w:rsidRPr="001C12F6">
            <w:rPr>
              <w:rStyle w:val="Platzhaltertext"/>
              <w:rFonts w:ascii="Arial" w:hAnsi="Arial" w:cs="Arial"/>
            </w:rPr>
            <w:t>Zuschuss</w:t>
          </w:r>
        </w:p>
      </w:docPartBody>
    </w:docPart>
    <w:docPart>
      <w:docPartPr>
        <w:name w:val="2DBF9CD98B85415B95B045A9C71F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E58F-70A4-49B9-B2DC-23F1D57C3F6F}"/>
      </w:docPartPr>
      <w:docPartBody>
        <w:p w:rsidR="00463E25" w:rsidRDefault="00F51F09" w:rsidP="00F51F09">
          <w:pPr>
            <w:pStyle w:val="2DBF9CD98B85415B95B045A9C71F443E3"/>
          </w:pPr>
          <w:r w:rsidRPr="001C12F6">
            <w:rPr>
              <w:rStyle w:val="Platzhaltertext"/>
              <w:rFonts w:ascii="Arial" w:hAnsi="Arial" w:cs="Arial"/>
            </w:rPr>
            <w:t>1. Tranche</w:t>
          </w:r>
        </w:p>
      </w:docPartBody>
    </w:docPart>
    <w:docPart>
      <w:docPartPr>
        <w:name w:val="0665F3A3D3EB475DBFECB9D9D88B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1C5C-99CF-40FA-8B56-B60010404114}"/>
      </w:docPartPr>
      <w:docPartBody>
        <w:p w:rsidR="00463E25" w:rsidRDefault="00F51F09" w:rsidP="00F51F09">
          <w:pPr>
            <w:pStyle w:val="0665F3A3D3EB475DBFECB9D9D88B233F3"/>
          </w:pPr>
          <w:r w:rsidRPr="001C12F6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86F96A6D56374DCB8D8E554AA863B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5313-8401-4F78-8E48-11368B1C20C0}"/>
      </w:docPartPr>
      <w:docPartBody>
        <w:p w:rsidR="00DD4FD8" w:rsidRDefault="00F51F09" w:rsidP="00F51F09">
          <w:pPr>
            <w:pStyle w:val="86F96A6D56374DCB8D8E554AA863B0622"/>
          </w:pPr>
          <w:r w:rsidRPr="001C12F6">
            <w:rPr>
              <w:rStyle w:val="Platzhaltertext"/>
              <w:rFonts w:ascii="Arial" w:hAnsi="Arial" w:cs="Arial"/>
            </w:rPr>
            <w:t>Verwendeter Betrag/1. Tranche</w:t>
          </w:r>
        </w:p>
      </w:docPartBody>
    </w:docPart>
    <w:docPart>
      <w:docPartPr>
        <w:name w:val="83586B61147D406D914CD0B6A351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B6795-077D-4646-AAB7-2A75D11F6C2F}"/>
      </w:docPartPr>
      <w:docPartBody>
        <w:p w:rsidR="00275BA5" w:rsidRDefault="00622880" w:rsidP="00622880">
          <w:pPr>
            <w:pStyle w:val="83586B61147D406D914CD0B6A351012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35F3588CAC049E59738955A83EF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D8F3-004E-420E-896B-63695A9F735C}"/>
      </w:docPartPr>
      <w:docPartBody>
        <w:p w:rsidR="00275BA5" w:rsidRDefault="00622880" w:rsidP="00622880">
          <w:pPr>
            <w:pStyle w:val="835F3588CAC049E59738955A83EFDE2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0C"/>
    <w:rsid w:val="0003437E"/>
    <w:rsid w:val="000C240C"/>
    <w:rsid w:val="00226787"/>
    <w:rsid w:val="00275BA5"/>
    <w:rsid w:val="00442D63"/>
    <w:rsid w:val="00463E25"/>
    <w:rsid w:val="00622880"/>
    <w:rsid w:val="007B0672"/>
    <w:rsid w:val="007C2C66"/>
    <w:rsid w:val="008B3204"/>
    <w:rsid w:val="00970CA5"/>
    <w:rsid w:val="00D678F4"/>
    <w:rsid w:val="00DD2C2D"/>
    <w:rsid w:val="00DD4FD8"/>
    <w:rsid w:val="00F51F09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1F09"/>
    <w:rPr>
      <w:color w:val="808080"/>
    </w:rPr>
  </w:style>
  <w:style w:type="paragraph" w:customStyle="1" w:styleId="CEDF30887F4349C1837003FFF03C25D2">
    <w:name w:val="CEDF30887F4349C1837003FFF03C25D2"/>
    <w:rsid w:val="000C240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">
    <w:name w:val="C1FAD366863C4485BE22415275BBBBD6"/>
    <w:rsid w:val="000C240C"/>
  </w:style>
  <w:style w:type="paragraph" w:customStyle="1" w:styleId="72B4F90E4881450EB3D64B5A4AF1CA57">
    <w:name w:val="72B4F90E4881450EB3D64B5A4AF1CA57"/>
    <w:rsid w:val="000C240C"/>
  </w:style>
  <w:style w:type="paragraph" w:customStyle="1" w:styleId="1C30F440EA3642C4ADAA72F9F145CB5A">
    <w:name w:val="1C30F440EA3642C4ADAA72F9F145CB5A"/>
    <w:rsid w:val="000C240C"/>
  </w:style>
  <w:style w:type="paragraph" w:customStyle="1" w:styleId="CEDF30887F4349C1837003FFF03C25D21">
    <w:name w:val="CEDF30887F4349C1837003FFF03C25D21"/>
    <w:rsid w:val="000C240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1">
    <w:name w:val="C1FAD366863C4485BE22415275BBBBD61"/>
    <w:rsid w:val="000C240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1">
    <w:name w:val="72B4F90E4881450EB3D64B5A4AF1CA571"/>
    <w:rsid w:val="000C240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1">
    <w:name w:val="1C30F440EA3642C4ADAA72F9F145CB5A1"/>
    <w:rsid w:val="000C240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">
    <w:name w:val="0CD1545368EB4A998D2FB820ECB99553"/>
    <w:rsid w:val="000C240C"/>
  </w:style>
  <w:style w:type="paragraph" w:customStyle="1" w:styleId="2758A150E2D045DD985589EBED147AC1">
    <w:name w:val="2758A150E2D045DD985589EBED147AC1"/>
    <w:rsid w:val="000C240C"/>
  </w:style>
  <w:style w:type="paragraph" w:customStyle="1" w:styleId="6E5A99BBED354C539A7CD86F0A57E1BA">
    <w:name w:val="6E5A99BBED354C539A7CD86F0A57E1BA"/>
    <w:rsid w:val="000C240C"/>
  </w:style>
  <w:style w:type="paragraph" w:customStyle="1" w:styleId="9261D35F770C43848A8C05A7C055DF55">
    <w:name w:val="9261D35F770C43848A8C05A7C055DF55"/>
    <w:rsid w:val="000C240C"/>
  </w:style>
  <w:style w:type="paragraph" w:customStyle="1" w:styleId="08B346E92D944BE7915D14E4D5436D8B">
    <w:name w:val="08B346E92D944BE7915D14E4D5436D8B"/>
    <w:rsid w:val="000C240C"/>
  </w:style>
  <w:style w:type="paragraph" w:customStyle="1" w:styleId="2251ED208FD14605858F60178303D683">
    <w:name w:val="2251ED208FD14605858F60178303D683"/>
    <w:rsid w:val="000C240C"/>
  </w:style>
  <w:style w:type="paragraph" w:customStyle="1" w:styleId="20544EEB22D64100971824755D1B89F9">
    <w:name w:val="20544EEB22D64100971824755D1B89F9"/>
    <w:rsid w:val="000C240C"/>
  </w:style>
  <w:style w:type="paragraph" w:customStyle="1" w:styleId="1A197F5ED209426D8C6EA2342B095F91">
    <w:name w:val="1A197F5ED209426D8C6EA2342B095F91"/>
    <w:rsid w:val="000C240C"/>
  </w:style>
  <w:style w:type="paragraph" w:customStyle="1" w:styleId="807038096DD3462D9FC0BAB824339B52">
    <w:name w:val="807038096DD3462D9FC0BAB824339B52"/>
    <w:rsid w:val="000C240C"/>
  </w:style>
  <w:style w:type="paragraph" w:customStyle="1" w:styleId="3D4D5DC0531D467AB11CAB41B75C9FC8">
    <w:name w:val="3D4D5DC0531D467AB11CAB41B75C9FC8"/>
    <w:rsid w:val="000C240C"/>
  </w:style>
  <w:style w:type="paragraph" w:customStyle="1" w:styleId="BBBA3321230C4D58BBF27EB0C0BE093A">
    <w:name w:val="BBBA3321230C4D58BBF27EB0C0BE093A"/>
    <w:rsid w:val="000C240C"/>
  </w:style>
  <w:style w:type="paragraph" w:customStyle="1" w:styleId="ACD69C523A604E5BBA4AA59921F2A80E">
    <w:name w:val="ACD69C523A604E5BBA4AA59921F2A80E"/>
    <w:rsid w:val="000C240C"/>
  </w:style>
  <w:style w:type="paragraph" w:customStyle="1" w:styleId="409E5E6ECCF84FAC8B6491F6E0AF86B2">
    <w:name w:val="409E5E6ECCF84FAC8B6491F6E0AF86B2"/>
    <w:rsid w:val="000C240C"/>
  </w:style>
  <w:style w:type="paragraph" w:customStyle="1" w:styleId="D1FB1958B56D4AF7915D3F6F2C66879B">
    <w:name w:val="D1FB1958B56D4AF7915D3F6F2C66879B"/>
    <w:rsid w:val="000C240C"/>
  </w:style>
  <w:style w:type="paragraph" w:customStyle="1" w:styleId="9380F1E9C0FC43189586ADFACDEA3114">
    <w:name w:val="9380F1E9C0FC43189586ADFACDEA3114"/>
    <w:rsid w:val="000C240C"/>
  </w:style>
  <w:style w:type="paragraph" w:customStyle="1" w:styleId="6E8A745FA73A48FAA8190EE7333D0C05">
    <w:name w:val="6E8A745FA73A48FAA8190EE7333D0C05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1">
    <w:name w:val="0CD1545368EB4A998D2FB820ECB99553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1">
    <w:name w:val="2758A150E2D045DD985589EBED147AC1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1">
    <w:name w:val="6E5A99BBED354C539A7CD86F0A57E1BA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1">
    <w:name w:val="9261D35F770C43848A8C05A7C055DF55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1">
    <w:name w:val="08B346E92D944BE7915D14E4D5436D8B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1">
    <w:name w:val="2251ED208FD14605858F60178303D683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1">
    <w:name w:val="20544EEB22D64100971824755D1B89F9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1">
    <w:name w:val="1A197F5ED209426D8C6EA2342B095F91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2">
    <w:name w:val="CEDF30887F4349C1837003FFF03C25D22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2">
    <w:name w:val="C1FAD366863C4485BE22415275BBBBD62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2">
    <w:name w:val="72B4F90E4881450EB3D64B5A4AF1CA572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2">
    <w:name w:val="1C30F440EA3642C4ADAA72F9F145CB5A2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">
    <w:name w:val="15EB86E7FD7842F69A4736EBCB9ECD58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7038096DD3462D9FC0BAB824339B521">
    <w:name w:val="807038096DD3462D9FC0BAB824339B52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D4D5DC0531D467AB11CAB41B75C9FC81">
    <w:name w:val="3D4D5DC0531D467AB11CAB41B75C9FC8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BA3321230C4D58BBF27EB0C0BE093A1">
    <w:name w:val="BBBA3321230C4D58BBF27EB0C0BE093A1"/>
    <w:rsid w:val="007C2C6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">
    <w:name w:val="C840451642AA4794842BFBD0A94B3FD4"/>
    <w:rsid w:val="007C2C66"/>
  </w:style>
  <w:style w:type="paragraph" w:customStyle="1" w:styleId="0C78AE2C16D94AECA3227402829BFE65">
    <w:name w:val="0C78AE2C16D94AECA3227402829BFE65"/>
    <w:rsid w:val="007C2C66"/>
  </w:style>
  <w:style w:type="paragraph" w:customStyle="1" w:styleId="46E4640184C14A42B42A074B4B7B64C0">
    <w:name w:val="46E4640184C14A42B42A074B4B7B64C0"/>
    <w:rsid w:val="007C2C66"/>
  </w:style>
  <w:style w:type="paragraph" w:customStyle="1" w:styleId="5709EB6CFD454B7FBFA0B7B97AC90A83">
    <w:name w:val="5709EB6CFD454B7FBFA0B7B97AC90A83"/>
    <w:rsid w:val="007C2C66"/>
  </w:style>
  <w:style w:type="paragraph" w:customStyle="1" w:styleId="4F4806616FBF4771AB418E9448C7C855">
    <w:name w:val="4F4806616FBF4771AB418E9448C7C855"/>
    <w:rsid w:val="007C2C66"/>
  </w:style>
  <w:style w:type="paragraph" w:customStyle="1" w:styleId="9ACEDD1CD8904B27BF3F466680855F1A">
    <w:name w:val="9ACEDD1CD8904B27BF3F466680855F1A"/>
    <w:rsid w:val="007C2C66"/>
  </w:style>
  <w:style w:type="paragraph" w:customStyle="1" w:styleId="B54CB312AEF4413D98F4511F82D43FF2">
    <w:name w:val="B54CB312AEF4413D98F4511F82D43FF2"/>
    <w:rsid w:val="007C2C66"/>
  </w:style>
  <w:style w:type="paragraph" w:customStyle="1" w:styleId="D8B8743F077F41429FB2E33B5746EB24">
    <w:name w:val="D8B8743F077F41429FB2E33B5746EB24"/>
    <w:rsid w:val="007C2C66"/>
  </w:style>
  <w:style w:type="paragraph" w:customStyle="1" w:styleId="EBB14F3502C649249B0C09ADE87BD54F">
    <w:name w:val="EBB14F3502C649249B0C09ADE87BD54F"/>
    <w:rsid w:val="007C2C66"/>
  </w:style>
  <w:style w:type="paragraph" w:customStyle="1" w:styleId="AB7E76D8B38642708D974D64D2F666D4">
    <w:name w:val="AB7E76D8B38642708D974D64D2F666D4"/>
    <w:rsid w:val="007C2C66"/>
  </w:style>
  <w:style w:type="paragraph" w:customStyle="1" w:styleId="3EA5E0CE0CB04BC69E525CD832A71D4C">
    <w:name w:val="3EA5E0CE0CB04BC69E525CD832A71D4C"/>
    <w:rsid w:val="007C2C66"/>
  </w:style>
  <w:style w:type="paragraph" w:customStyle="1" w:styleId="FEE2E371814646629A7DE0729D8DDE06">
    <w:name w:val="FEE2E371814646629A7DE0729D8DDE06"/>
    <w:rsid w:val="007C2C66"/>
  </w:style>
  <w:style w:type="paragraph" w:customStyle="1" w:styleId="41A9640BDF2A4CF6B83AD2040AEE3B0E">
    <w:name w:val="41A9640BDF2A4CF6B83AD2040AEE3B0E"/>
    <w:rsid w:val="00970CA5"/>
  </w:style>
  <w:style w:type="paragraph" w:customStyle="1" w:styleId="B43BCA18C2B7472384ABBF99EE255514">
    <w:name w:val="B43BCA18C2B7472384ABBF99EE255514"/>
    <w:rsid w:val="00970CA5"/>
  </w:style>
  <w:style w:type="paragraph" w:customStyle="1" w:styleId="B346AD45A7774309AAFFC7EA0F1D2376">
    <w:name w:val="B346AD45A7774309AAFFC7EA0F1D2376"/>
    <w:rsid w:val="0003437E"/>
  </w:style>
  <w:style w:type="paragraph" w:customStyle="1" w:styleId="8EE37556B17442FC9FE0378CE03D2AE1">
    <w:name w:val="8EE37556B17442FC9FE0378CE03D2AE1"/>
    <w:rsid w:val="0003437E"/>
  </w:style>
  <w:style w:type="paragraph" w:customStyle="1" w:styleId="001A6A4D88D845BBA4DC64B7F1A1F1D7">
    <w:name w:val="001A6A4D88D845BBA4DC64B7F1A1F1D7"/>
    <w:rsid w:val="0003437E"/>
  </w:style>
  <w:style w:type="paragraph" w:customStyle="1" w:styleId="6E8A745FA73A48FAA8190EE7333D0C051">
    <w:name w:val="6E8A745FA73A48FAA8190EE7333D0C05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2">
    <w:name w:val="0CD1545368EB4A998D2FB820ECB99553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2">
    <w:name w:val="2758A150E2D045DD985589EBED147AC1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2">
    <w:name w:val="6E5A99BBED354C539A7CD86F0A57E1BA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2">
    <w:name w:val="9261D35F770C43848A8C05A7C055DF55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2">
    <w:name w:val="08B346E92D944BE7915D14E4D5436D8B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2">
    <w:name w:val="2251ED208FD14605858F60178303D683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2">
    <w:name w:val="20544EEB22D64100971824755D1B89F9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2">
    <w:name w:val="1A197F5ED209426D8C6EA2342B095F91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3">
    <w:name w:val="CEDF30887F4349C1837003FFF03C25D2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3">
    <w:name w:val="C1FAD366863C4485BE22415275BBBBD6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3">
    <w:name w:val="72B4F90E4881450EB3D64B5A4AF1CA57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3">
    <w:name w:val="1C30F440EA3642C4ADAA72F9F145CB5A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1">
    <w:name w:val="15EB86E7FD7842F69A4736EBCB9ECD58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1">
    <w:name w:val="C840451642AA4794842BFBD0A94B3FD4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1">
    <w:name w:val="001A6A4D88D845BBA4DC64B7F1A1F1D7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1">
    <w:name w:val="0C78AE2C16D94AECA3227402829BFE65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1">
    <w:name w:val="46E4640184C14A42B42A074B4B7B64C0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">
    <w:name w:val="7EF63517958C43EC967AC9EF0196DE08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1">
    <w:name w:val="5709EB6CFD454B7FBFA0B7B97AC90A83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1">
    <w:name w:val="B43BCA18C2B7472384ABBF99EE255514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1">
    <w:name w:val="41A9640BDF2A4CF6B83AD2040AEE3B0E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1">
    <w:name w:val="EBB14F3502C649249B0C09ADE87BD54F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1">
    <w:name w:val="AB7E76D8B38642708D974D64D2F666D4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1">
    <w:name w:val="3EA5E0CE0CB04BC69E525CD832A71D4C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1">
    <w:name w:val="FEE2E371814646629A7DE0729D8DDE06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8A745FA73A48FAA8190EE7333D0C052">
    <w:name w:val="6E8A745FA73A48FAA8190EE7333D0C05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3">
    <w:name w:val="0CD1545368EB4A998D2FB820ECB99553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3">
    <w:name w:val="2758A150E2D045DD985589EBED147AC1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3">
    <w:name w:val="6E5A99BBED354C539A7CD86F0A57E1BA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3">
    <w:name w:val="9261D35F770C43848A8C05A7C055DF55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3">
    <w:name w:val="08B346E92D944BE7915D14E4D5436D8B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3">
    <w:name w:val="2251ED208FD14605858F60178303D683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3">
    <w:name w:val="20544EEB22D64100971824755D1B89F9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3">
    <w:name w:val="1A197F5ED209426D8C6EA2342B095F91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4">
    <w:name w:val="CEDF30887F4349C1837003FFF03C25D2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4">
    <w:name w:val="C1FAD366863C4485BE22415275BBBBD6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4">
    <w:name w:val="72B4F90E4881450EB3D64B5A4AF1CA57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4">
    <w:name w:val="1C30F440EA3642C4ADAA72F9F145CB5A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2">
    <w:name w:val="15EB86E7FD7842F69A4736EBCB9ECD58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2">
    <w:name w:val="C840451642AA4794842BFBD0A94B3FD4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2">
    <w:name w:val="001A6A4D88D845BBA4DC64B7F1A1F1D7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2">
    <w:name w:val="0C78AE2C16D94AECA3227402829BFE65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2">
    <w:name w:val="46E4640184C14A42B42A074B4B7B64C0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1">
    <w:name w:val="7EF63517958C43EC967AC9EF0196DE08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2">
    <w:name w:val="5709EB6CFD454B7FBFA0B7B97AC90A83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2">
    <w:name w:val="B43BCA18C2B7472384ABBF99EE255514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2">
    <w:name w:val="41A9640BDF2A4CF6B83AD2040AEE3B0E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2">
    <w:name w:val="EBB14F3502C649249B0C09ADE87BD54F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2">
    <w:name w:val="AB7E76D8B38642708D974D64D2F666D4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2">
    <w:name w:val="3EA5E0CE0CB04BC69E525CD832A71D4C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2">
    <w:name w:val="FEE2E371814646629A7DE0729D8DDE06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">
    <w:name w:val="BC106592FF98458FB4DF398C1263E27E"/>
    <w:rsid w:val="00442D63"/>
  </w:style>
  <w:style w:type="paragraph" w:customStyle="1" w:styleId="0CC204F3ED3946EBA049655885072552">
    <w:name w:val="0CC204F3ED3946EBA049655885072552"/>
    <w:rsid w:val="00442D63"/>
  </w:style>
  <w:style w:type="paragraph" w:customStyle="1" w:styleId="6E8A745FA73A48FAA8190EE7333D0C053">
    <w:name w:val="6E8A745FA73A48FAA8190EE7333D0C05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4">
    <w:name w:val="0CD1545368EB4A998D2FB820ECB99553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4">
    <w:name w:val="2758A150E2D045DD985589EBED147AC1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4">
    <w:name w:val="6E5A99BBED354C539A7CD86F0A57E1BA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4">
    <w:name w:val="9261D35F770C43848A8C05A7C055DF55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4">
    <w:name w:val="08B346E92D944BE7915D14E4D5436D8B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4">
    <w:name w:val="2251ED208FD14605858F60178303D683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4">
    <w:name w:val="20544EEB22D64100971824755D1B89F9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4">
    <w:name w:val="1A197F5ED209426D8C6EA2342B095F914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5">
    <w:name w:val="CEDF30887F4349C1837003FFF03C25D25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5">
    <w:name w:val="C1FAD366863C4485BE22415275BBBBD65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5">
    <w:name w:val="72B4F90E4881450EB3D64B5A4AF1CA575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5">
    <w:name w:val="1C30F440EA3642C4ADAA72F9F145CB5A5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3">
    <w:name w:val="15EB86E7FD7842F69A4736EBCB9ECD58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3">
    <w:name w:val="C840451642AA4794842BFBD0A94B3FD4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3">
    <w:name w:val="001A6A4D88D845BBA4DC64B7F1A1F1D7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3">
    <w:name w:val="0C78AE2C16D94AECA3227402829BFE65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3">
    <w:name w:val="46E4640184C14A42B42A074B4B7B64C0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1">
    <w:name w:val="BC106592FF98458FB4DF398C1263E27E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C204F3ED3946EBA0496558850725521">
    <w:name w:val="0CC204F3ED3946EBA0496558850725521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2">
    <w:name w:val="7EF63517958C43EC967AC9EF0196DE082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F5725B7C394E61AA717DC9DA8293DE">
    <w:name w:val="ADF5725B7C394E61AA717DC9DA8293DE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3">
    <w:name w:val="5709EB6CFD454B7FBFA0B7B97AC90A83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3">
    <w:name w:val="B43BCA18C2B7472384ABBF99EE255514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3">
    <w:name w:val="41A9640BDF2A4CF6B83AD2040AEE3B0E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3">
    <w:name w:val="EBB14F3502C649249B0C09ADE87BD54F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3">
    <w:name w:val="AB7E76D8B38642708D974D64D2F666D4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3">
    <w:name w:val="3EA5E0CE0CB04BC69E525CD832A71D4C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3">
    <w:name w:val="FEE2E371814646629A7DE0729D8DDE063"/>
    <w:rsid w:val="00442D6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678F9755A843CDBCC1788812F8A943">
    <w:name w:val="32678F9755A843CDBCC1788812F8A943"/>
    <w:rsid w:val="00442D63"/>
  </w:style>
  <w:style w:type="paragraph" w:customStyle="1" w:styleId="6E8A745FA73A48FAA8190EE7333D0C054">
    <w:name w:val="6E8A745FA73A48FAA8190EE7333D0C05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5">
    <w:name w:val="0CD1545368EB4A998D2FB820ECB99553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5">
    <w:name w:val="2758A150E2D045DD985589EBED147AC1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5">
    <w:name w:val="6E5A99BBED354C539A7CD86F0A57E1BA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5">
    <w:name w:val="9261D35F770C43848A8C05A7C055DF55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5">
    <w:name w:val="08B346E92D944BE7915D14E4D5436D8B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5">
    <w:name w:val="2251ED208FD14605858F60178303D683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5">
    <w:name w:val="20544EEB22D64100971824755D1B89F9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5">
    <w:name w:val="1A197F5ED209426D8C6EA2342B095F91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6">
    <w:name w:val="CEDF30887F4349C1837003FFF03C25D2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6">
    <w:name w:val="C1FAD366863C4485BE22415275BBBBD6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6">
    <w:name w:val="72B4F90E4881450EB3D64B5A4AF1CA57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6">
    <w:name w:val="1C30F440EA3642C4ADAA72F9F145CB5A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4">
    <w:name w:val="15EB86E7FD7842F69A4736EBCB9ECD58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4">
    <w:name w:val="C840451642AA4794842BFBD0A94B3FD4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4">
    <w:name w:val="001A6A4D88D845BBA4DC64B7F1A1F1D7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4">
    <w:name w:val="0C78AE2C16D94AECA3227402829BFE65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4">
    <w:name w:val="46E4640184C14A42B42A074B4B7B64C0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2">
    <w:name w:val="BC106592FF98458FB4DF398C1263E27E2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3">
    <w:name w:val="7EF63517958C43EC967AC9EF0196DE083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772BED36904925B2C6D4991697B5AE">
    <w:name w:val="0D772BED36904925B2C6D4991697B5AE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4">
    <w:name w:val="5709EB6CFD454B7FBFA0B7B97AC90A83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4">
    <w:name w:val="B43BCA18C2B7472384ABBF99EE255514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4">
    <w:name w:val="41A9640BDF2A4CF6B83AD2040AEE3B0E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4">
    <w:name w:val="EBB14F3502C649249B0C09ADE87BD54F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4">
    <w:name w:val="AB7E76D8B38642708D974D64D2F666D4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4">
    <w:name w:val="3EA5E0CE0CB04BC69E525CD832A71D4C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4">
    <w:name w:val="FEE2E371814646629A7DE0729D8DDE06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8A745FA73A48FAA8190EE7333D0C055">
    <w:name w:val="6E8A745FA73A48FAA8190EE7333D0C05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6">
    <w:name w:val="0CD1545368EB4A998D2FB820ECB99553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6">
    <w:name w:val="2758A150E2D045DD985589EBED147AC1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6">
    <w:name w:val="6E5A99BBED354C539A7CD86F0A57E1BA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6">
    <w:name w:val="9261D35F770C43848A8C05A7C055DF55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6">
    <w:name w:val="08B346E92D944BE7915D14E4D5436D8B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6">
    <w:name w:val="2251ED208FD14605858F60178303D683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6">
    <w:name w:val="20544EEB22D64100971824755D1B89F9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6">
    <w:name w:val="1A197F5ED209426D8C6EA2342B095F916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7">
    <w:name w:val="CEDF30887F4349C1837003FFF03C25D27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7">
    <w:name w:val="C1FAD366863C4485BE22415275BBBBD67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7">
    <w:name w:val="72B4F90E4881450EB3D64B5A4AF1CA577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7">
    <w:name w:val="1C30F440EA3642C4ADAA72F9F145CB5A7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5">
    <w:name w:val="15EB86E7FD7842F69A4736EBCB9ECD58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5">
    <w:name w:val="C840451642AA4794842BFBD0A94B3FD4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5">
    <w:name w:val="001A6A4D88D845BBA4DC64B7F1A1F1D7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5">
    <w:name w:val="0C78AE2C16D94AECA3227402829BFE65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5">
    <w:name w:val="46E4640184C14A42B42A074B4B7B64C0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3">
    <w:name w:val="BC106592FF98458FB4DF398C1263E27E3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BF9CD98B85415B95B045A9C71F443E">
    <w:name w:val="2DBF9CD98B85415B95B045A9C71F443E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4">
    <w:name w:val="7EF63517958C43EC967AC9EF0196DE084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665F3A3D3EB475DBFECB9D9D88B233F">
    <w:name w:val="0665F3A3D3EB475DBFECB9D9D88B233F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5">
    <w:name w:val="5709EB6CFD454B7FBFA0B7B97AC90A83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5">
    <w:name w:val="B43BCA18C2B7472384ABBF99EE255514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5">
    <w:name w:val="41A9640BDF2A4CF6B83AD2040AEE3B0E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5">
    <w:name w:val="EBB14F3502C649249B0C09ADE87BD54F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5">
    <w:name w:val="AB7E76D8B38642708D974D64D2F666D4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5">
    <w:name w:val="3EA5E0CE0CB04BC69E525CD832A71D4C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5">
    <w:name w:val="FEE2E371814646629A7DE0729D8DDE065"/>
    <w:rsid w:val="00DD2C2D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8A745FA73A48FAA8190EE7333D0C056">
    <w:name w:val="6E8A745FA73A48FAA8190EE7333D0C05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7">
    <w:name w:val="0CD1545368EB4A998D2FB820ECB99553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7">
    <w:name w:val="2758A150E2D045DD985589EBED147AC1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7">
    <w:name w:val="6E5A99BBED354C539A7CD86F0A57E1BA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7">
    <w:name w:val="9261D35F770C43848A8C05A7C055DF55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7">
    <w:name w:val="08B346E92D944BE7915D14E4D5436D8B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7">
    <w:name w:val="2251ED208FD14605858F60178303D683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7">
    <w:name w:val="20544EEB22D64100971824755D1B89F9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7">
    <w:name w:val="1A197F5ED209426D8C6EA2342B095F917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8">
    <w:name w:val="CEDF30887F4349C1837003FFF03C25D28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8">
    <w:name w:val="C1FAD366863C4485BE22415275BBBBD68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8">
    <w:name w:val="72B4F90E4881450EB3D64B5A4AF1CA578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8">
    <w:name w:val="1C30F440EA3642C4ADAA72F9F145CB5A8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6">
    <w:name w:val="15EB86E7FD7842F69A4736EBCB9ECD58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6">
    <w:name w:val="C840451642AA4794842BFBD0A94B3FD4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6">
    <w:name w:val="001A6A4D88D845BBA4DC64B7F1A1F1D7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6">
    <w:name w:val="0C78AE2C16D94AECA3227402829BFE65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6">
    <w:name w:val="46E4640184C14A42B42A074B4B7B64C0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4">
    <w:name w:val="BC106592FF98458FB4DF398C1263E27E4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BF9CD98B85415B95B045A9C71F443E1">
    <w:name w:val="2DBF9CD98B85415B95B045A9C71F443E1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5">
    <w:name w:val="7EF63517958C43EC967AC9EF0196DE085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665F3A3D3EB475DBFECB9D9D88B233F1">
    <w:name w:val="0665F3A3D3EB475DBFECB9D9D88B233F1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F96A6D56374DCB8D8E554AA863B062">
    <w:name w:val="86F96A6D56374DCB8D8E554AA863B062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6">
    <w:name w:val="5709EB6CFD454B7FBFA0B7B97AC90A83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6">
    <w:name w:val="B43BCA18C2B7472384ABBF99EE255514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6">
    <w:name w:val="41A9640BDF2A4CF6B83AD2040AEE3B0E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6">
    <w:name w:val="EBB14F3502C649249B0C09ADE87BD54F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6">
    <w:name w:val="AB7E76D8B38642708D974D64D2F666D4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6">
    <w:name w:val="3EA5E0CE0CB04BC69E525CD832A71D4C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6">
    <w:name w:val="FEE2E371814646629A7DE0729D8DDE066"/>
    <w:rsid w:val="00463E2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586B61147D406D914CD0B6A3510124">
    <w:name w:val="83586B61147D406D914CD0B6A3510124"/>
    <w:rsid w:val="00622880"/>
  </w:style>
  <w:style w:type="paragraph" w:customStyle="1" w:styleId="835F3588CAC049E59738955A83EFDE20">
    <w:name w:val="835F3588CAC049E59738955A83EFDE20"/>
    <w:rsid w:val="00622880"/>
  </w:style>
  <w:style w:type="paragraph" w:customStyle="1" w:styleId="6E8A745FA73A48FAA8190EE7333D0C057">
    <w:name w:val="6E8A745FA73A48FAA8190EE7333D0C05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8">
    <w:name w:val="0CD1545368EB4A998D2FB820ECB99553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8">
    <w:name w:val="2758A150E2D045DD985589EBED147AC1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8">
    <w:name w:val="6E5A99BBED354C539A7CD86F0A57E1BA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8">
    <w:name w:val="9261D35F770C43848A8C05A7C055DF55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8">
    <w:name w:val="08B346E92D944BE7915D14E4D5436D8B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8">
    <w:name w:val="2251ED208FD14605858F60178303D683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8">
    <w:name w:val="20544EEB22D64100971824755D1B89F9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8">
    <w:name w:val="1A197F5ED209426D8C6EA2342B095F918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9">
    <w:name w:val="CEDF30887F4349C1837003FFF03C25D29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9">
    <w:name w:val="C1FAD366863C4485BE22415275BBBBD69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9">
    <w:name w:val="72B4F90E4881450EB3D64B5A4AF1CA579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9">
    <w:name w:val="1C30F440EA3642C4ADAA72F9F145CB5A9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7">
    <w:name w:val="15EB86E7FD7842F69A4736EBCB9ECD58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7">
    <w:name w:val="C840451642AA4794842BFBD0A94B3FD4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7">
    <w:name w:val="001A6A4D88D845BBA4DC64B7F1A1F1D7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7">
    <w:name w:val="0C78AE2C16D94AECA3227402829BFE65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7">
    <w:name w:val="46E4640184C14A42B42A074B4B7B64C0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5">
    <w:name w:val="BC106592FF98458FB4DF398C1263E27E5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BF9CD98B85415B95B045A9C71F443E2">
    <w:name w:val="2DBF9CD98B85415B95B045A9C71F443E2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6">
    <w:name w:val="7EF63517958C43EC967AC9EF0196DE086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665F3A3D3EB475DBFECB9D9D88B233F2">
    <w:name w:val="0665F3A3D3EB475DBFECB9D9D88B233F2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F96A6D56374DCB8D8E554AA863B0621">
    <w:name w:val="86F96A6D56374DCB8D8E554AA863B0621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7">
    <w:name w:val="5709EB6CFD454B7FBFA0B7B97AC90A83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7">
    <w:name w:val="B43BCA18C2B7472384ABBF99EE255514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7">
    <w:name w:val="41A9640BDF2A4CF6B83AD2040AEE3B0E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7">
    <w:name w:val="EBB14F3502C649249B0C09ADE87BD54F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7">
    <w:name w:val="AB7E76D8B38642708D974D64D2F666D4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7">
    <w:name w:val="3EA5E0CE0CB04BC69E525CD832A71D4C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7">
    <w:name w:val="FEE2E371814646629A7DE0729D8DDE067"/>
    <w:rsid w:val="00622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8A745FA73A48FAA8190EE7333D0C058">
    <w:name w:val="6E8A745FA73A48FAA8190EE7333D0C05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D1545368EB4A998D2FB820ECB995539">
    <w:name w:val="0CD1545368EB4A998D2FB820ECB99553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58A150E2D045DD985589EBED147AC19">
    <w:name w:val="2758A150E2D045DD985589EBED147AC1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99BBED354C539A7CD86F0A57E1BA9">
    <w:name w:val="6E5A99BBED354C539A7CD86F0A57E1BA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61D35F770C43848A8C05A7C055DF559">
    <w:name w:val="9261D35F770C43848A8C05A7C055DF55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B346E92D944BE7915D14E4D5436D8B9">
    <w:name w:val="08B346E92D944BE7915D14E4D5436D8B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51ED208FD14605858F60178303D6839">
    <w:name w:val="2251ED208FD14605858F60178303D683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544EEB22D64100971824755D1B89F99">
    <w:name w:val="20544EEB22D64100971824755D1B89F9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197F5ED209426D8C6EA2342B095F919">
    <w:name w:val="1A197F5ED209426D8C6EA2342B095F919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DF30887F4349C1837003FFF03C25D210">
    <w:name w:val="CEDF30887F4349C1837003FFF03C25D210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FAD366863C4485BE22415275BBBBD610">
    <w:name w:val="C1FAD366863C4485BE22415275BBBBD610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B4F90E4881450EB3D64B5A4AF1CA5710">
    <w:name w:val="72B4F90E4881450EB3D64B5A4AF1CA5710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30F440EA3642C4ADAA72F9F145CB5A10">
    <w:name w:val="1C30F440EA3642C4ADAA72F9F145CB5A10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EB86E7FD7842F69A4736EBCB9ECD588">
    <w:name w:val="15EB86E7FD7842F69A4736EBCB9ECD58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40451642AA4794842BFBD0A94B3FD48">
    <w:name w:val="C840451642AA4794842BFBD0A94B3FD4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1A6A4D88D845BBA4DC64B7F1A1F1D78">
    <w:name w:val="001A6A4D88D845BBA4DC64B7F1A1F1D7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78AE2C16D94AECA3227402829BFE658">
    <w:name w:val="0C78AE2C16D94AECA3227402829BFE65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E4640184C14A42B42A074B4B7B64C08">
    <w:name w:val="46E4640184C14A42B42A074B4B7B64C0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106592FF98458FB4DF398C1263E27E6">
    <w:name w:val="BC106592FF98458FB4DF398C1263E27E6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BF9CD98B85415B95B045A9C71F443E3">
    <w:name w:val="2DBF9CD98B85415B95B045A9C71F443E3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F63517958C43EC967AC9EF0196DE087">
    <w:name w:val="7EF63517958C43EC967AC9EF0196DE087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665F3A3D3EB475DBFECB9D9D88B233F3">
    <w:name w:val="0665F3A3D3EB475DBFECB9D9D88B233F3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F96A6D56374DCB8D8E554AA863B0622">
    <w:name w:val="86F96A6D56374DCB8D8E554AA863B0622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09EB6CFD454B7FBFA0B7B97AC90A838">
    <w:name w:val="5709EB6CFD454B7FBFA0B7B97AC90A83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43BCA18C2B7472384ABBF99EE2555148">
    <w:name w:val="B43BCA18C2B7472384ABBF99EE255514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A9640BDF2A4CF6B83AD2040AEE3B0E8">
    <w:name w:val="41A9640BDF2A4CF6B83AD2040AEE3B0E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B14F3502C649249B0C09ADE87BD54F8">
    <w:name w:val="EBB14F3502C649249B0C09ADE87BD54F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7E76D8B38642708D974D64D2F666D48">
    <w:name w:val="AB7E76D8B38642708D974D64D2F666D4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A5E0CE0CB04BC69E525CD832A71D4C8">
    <w:name w:val="3EA5E0CE0CB04BC69E525CD832A71D4C8"/>
    <w:rsid w:val="00F51F0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E2E371814646629A7DE0729D8DDE068">
    <w:name w:val="FEE2E371814646629A7DE0729D8DDE068"/>
    <w:rsid w:val="00F51F09"/>
    <w:pPr>
      <w:spacing w:after="0" w:line="22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EEF5D59-441E-405F-B003-C9BB12C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102</cp:revision>
  <cp:lastPrinted>2018-09-24T15:37:00Z</cp:lastPrinted>
  <dcterms:created xsi:type="dcterms:W3CDTF">2018-12-10T10:16:00Z</dcterms:created>
  <dcterms:modified xsi:type="dcterms:W3CDTF">2024-04-30T07:37:00Z</dcterms:modified>
</cp:coreProperties>
</file>