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51325" w14:textId="77777777" w:rsidR="0012318B" w:rsidRPr="0000296C" w:rsidRDefault="003F46B7" w:rsidP="0012318B">
      <w:pPr>
        <w:pStyle w:val="Untertitel"/>
        <w:rPr>
          <w:rFonts w:ascii="Arial" w:hAnsi="Arial" w:cs="Arial"/>
        </w:rPr>
      </w:pPr>
      <w:r w:rsidRPr="0000296C">
        <w:rPr>
          <w:rFonts w:ascii="Arial" w:hAnsi="Arial" w:cs="Arial"/>
        </w:rPr>
        <w:t xml:space="preserve">Schweizer </w:t>
      </w:r>
      <w:r w:rsidR="0037097A" w:rsidRPr="0000296C">
        <w:rPr>
          <w:rFonts w:ascii="Arial" w:hAnsi="Arial" w:cs="Arial"/>
        </w:rPr>
        <w:t xml:space="preserve">Programm </w:t>
      </w:r>
      <w:r w:rsidRPr="0000296C">
        <w:rPr>
          <w:rFonts w:ascii="Arial" w:hAnsi="Arial" w:cs="Arial"/>
        </w:rPr>
        <w:t>zu Erasmus+</w:t>
      </w:r>
      <w:r w:rsidRPr="0000296C">
        <w:rPr>
          <w:rFonts w:ascii="Arial" w:hAnsi="Arial" w:cs="Arial"/>
        </w:rPr>
        <w:br/>
        <w:t>Call 20</w:t>
      </w:r>
      <w:r w:rsidR="00F07D12" w:rsidRPr="0000296C">
        <w:rPr>
          <w:rFonts w:ascii="Arial" w:hAnsi="Arial" w:cs="Arial"/>
        </w:rPr>
        <w:t>2</w:t>
      </w:r>
      <w:r w:rsidR="007C02E1" w:rsidRPr="0000296C">
        <w:rPr>
          <w:rFonts w:ascii="Arial" w:hAnsi="Arial" w:cs="Arial"/>
        </w:rPr>
        <w:t>3</w:t>
      </w:r>
    </w:p>
    <w:p w14:paraId="1F5C5FB0" w14:textId="77777777" w:rsidR="0012318B" w:rsidRPr="0000296C" w:rsidRDefault="0012318B" w:rsidP="0012318B">
      <w:pPr>
        <w:pStyle w:val="Titel"/>
        <w:rPr>
          <w:rFonts w:ascii="Arial" w:hAnsi="Arial" w:cs="Arial"/>
        </w:rPr>
      </w:pPr>
      <w:r w:rsidRPr="0000296C">
        <w:rPr>
          <w:rFonts w:ascii="Arial" w:hAnsi="Arial" w:cs="Arial"/>
        </w:rPr>
        <w:t>Schlussbericht</w:t>
      </w:r>
    </w:p>
    <w:p w14:paraId="35CFB67C" w14:textId="311D68B9" w:rsidR="0012318B" w:rsidRPr="0000296C" w:rsidRDefault="00F65624" w:rsidP="0012318B">
      <w:pPr>
        <w:pStyle w:val="Titel"/>
        <w:rPr>
          <w:rFonts w:ascii="Arial" w:hAnsi="Arial" w:cs="Arial"/>
        </w:rPr>
      </w:pPr>
      <w:r w:rsidRPr="0000296C">
        <w:rPr>
          <w:rFonts w:ascii="Arial" w:hAnsi="Arial" w:cs="Arial"/>
        </w:rPr>
        <w:t xml:space="preserve">Schweizer Programm zu Erasmus+ </w:t>
      </w:r>
      <w:r w:rsidRPr="0000296C">
        <w:rPr>
          <w:rFonts w:ascii="Arial" w:hAnsi="Arial" w:cs="Arial"/>
        </w:rPr>
        <w:br/>
        <w:t xml:space="preserve">Kooperationsprojekte </w:t>
      </w:r>
    </w:p>
    <w:p w14:paraId="002EDEE2" w14:textId="6F2FE79F" w:rsidR="00F65624" w:rsidRPr="0000296C" w:rsidRDefault="00F65624" w:rsidP="00F65624">
      <w:pPr>
        <w:rPr>
          <w:rFonts w:ascii="Arial" w:hAnsi="Arial" w:cs="Arial"/>
        </w:rPr>
      </w:pPr>
      <w:r w:rsidRPr="0000296C">
        <w:rPr>
          <w:rFonts w:ascii="Arial" w:hAnsi="Arial" w:cs="Arial"/>
        </w:rPr>
        <w:t xml:space="preserve">Bitte füllen Sie den Schlussbericht in derselben Sprache aus wie den Projektantrag. Übermitteln Sie den Bericht mit sämtlichen Beilagen per E-Mail </w:t>
      </w:r>
      <w:r w:rsidRPr="0000296C">
        <w:rPr>
          <w:rFonts w:ascii="Arial" w:hAnsi="Arial" w:cs="Arial"/>
          <w:b/>
        </w:rPr>
        <w:t>innerhalb von 60 Tagen nach Projektende</w:t>
      </w:r>
      <w:r w:rsidRPr="0000296C">
        <w:rPr>
          <w:rFonts w:ascii="Arial" w:hAnsi="Arial" w:cs="Arial"/>
        </w:rPr>
        <w:t xml:space="preserve"> (siehe Fördervertrag, Art. </w:t>
      </w:r>
      <w:r w:rsidR="00B122F5">
        <w:rPr>
          <w:rFonts w:ascii="Arial" w:hAnsi="Arial" w:cs="Arial"/>
        </w:rPr>
        <w:t>5</w:t>
      </w:r>
      <w:r w:rsidRPr="0000296C">
        <w:rPr>
          <w:rFonts w:ascii="Arial" w:hAnsi="Arial" w:cs="Arial"/>
        </w:rPr>
        <w:t xml:space="preserve">) an die entsprechende E-Mail-Adresse (siehe letzte Seite). </w:t>
      </w:r>
    </w:p>
    <w:p w14:paraId="4E70EFCA" w14:textId="77777777" w:rsidR="00A802EF" w:rsidRPr="0000296C" w:rsidRDefault="00A802EF" w:rsidP="0012318B">
      <w:pPr>
        <w:rPr>
          <w:rFonts w:ascii="Arial" w:hAnsi="Arial" w:cs="Arial"/>
        </w:rPr>
      </w:pPr>
      <w:bookmarkStart w:id="0" w:name="_Hlk160178526"/>
    </w:p>
    <w:bookmarkEnd w:id="0"/>
    <w:p w14:paraId="5DABF165" w14:textId="01C7DF71" w:rsidR="00A802EF" w:rsidRPr="00082AEA" w:rsidRDefault="005B00B7" w:rsidP="004A2F1B">
      <w:pPr>
        <w:pStyle w:val="Listenabsatz"/>
        <w:numPr>
          <w:ilvl w:val="0"/>
          <w:numId w:val="45"/>
        </w:numPr>
        <w:rPr>
          <w:rFonts w:ascii="Arial" w:hAnsi="Arial" w:cs="Arial"/>
          <w:color w:val="FF0000"/>
        </w:rPr>
      </w:pPr>
      <w:r w:rsidRPr="001C12F6">
        <w:rPr>
          <w:rFonts w:ascii="Arial" w:hAnsi="Arial" w:cs="Arial"/>
          <w:color w:val="FF0000"/>
        </w:rPr>
        <w:t xml:space="preserve">Bitte legen Sie den offiziellen Zwischenbericht bei, der </w:t>
      </w:r>
      <w:r>
        <w:rPr>
          <w:rFonts w:ascii="Arial" w:hAnsi="Arial" w:cs="Arial"/>
          <w:color w:val="FF0000"/>
        </w:rPr>
        <w:t>von der Projektkoordination</w:t>
      </w:r>
      <w:r w:rsidRPr="001C12F6">
        <w:rPr>
          <w:rFonts w:ascii="Arial" w:hAnsi="Arial" w:cs="Arial"/>
          <w:color w:val="FF0000"/>
        </w:rPr>
        <w:t xml:space="preserve"> bei der </w:t>
      </w:r>
      <w:r>
        <w:rPr>
          <w:rFonts w:ascii="Arial" w:hAnsi="Arial" w:cs="Arial"/>
          <w:color w:val="FF0000"/>
        </w:rPr>
        <w:t>relevanten</w:t>
      </w:r>
      <w:r w:rsidRPr="001C12F6">
        <w:rPr>
          <w:rFonts w:ascii="Arial" w:hAnsi="Arial" w:cs="Arial"/>
          <w:color w:val="FF0000"/>
        </w:rPr>
        <w:t xml:space="preserve"> Agentur eingereicht wurde. </w:t>
      </w:r>
    </w:p>
    <w:p w14:paraId="2858A7CE" w14:textId="4EE39DE7" w:rsidR="0012318B" w:rsidRPr="0000296C" w:rsidRDefault="0012318B" w:rsidP="00104A6F">
      <w:pPr>
        <w:pStyle w:val="berschrift1nummeriert"/>
        <w:numPr>
          <w:ilvl w:val="0"/>
          <w:numId w:val="46"/>
        </w:numPr>
        <w:ind w:left="567" w:hanging="501"/>
        <w:rPr>
          <w:rFonts w:ascii="Arial" w:hAnsi="Arial" w:cs="Arial"/>
        </w:rPr>
      </w:pPr>
      <w:r w:rsidRPr="0000296C">
        <w:rPr>
          <w:rFonts w:ascii="Arial" w:hAnsi="Arial" w:cs="Arial"/>
        </w:rPr>
        <w:t>Projektidentifikation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3544"/>
        <w:gridCol w:w="5035"/>
      </w:tblGrid>
      <w:tr w:rsidR="0012318B" w:rsidRPr="0000296C" w14:paraId="03022A05" w14:textId="77777777" w:rsidTr="00A84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C2A43D4" w14:textId="7697D2AA" w:rsidR="0012318B" w:rsidRPr="0000296C" w:rsidRDefault="00104A6F" w:rsidP="001D5BC4">
            <w:pPr>
              <w:rPr>
                <w:rFonts w:ascii="Arial" w:hAnsi="Arial" w:cs="Arial"/>
                <w:color w:val="30D2A9" w:themeColor="accent2"/>
              </w:rPr>
            </w:pPr>
            <w:r w:rsidRPr="0000296C">
              <w:rPr>
                <w:rFonts w:ascii="Arial" w:hAnsi="Arial" w:cs="Arial"/>
              </w:rPr>
              <w:t>Projektart</w:t>
            </w:r>
          </w:p>
        </w:tc>
        <w:tc>
          <w:tcPr>
            <w:tcW w:w="5035" w:type="dxa"/>
          </w:tcPr>
          <w:p w14:paraId="1FEA8522" w14:textId="714B67FA" w:rsidR="0012318B" w:rsidRPr="0000296C" w:rsidRDefault="00C62A5C" w:rsidP="00B377EF">
            <w:pPr>
              <w:tabs>
                <w:tab w:val="left" w:pos="5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Style w:val="Platzhaltertext"/>
                  <w:rFonts w:ascii="Arial" w:hAnsi="Arial" w:cs="Arial"/>
                  <w:color w:val="auto"/>
                  <w:lang w:val="en-US"/>
                </w:rPr>
                <w:id w:val="-515459427"/>
                <w:placeholder>
                  <w:docPart w:val="A6961DC593A74BA885B115E0EB82265E"/>
                </w:placeholder>
                <w:dropDownList>
                  <w:listItem w:displayText="Wählen Sie eine Projektart aus" w:value="Wählen Sie eine Projektart aus"/>
                  <w:listItem w:displayText="Partnerships for Cooperation: Cooperation Partnerships" w:value="Partnerships for Cooperation: Cooperation Partnerships"/>
                  <w:listItem w:displayText="Partnerships for Excellence: Centres of Vocational Excellence" w:value="Partnerships for Excellence: Centres of Vocational Excellence"/>
                  <w:listItem w:displayText="Partnerships for Excellence: European Universities" w:value="Partnerships for Excellence: European Universities"/>
                  <w:listItem w:displayText="Partnerships for Innovation: Alliances for Innovation" w:value="Partnerships for Innovation: Alliances for Innovation"/>
                  <w:listItem w:displayText="Partnerships for Innovation: Forward Looking Projects" w:value="Partnerships for Innovation: Forward Looking Projects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B122F5" w:rsidRPr="002F0F93">
                  <w:rPr>
                    <w:rStyle w:val="Platzhaltertext"/>
                    <w:rFonts w:ascii="Arial" w:hAnsi="Arial" w:cs="Arial"/>
                  </w:rPr>
                  <w:t>Wählen Sie eine Projektart aus</w:t>
                </w:r>
              </w:sdtContent>
            </w:sdt>
          </w:p>
        </w:tc>
      </w:tr>
      <w:tr w:rsidR="0012318B" w:rsidRPr="0000296C" w14:paraId="02F0A66D" w14:textId="77777777" w:rsidTr="00A84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512ABEE" w14:textId="77777777" w:rsidR="0012318B" w:rsidRPr="0000296C" w:rsidRDefault="0012318B" w:rsidP="001D5BC4">
            <w:pPr>
              <w:rPr>
                <w:rFonts w:ascii="Arial" w:hAnsi="Arial" w:cs="Arial"/>
                <w:color w:val="FF675D" w:themeColor="accent1"/>
              </w:rPr>
            </w:pPr>
            <w:r w:rsidRPr="0000296C">
              <w:rPr>
                <w:rFonts w:ascii="Arial" w:hAnsi="Arial" w:cs="Arial"/>
                <w:color w:val="FF675D" w:themeColor="accent1"/>
              </w:rPr>
              <w:t>Projektnummer</w:t>
            </w:r>
          </w:p>
        </w:tc>
        <w:sdt>
          <w:sdtPr>
            <w:rPr>
              <w:rFonts w:ascii="Arial" w:hAnsi="Arial" w:cs="Arial"/>
            </w:rPr>
            <w:id w:val="1209927734"/>
            <w:placeholder>
              <w:docPart w:val="85F0682F249247BFAA27E84DBE131B3B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14:paraId="385A8016" w14:textId="77777777" w:rsidR="0012318B" w:rsidRPr="0000296C" w:rsidRDefault="0012318B" w:rsidP="001D5B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0296C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12318B" w:rsidRPr="0000296C" w14:paraId="319C87A7" w14:textId="77777777" w:rsidTr="00A84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52D5101" w14:textId="77777777" w:rsidR="0012318B" w:rsidRPr="0000296C" w:rsidRDefault="0012318B" w:rsidP="001D5BC4">
            <w:pPr>
              <w:rPr>
                <w:rFonts w:ascii="Arial" w:hAnsi="Arial" w:cs="Arial"/>
                <w:color w:val="FF675D" w:themeColor="accent1"/>
              </w:rPr>
            </w:pPr>
            <w:r w:rsidRPr="0000296C">
              <w:rPr>
                <w:rFonts w:ascii="Arial" w:hAnsi="Arial" w:cs="Arial"/>
                <w:color w:val="FF675D" w:themeColor="accent1"/>
              </w:rPr>
              <w:t>Projekttitel</w:t>
            </w:r>
          </w:p>
        </w:tc>
        <w:sdt>
          <w:sdtPr>
            <w:rPr>
              <w:rFonts w:ascii="Arial" w:hAnsi="Arial" w:cs="Arial"/>
            </w:rPr>
            <w:id w:val="2131897945"/>
            <w:placeholder>
              <w:docPart w:val="20E4340F7F29447F9331D85F65C839EE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14:paraId="1689700E" w14:textId="77777777" w:rsidR="0012318B" w:rsidRPr="0000296C" w:rsidRDefault="0012318B" w:rsidP="001D5B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0296C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00296C" w:rsidRPr="0000296C" w14:paraId="2FDD16C8" w14:textId="77777777" w:rsidTr="00A84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79DFEBA" w14:textId="63DCC924" w:rsidR="0000296C" w:rsidRPr="0000296C" w:rsidRDefault="0000296C" w:rsidP="001D5BC4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 w:cs="Arial"/>
                <w:color w:val="FF675D" w:themeColor="accent1"/>
              </w:rPr>
              <w:t>Bildungs</w:t>
            </w:r>
            <w:r w:rsidR="00A6675F">
              <w:rPr>
                <w:rFonts w:ascii="Arial" w:hAnsi="Arial" w:cs="Arial"/>
                <w:color w:val="FF675D" w:themeColor="accent1"/>
              </w:rPr>
              <w:t>bereich</w:t>
            </w:r>
            <w:r>
              <w:rPr>
                <w:rFonts w:ascii="Arial" w:hAnsi="Arial" w:cs="Arial"/>
                <w:color w:val="FF675D" w:themeColor="accent1"/>
              </w:rPr>
              <w:t xml:space="preserve"> </w:t>
            </w:r>
          </w:p>
        </w:tc>
        <w:tc>
          <w:tcPr>
            <w:tcW w:w="5035" w:type="dxa"/>
          </w:tcPr>
          <w:p w14:paraId="2341D6E0" w14:textId="0190FAE7" w:rsidR="0000296C" w:rsidRPr="0000296C" w:rsidRDefault="00C62A5C" w:rsidP="001D5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Style w:val="Platzhaltertext"/>
                  <w:rFonts w:ascii="Arial" w:hAnsi="Arial" w:cs="Arial"/>
                </w:rPr>
                <w:id w:val="-1957932705"/>
                <w:placeholder>
                  <w:docPart w:val="DDA603F802604D958A53FBB3EE963780"/>
                </w:placeholder>
                <w:dropDownList>
                  <w:listItem w:displayText="Wählen Sie eine Bildungstufe aus" w:value="Wählen Sie eine Bildungstufe aus"/>
                  <w:listItem w:displayText="Schulbildung" w:value="Schulbildung"/>
                  <w:listItem w:displayText="Berufsbildung" w:value="Berufsbildung"/>
                  <w:listItem w:displayText="Hochschulbildung und höhere Berufsbildung" w:value="Hochschulbildung und höhere Berufsbildung"/>
                  <w:listItem w:displayText="Erwachsenenbildung" w:value="Erwachsenenbildung"/>
                  <w:listItem w:displayText="Jugendbereich" w:value="Jugendbereich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B122F5" w:rsidRPr="00321782">
                  <w:rPr>
                    <w:rStyle w:val="Platzhaltertext"/>
                    <w:rFonts w:ascii="Arial" w:hAnsi="Arial" w:cs="Arial"/>
                  </w:rPr>
                  <w:t>Wählen Sie eine Bildungs</w:t>
                </w:r>
                <w:r>
                  <w:rPr>
                    <w:rStyle w:val="Platzhaltertext"/>
                    <w:rFonts w:ascii="Arial" w:hAnsi="Arial" w:cs="Arial"/>
                  </w:rPr>
                  <w:t xml:space="preserve">bereich </w:t>
                </w:r>
                <w:r w:rsidR="00B122F5" w:rsidRPr="00321782">
                  <w:rPr>
                    <w:rStyle w:val="Platzhaltertext"/>
                    <w:rFonts w:ascii="Arial" w:hAnsi="Arial" w:cs="Arial"/>
                  </w:rPr>
                  <w:t>aus</w:t>
                </w:r>
              </w:sdtContent>
            </w:sdt>
          </w:p>
        </w:tc>
      </w:tr>
      <w:tr w:rsidR="0012318B" w:rsidRPr="0000296C" w14:paraId="625A886C" w14:textId="77777777" w:rsidTr="00A84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D0CDED8" w14:textId="77777777" w:rsidR="0012318B" w:rsidRPr="0000296C" w:rsidRDefault="0012318B" w:rsidP="001D5BC4">
            <w:pPr>
              <w:rPr>
                <w:rFonts w:ascii="Arial" w:hAnsi="Arial" w:cs="Arial"/>
                <w:color w:val="FF675D" w:themeColor="accent1"/>
              </w:rPr>
            </w:pPr>
            <w:r w:rsidRPr="0000296C">
              <w:rPr>
                <w:rFonts w:ascii="Arial" w:hAnsi="Arial" w:cs="Arial"/>
                <w:color w:val="FF675D" w:themeColor="accent1"/>
              </w:rPr>
              <w:t xml:space="preserve">Begünstigte Organisation </w:t>
            </w:r>
            <w:r w:rsidRPr="0000296C">
              <w:rPr>
                <w:rFonts w:ascii="Arial" w:hAnsi="Arial" w:cs="Arial"/>
                <w:color w:val="FF675D" w:themeColor="accent1"/>
              </w:rPr>
              <w:br/>
              <w:t>(vollständiger rechtsgültiger Name)</w:t>
            </w:r>
          </w:p>
        </w:tc>
        <w:sdt>
          <w:sdtPr>
            <w:rPr>
              <w:rFonts w:ascii="Arial" w:hAnsi="Arial" w:cs="Arial"/>
            </w:rPr>
            <w:id w:val="877138258"/>
            <w:placeholder>
              <w:docPart w:val="CFEF10CA93A24FABB8D89157A5251CA4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14:paraId="51CDE1C1" w14:textId="77777777" w:rsidR="0012318B" w:rsidRPr="0000296C" w:rsidRDefault="0012318B" w:rsidP="001D5B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0296C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12318B" w:rsidRPr="0000296C" w14:paraId="481F492B" w14:textId="77777777" w:rsidTr="00A84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63072DF" w14:textId="77777777" w:rsidR="0012318B" w:rsidRPr="0000296C" w:rsidRDefault="0012318B" w:rsidP="001D5BC4">
            <w:pPr>
              <w:rPr>
                <w:rFonts w:ascii="Arial" w:hAnsi="Arial" w:cs="Arial"/>
                <w:color w:val="FF675D" w:themeColor="accent1"/>
              </w:rPr>
            </w:pPr>
            <w:r w:rsidRPr="0000296C">
              <w:rPr>
                <w:rFonts w:ascii="Arial" w:hAnsi="Arial" w:cs="Arial"/>
                <w:color w:val="FF675D" w:themeColor="accent1"/>
              </w:rPr>
              <w:t>Kontaktperson (Titel, Vorname, Name)</w:t>
            </w:r>
          </w:p>
        </w:tc>
        <w:sdt>
          <w:sdtPr>
            <w:rPr>
              <w:rFonts w:ascii="Arial" w:hAnsi="Arial" w:cs="Arial"/>
            </w:rPr>
            <w:id w:val="-1578431935"/>
            <w:placeholder>
              <w:docPart w:val="B031A20D6E6E47059435FA2F2DAFB346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14:paraId="4BB3B478" w14:textId="77777777" w:rsidR="0012318B" w:rsidRPr="0000296C" w:rsidRDefault="0012318B" w:rsidP="001D5B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0296C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12318B" w:rsidRPr="0000296C" w14:paraId="62BEDD6C" w14:textId="77777777" w:rsidTr="00A84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346CDD6" w14:textId="77777777" w:rsidR="0012318B" w:rsidRPr="0000296C" w:rsidRDefault="0012318B" w:rsidP="001D5BC4">
            <w:pPr>
              <w:rPr>
                <w:rFonts w:ascii="Arial" w:hAnsi="Arial" w:cs="Arial"/>
                <w:color w:val="FF675D" w:themeColor="accent1"/>
              </w:rPr>
            </w:pPr>
            <w:r w:rsidRPr="0000296C">
              <w:rPr>
                <w:rFonts w:ascii="Arial" w:hAnsi="Arial" w:cs="Arial"/>
                <w:color w:val="FF675D" w:themeColor="accent1"/>
              </w:rPr>
              <w:t>E-Mail-Adresse</w:t>
            </w:r>
          </w:p>
        </w:tc>
        <w:sdt>
          <w:sdtPr>
            <w:rPr>
              <w:rFonts w:ascii="Arial" w:hAnsi="Arial" w:cs="Arial"/>
            </w:rPr>
            <w:id w:val="1914119382"/>
            <w:placeholder>
              <w:docPart w:val="228A2BECCF734EE9BB9E836DA530A84D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14:paraId="7E537510" w14:textId="77777777" w:rsidR="0012318B" w:rsidRPr="0000296C" w:rsidRDefault="0012318B" w:rsidP="001D5B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0296C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12318B" w:rsidRPr="0000296C" w14:paraId="48CD2E9D" w14:textId="77777777" w:rsidTr="00A84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F4166C1" w14:textId="77777777" w:rsidR="0012318B" w:rsidRPr="0000296C" w:rsidRDefault="0012318B" w:rsidP="001D5BC4">
            <w:pPr>
              <w:rPr>
                <w:rFonts w:ascii="Arial" w:hAnsi="Arial" w:cs="Arial"/>
                <w:color w:val="FF675D" w:themeColor="accent1"/>
              </w:rPr>
            </w:pPr>
            <w:r w:rsidRPr="0000296C">
              <w:rPr>
                <w:rFonts w:ascii="Arial" w:hAnsi="Arial" w:cs="Arial"/>
                <w:color w:val="FF675D" w:themeColor="accent1"/>
              </w:rPr>
              <w:t>Telefon</w:t>
            </w:r>
          </w:p>
        </w:tc>
        <w:sdt>
          <w:sdtPr>
            <w:rPr>
              <w:rFonts w:ascii="Arial" w:hAnsi="Arial" w:cs="Arial"/>
            </w:rPr>
            <w:id w:val="-1006445792"/>
            <w:placeholder>
              <w:docPart w:val="271BFAD27D244ECB8D104424B7FF240E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14:paraId="1B0FD0E2" w14:textId="77777777" w:rsidR="0012318B" w:rsidRPr="0000296C" w:rsidRDefault="0012318B" w:rsidP="001D5B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0296C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12318B" w:rsidRPr="0000296C" w14:paraId="5F4506C6" w14:textId="77777777" w:rsidTr="00A84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28225F0" w14:textId="77777777" w:rsidR="0012318B" w:rsidRPr="0000296C" w:rsidRDefault="0012318B" w:rsidP="001D5BC4">
            <w:pPr>
              <w:rPr>
                <w:rFonts w:ascii="Arial" w:hAnsi="Arial" w:cs="Arial"/>
                <w:color w:val="FF675D" w:themeColor="accent1"/>
              </w:rPr>
            </w:pPr>
            <w:r w:rsidRPr="0000296C">
              <w:rPr>
                <w:rFonts w:ascii="Arial" w:hAnsi="Arial" w:cs="Arial"/>
                <w:color w:val="FF675D" w:themeColor="accent1"/>
              </w:rPr>
              <w:t>Zeichnungsberechtigte Person (Titel, Vorname, Name)</w:t>
            </w:r>
          </w:p>
        </w:tc>
        <w:sdt>
          <w:sdtPr>
            <w:rPr>
              <w:rFonts w:ascii="Arial" w:hAnsi="Arial" w:cs="Arial"/>
            </w:rPr>
            <w:id w:val="-89788113"/>
            <w:placeholder>
              <w:docPart w:val="93147FE83CA849E6B2596F59438EC400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14:paraId="55F6270D" w14:textId="77777777" w:rsidR="0012318B" w:rsidRPr="0000296C" w:rsidRDefault="0012318B" w:rsidP="001D5B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0296C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12318B" w:rsidRPr="0000296C" w14:paraId="3B932715" w14:textId="77777777" w:rsidTr="00A84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621BDBB" w14:textId="77777777" w:rsidR="0012318B" w:rsidRPr="0000296C" w:rsidRDefault="0012318B" w:rsidP="001D5BC4">
            <w:pPr>
              <w:rPr>
                <w:rFonts w:ascii="Arial" w:hAnsi="Arial" w:cs="Arial"/>
                <w:color w:val="FF675D" w:themeColor="accent1"/>
              </w:rPr>
            </w:pPr>
            <w:r w:rsidRPr="0000296C">
              <w:rPr>
                <w:rFonts w:ascii="Arial" w:hAnsi="Arial" w:cs="Arial"/>
                <w:color w:val="FF675D" w:themeColor="accent1"/>
              </w:rPr>
              <w:t>E-Mail-Adresse</w:t>
            </w:r>
          </w:p>
        </w:tc>
        <w:sdt>
          <w:sdtPr>
            <w:rPr>
              <w:rFonts w:ascii="Arial" w:hAnsi="Arial" w:cs="Arial"/>
            </w:rPr>
            <w:id w:val="1665817014"/>
            <w:placeholder>
              <w:docPart w:val="47603872D9774A5A9BAF1FA5B0D69F1E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14:paraId="0778AD0B" w14:textId="77777777" w:rsidR="0012318B" w:rsidRPr="0000296C" w:rsidRDefault="0012318B" w:rsidP="001D5B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0296C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12318B" w:rsidRPr="0000296C" w14:paraId="4FE72124" w14:textId="77777777" w:rsidTr="00A84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74F314A" w14:textId="77777777" w:rsidR="0012318B" w:rsidRPr="0000296C" w:rsidRDefault="0012318B" w:rsidP="001D5BC4">
            <w:pPr>
              <w:rPr>
                <w:rFonts w:ascii="Arial" w:hAnsi="Arial" w:cs="Arial"/>
                <w:color w:val="FF675D" w:themeColor="accent1"/>
              </w:rPr>
            </w:pPr>
            <w:r w:rsidRPr="0000296C">
              <w:rPr>
                <w:rFonts w:ascii="Arial" w:hAnsi="Arial" w:cs="Arial"/>
                <w:color w:val="FF675D" w:themeColor="accent1"/>
              </w:rPr>
              <w:t>Telefon</w:t>
            </w:r>
          </w:p>
        </w:tc>
        <w:sdt>
          <w:sdtPr>
            <w:rPr>
              <w:rFonts w:ascii="Arial" w:hAnsi="Arial" w:cs="Arial"/>
            </w:rPr>
            <w:id w:val="-1352797002"/>
            <w:placeholder>
              <w:docPart w:val="4D90CF89F5EE48E7BAA6901A4A4C257B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14:paraId="5422A37F" w14:textId="77777777" w:rsidR="0012318B" w:rsidRPr="0000296C" w:rsidRDefault="0012318B" w:rsidP="001D5B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0296C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12318B" w:rsidRPr="0000296C" w14:paraId="35CDBBC3" w14:textId="77777777" w:rsidTr="00A84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0EF5265" w14:textId="77777777" w:rsidR="00A846EF" w:rsidRPr="0000296C" w:rsidRDefault="0012318B" w:rsidP="001D5BC4">
            <w:pPr>
              <w:rPr>
                <w:rFonts w:ascii="Arial" w:hAnsi="Arial" w:cs="Arial"/>
                <w:color w:val="FF675D" w:themeColor="accent1"/>
              </w:rPr>
            </w:pPr>
            <w:r w:rsidRPr="0000296C">
              <w:rPr>
                <w:rFonts w:ascii="Arial" w:hAnsi="Arial" w:cs="Arial"/>
                <w:color w:val="FF675D" w:themeColor="accent1"/>
              </w:rPr>
              <w:t xml:space="preserve">Projektlaufzeit </w:t>
            </w:r>
          </w:p>
          <w:p w14:paraId="2838D13F" w14:textId="12C1C421" w:rsidR="0012318B" w:rsidRPr="0000296C" w:rsidRDefault="0012318B" w:rsidP="001D5BC4">
            <w:pPr>
              <w:rPr>
                <w:rFonts w:ascii="Arial" w:hAnsi="Arial" w:cs="Arial"/>
                <w:color w:val="FF675D" w:themeColor="accent1"/>
              </w:rPr>
            </w:pPr>
          </w:p>
        </w:tc>
        <w:tc>
          <w:tcPr>
            <w:tcW w:w="5035" w:type="dxa"/>
            <w:vAlign w:val="center"/>
          </w:tcPr>
          <w:p w14:paraId="26C02EBC" w14:textId="77777777" w:rsidR="0012318B" w:rsidRPr="0000296C" w:rsidRDefault="00C62A5C" w:rsidP="001D5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4406298"/>
                <w:placeholder>
                  <w:docPart w:val="8CE0BCF9D9AF408DBECB0B0E4885782E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12318B" w:rsidRPr="0000296C">
                  <w:rPr>
                    <w:rFonts w:ascii="Arial" w:hAnsi="Arial" w:cs="Arial"/>
                    <w:color w:val="BFBFBF" w:themeColor="background1" w:themeShade="BF"/>
                  </w:rPr>
                  <w:t>TT/MM/JJJJ</w:t>
                </w:r>
              </w:sdtContent>
            </w:sdt>
            <w:r w:rsidR="0012318B" w:rsidRPr="0000296C">
              <w:rPr>
                <w:rFonts w:ascii="Arial" w:hAnsi="Arial" w:cs="Arial"/>
              </w:rPr>
              <w:t xml:space="preserve"> - </w:t>
            </w:r>
            <w:sdt>
              <w:sdtPr>
                <w:rPr>
                  <w:rFonts w:ascii="Arial" w:hAnsi="Arial" w:cs="Arial"/>
                </w:rPr>
                <w:id w:val="-685212367"/>
                <w:placeholder>
                  <w:docPart w:val="8E2BB50C32744A68A173A822F9295BFD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12318B" w:rsidRPr="0000296C">
                  <w:rPr>
                    <w:rFonts w:ascii="Arial" w:hAnsi="Arial" w:cs="Arial"/>
                    <w:color w:val="BFBFBF" w:themeColor="background1" w:themeShade="BF"/>
                  </w:rPr>
                  <w:t>TT/MM/JJJJ</w:t>
                </w:r>
              </w:sdtContent>
            </w:sdt>
          </w:p>
        </w:tc>
      </w:tr>
      <w:tr w:rsidR="0012318B" w:rsidRPr="0000296C" w14:paraId="10B8C76E" w14:textId="77777777" w:rsidTr="00A84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0A8FD09" w14:textId="091A1370" w:rsidR="00A846EF" w:rsidRPr="0000296C" w:rsidRDefault="0012318B" w:rsidP="001D5BC4">
            <w:pPr>
              <w:rPr>
                <w:rFonts w:ascii="Arial" w:hAnsi="Arial" w:cs="Arial"/>
                <w:color w:val="FF675D" w:themeColor="accent1"/>
              </w:rPr>
            </w:pPr>
            <w:r w:rsidRPr="0000296C">
              <w:rPr>
                <w:rFonts w:ascii="Arial" w:hAnsi="Arial" w:cs="Arial"/>
                <w:color w:val="FF675D" w:themeColor="accent1"/>
              </w:rPr>
              <w:t>Berichtsperiode</w:t>
            </w:r>
            <w:r w:rsidR="00311DD1">
              <w:rPr>
                <w:rFonts w:ascii="Arial" w:hAnsi="Arial" w:cs="Arial"/>
                <w:color w:val="FF675D" w:themeColor="accent1"/>
              </w:rPr>
              <w:t xml:space="preserve"> (</w:t>
            </w:r>
            <w:r w:rsidR="0007356A">
              <w:rPr>
                <w:rFonts w:ascii="Arial" w:hAnsi="Arial" w:cs="Arial"/>
                <w:color w:val="FF675D" w:themeColor="accent1"/>
              </w:rPr>
              <w:t>gesamte</w:t>
            </w:r>
            <w:r w:rsidR="00311DD1">
              <w:rPr>
                <w:rFonts w:ascii="Arial" w:hAnsi="Arial" w:cs="Arial"/>
                <w:color w:val="FF675D" w:themeColor="accent1"/>
              </w:rPr>
              <w:t xml:space="preserve"> Projektlaufzeit)</w:t>
            </w:r>
          </w:p>
          <w:p w14:paraId="5E0009E6" w14:textId="0F54564B" w:rsidR="0012318B" w:rsidRPr="0000296C" w:rsidRDefault="0012318B" w:rsidP="001D5BC4">
            <w:pPr>
              <w:rPr>
                <w:rFonts w:ascii="Arial" w:hAnsi="Arial" w:cs="Arial"/>
                <w:color w:val="FF675D" w:themeColor="accent1"/>
              </w:rPr>
            </w:pPr>
          </w:p>
        </w:tc>
        <w:tc>
          <w:tcPr>
            <w:tcW w:w="5035" w:type="dxa"/>
            <w:vAlign w:val="center"/>
          </w:tcPr>
          <w:p w14:paraId="4288AF45" w14:textId="77777777" w:rsidR="0012318B" w:rsidRPr="0000296C" w:rsidRDefault="00C62A5C" w:rsidP="001D5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78687110"/>
                <w:placeholder>
                  <w:docPart w:val="529A2A968F124C81BF2F959C4E2DE8A6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12318B" w:rsidRPr="0000296C">
                  <w:rPr>
                    <w:rFonts w:ascii="Arial" w:hAnsi="Arial" w:cs="Arial"/>
                    <w:color w:val="BFBFBF" w:themeColor="background1" w:themeShade="BF"/>
                  </w:rPr>
                  <w:t>TT/MM/JJJJ</w:t>
                </w:r>
              </w:sdtContent>
            </w:sdt>
            <w:r w:rsidR="0012318B" w:rsidRPr="0000296C">
              <w:rPr>
                <w:rFonts w:ascii="Arial" w:hAnsi="Arial" w:cs="Arial"/>
              </w:rPr>
              <w:t xml:space="preserve"> - </w:t>
            </w:r>
            <w:sdt>
              <w:sdtPr>
                <w:rPr>
                  <w:rFonts w:ascii="Arial" w:hAnsi="Arial" w:cs="Arial"/>
                </w:rPr>
                <w:id w:val="365189891"/>
                <w:placeholder>
                  <w:docPart w:val="7044F77869EE4934BD2A4C1FA7E823FE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12318B" w:rsidRPr="0000296C">
                  <w:rPr>
                    <w:rFonts w:ascii="Arial" w:hAnsi="Arial" w:cs="Arial"/>
                    <w:color w:val="BFBFBF" w:themeColor="background1" w:themeShade="BF"/>
                  </w:rPr>
                  <w:t>TT/MM/JJJJ</w:t>
                </w:r>
              </w:sdtContent>
            </w:sdt>
          </w:p>
        </w:tc>
      </w:tr>
    </w:tbl>
    <w:p w14:paraId="1BC786E1" w14:textId="77777777" w:rsidR="00FA44AC" w:rsidRPr="0000296C" w:rsidRDefault="00FA44AC" w:rsidP="00104A6F">
      <w:pPr>
        <w:pStyle w:val="berschrift1nummeriert"/>
        <w:numPr>
          <w:ilvl w:val="0"/>
          <w:numId w:val="46"/>
        </w:numPr>
        <w:ind w:left="567" w:hanging="501"/>
        <w:rPr>
          <w:rFonts w:ascii="Arial" w:hAnsi="Arial" w:cs="Arial"/>
        </w:rPr>
      </w:pPr>
      <w:r w:rsidRPr="0000296C">
        <w:rPr>
          <w:rFonts w:ascii="Arial" w:hAnsi="Arial" w:cs="Arial"/>
        </w:rPr>
        <w:lastRenderedPageBreak/>
        <w:t>Projektzusammenfassung</w:t>
      </w:r>
    </w:p>
    <w:p w14:paraId="508E16E4" w14:textId="77777777" w:rsidR="00FA44AC" w:rsidRPr="0000296C" w:rsidRDefault="00FA44AC" w:rsidP="00FA44AC">
      <w:pPr>
        <w:rPr>
          <w:rFonts w:ascii="Arial" w:hAnsi="Arial" w:cs="Arial"/>
        </w:rPr>
      </w:pPr>
      <w:r w:rsidRPr="0000296C">
        <w:rPr>
          <w:rFonts w:ascii="Arial" w:hAnsi="Arial" w:cs="Arial"/>
        </w:rPr>
        <w:t xml:space="preserve">Bitte fassen Sie das umgesetzte EU-Projekt </w:t>
      </w:r>
      <w:r w:rsidRPr="000A50E2">
        <w:rPr>
          <w:rFonts w:ascii="Arial" w:hAnsi="Arial" w:cs="Arial"/>
          <w:b/>
        </w:rPr>
        <w:t xml:space="preserve">kurz </w:t>
      </w:r>
      <w:r w:rsidRPr="0000296C">
        <w:rPr>
          <w:rFonts w:ascii="Arial" w:hAnsi="Arial" w:cs="Arial"/>
        </w:rPr>
        <w:t>zusammen. Beschreiben Sie insbesondere, welche Ziele erreicht wurden und allenfalls, welche der ursprünglich definierten Ziele nicht erreicht wurden. Welche Ergebnisse hat das Projekt hervorgebracht?</w:t>
      </w:r>
    </w:p>
    <w:p w14:paraId="75799863" w14:textId="77777777" w:rsidR="00840D83" w:rsidRPr="00840D83" w:rsidRDefault="00840D83" w:rsidP="00840D83">
      <w:pPr>
        <w:rPr>
          <w:rFonts w:ascii="Arial" w:hAnsi="Arial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840D83" w:rsidRPr="0000296C" w14:paraId="2E03A8A1" w14:textId="77777777" w:rsidTr="00840D83">
        <w:trPr>
          <w:trHeight w:val="851"/>
        </w:trPr>
        <w:tc>
          <w:tcPr>
            <w:tcW w:w="8589" w:type="dxa"/>
          </w:tcPr>
          <w:sdt>
            <w:sdtPr>
              <w:rPr>
                <w:rFonts w:ascii="Arial" w:hAnsi="Arial" w:cs="Arial"/>
              </w:rPr>
              <w:id w:val="-97719538"/>
              <w:placeholder>
                <w:docPart w:val="2DCB0380FFAC40BD81C01E5EFC7EE94D"/>
              </w:placeholder>
              <w:showingPlcHdr/>
              <w:text w:multiLine="1"/>
            </w:sdtPr>
            <w:sdtEndPr/>
            <w:sdtContent>
              <w:p w14:paraId="54D8052D" w14:textId="77777777" w:rsidR="00840D83" w:rsidRPr="0000296C" w:rsidRDefault="00840D83" w:rsidP="00C85B9C">
                <w:pPr>
                  <w:rPr>
                    <w:rFonts w:ascii="Arial" w:hAnsi="Arial" w:cs="Arial"/>
                  </w:rPr>
                </w:pPr>
                <w:r w:rsidRPr="0000296C"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14:paraId="7E4B68E2" w14:textId="77777777" w:rsidR="00840D83" w:rsidRPr="0000296C" w:rsidRDefault="00840D83" w:rsidP="00C85B9C">
            <w:pPr>
              <w:rPr>
                <w:rFonts w:ascii="Arial" w:hAnsi="Arial" w:cs="Arial"/>
              </w:rPr>
            </w:pPr>
          </w:p>
        </w:tc>
      </w:tr>
    </w:tbl>
    <w:p w14:paraId="62BDFB89" w14:textId="77777777" w:rsidR="0012318B" w:rsidRPr="0000296C" w:rsidRDefault="00990AC6" w:rsidP="00104A6F">
      <w:pPr>
        <w:pStyle w:val="berschrift1nummeriert"/>
        <w:numPr>
          <w:ilvl w:val="0"/>
          <w:numId w:val="46"/>
        </w:numPr>
        <w:ind w:left="567" w:hanging="567"/>
        <w:rPr>
          <w:rFonts w:ascii="Arial" w:hAnsi="Arial" w:cs="Arial"/>
        </w:rPr>
      </w:pPr>
      <w:r w:rsidRPr="0000296C">
        <w:rPr>
          <w:rFonts w:ascii="Arial" w:hAnsi="Arial" w:cs="Arial"/>
        </w:rPr>
        <w:t xml:space="preserve">Projektumsetzung </w:t>
      </w:r>
    </w:p>
    <w:p w14:paraId="2D67B0E7" w14:textId="77777777" w:rsidR="00990AC6" w:rsidRPr="0000296C" w:rsidRDefault="00990AC6" w:rsidP="00990AC6">
      <w:pPr>
        <w:pStyle w:val="Untertitel"/>
        <w:rPr>
          <w:rFonts w:ascii="Arial" w:hAnsi="Arial" w:cs="Arial"/>
        </w:rPr>
      </w:pPr>
      <w:r w:rsidRPr="0000296C">
        <w:rPr>
          <w:rFonts w:ascii="Arial" w:hAnsi="Arial" w:cs="Arial"/>
        </w:rPr>
        <w:t>Projektmanagement</w:t>
      </w:r>
    </w:p>
    <w:p w14:paraId="7DFA6A9A" w14:textId="77777777" w:rsidR="0012318B" w:rsidRPr="0000296C" w:rsidRDefault="00990AC6" w:rsidP="0012318B">
      <w:pPr>
        <w:rPr>
          <w:rFonts w:ascii="Arial" w:hAnsi="Arial" w:cs="Arial"/>
        </w:rPr>
      </w:pPr>
      <w:r w:rsidRPr="0000296C">
        <w:rPr>
          <w:rFonts w:ascii="Arial" w:hAnsi="Arial" w:cs="Arial"/>
        </w:rPr>
        <w:t>Beschreiben Sie, wie das Projektmanagement verlaufen ist (Formen / Qualität der Zusammenarbeit, Herausforderungen usw.).</w:t>
      </w:r>
      <w:r w:rsidR="00A802EF" w:rsidRPr="0000296C">
        <w:rPr>
          <w:rFonts w:ascii="Arial" w:hAnsi="Arial" w:cs="Arial"/>
          <w:color w:val="FF0000"/>
        </w:rPr>
        <w:t xml:space="preserve"> </w:t>
      </w:r>
      <w:r w:rsidR="00A802EF" w:rsidRPr="0000296C">
        <w:rPr>
          <w:rFonts w:ascii="Arial" w:hAnsi="Arial" w:cs="Arial"/>
        </w:rPr>
        <w:t>Beziehen Sie Ihre Antwort sowohl auf die Zusammenarbeit im EU-Gesamtprojekt als auch auf das Projektmanagement für das Schweizer Teilprojekt.</w:t>
      </w:r>
    </w:p>
    <w:p w14:paraId="0AD88A3D" w14:textId="77777777" w:rsidR="00990AC6" w:rsidRPr="0000296C" w:rsidRDefault="00990AC6" w:rsidP="0012318B">
      <w:pPr>
        <w:rPr>
          <w:rFonts w:ascii="Arial" w:hAnsi="Arial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12318B" w:rsidRPr="0000296C" w14:paraId="3EA20A1A" w14:textId="77777777" w:rsidTr="00840D83">
        <w:trPr>
          <w:trHeight w:val="842"/>
        </w:trPr>
        <w:tc>
          <w:tcPr>
            <w:tcW w:w="8589" w:type="dxa"/>
          </w:tcPr>
          <w:sdt>
            <w:sdtPr>
              <w:rPr>
                <w:rFonts w:ascii="Arial" w:hAnsi="Arial" w:cs="Arial"/>
              </w:rPr>
              <w:id w:val="845207598"/>
              <w:placeholder>
                <w:docPart w:val="1CF5D97551A547DBA9149DBC444E7EBC"/>
              </w:placeholder>
              <w:showingPlcHdr/>
              <w:text w:multiLine="1"/>
            </w:sdtPr>
            <w:sdtEndPr/>
            <w:sdtContent>
              <w:p w14:paraId="303BF60A" w14:textId="77777777" w:rsidR="0012318B" w:rsidRPr="0000296C" w:rsidRDefault="0011525B" w:rsidP="0012318B">
                <w:pPr>
                  <w:rPr>
                    <w:rFonts w:ascii="Arial" w:hAnsi="Arial" w:cs="Arial"/>
                  </w:rPr>
                </w:pPr>
                <w:r w:rsidRPr="0000296C"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14:paraId="075ABA19" w14:textId="77777777" w:rsidR="0012318B" w:rsidRPr="0000296C" w:rsidRDefault="0012318B" w:rsidP="0012318B">
            <w:pPr>
              <w:rPr>
                <w:rFonts w:ascii="Arial" w:hAnsi="Arial" w:cs="Arial"/>
              </w:rPr>
            </w:pPr>
          </w:p>
        </w:tc>
      </w:tr>
    </w:tbl>
    <w:p w14:paraId="696A6A0C" w14:textId="77777777" w:rsidR="00990AC6" w:rsidRPr="0000296C" w:rsidRDefault="00990AC6" w:rsidP="0012318B">
      <w:pPr>
        <w:rPr>
          <w:rFonts w:ascii="Arial" w:hAnsi="Arial" w:cs="Arial"/>
        </w:rPr>
      </w:pPr>
    </w:p>
    <w:p w14:paraId="32735010" w14:textId="77777777" w:rsidR="00990AC6" w:rsidRPr="0000296C" w:rsidRDefault="00990AC6" w:rsidP="00990AC6">
      <w:pPr>
        <w:pStyle w:val="Untertitel"/>
        <w:rPr>
          <w:rFonts w:ascii="Arial" w:hAnsi="Arial" w:cs="Arial"/>
        </w:rPr>
      </w:pPr>
      <w:r w:rsidRPr="0000296C">
        <w:rPr>
          <w:rFonts w:ascii="Arial" w:hAnsi="Arial" w:cs="Arial"/>
        </w:rPr>
        <w:t>Projektumsetzung</w:t>
      </w:r>
    </w:p>
    <w:p w14:paraId="0CD33967" w14:textId="77777777" w:rsidR="00A802EF" w:rsidRPr="0000296C" w:rsidRDefault="00A802EF" w:rsidP="00A802EF">
      <w:pPr>
        <w:rPr>
          <w:rFonts w:ascii="Arial" w:hAnsi="Arial" w:cs="Arial"/>
        </w:rPr>
      </w:pPr>
      <w:r w:rsidRPr="0000296C">
        <w:rPr>
          <w:rFonts w:ascii="Arial" w:hAnsi="Arial" w:cs="Arial"/>
        </w:rPr>
        <w:t xml:space="preserve">Übernehmen Sie die Arbeitspakete aus dem </w:t>
      </w:r>
      <w:r w:rsidR="00C347D5" w:rsidRPr="0000296C">
        <w:rPr>
          <w:rFonts w:ascii="Arial" w:hAnsi="Arial" w:cs="Arial"/>
        </w:rPr>
        <w:t xml:space="preserve">Schweizer </w:t>
      </w:r>
      <w:r w:rsidRPr="0000296C">
        <w:rPr>
          <w:rFonts w:ascii="Arial" w:hAnsi="Arial" w:cs="Arial"/>
        </w:rPr>
        <w:t xml:space="preserve">Antrag und schätzen Sie die Zielerreichung ein. </w:t>
      </w:r>
    </w:p>
    <w:p w14:paraId="1E4DD1C1" w14:textId="77777777" w:rsidR="00A802EF" w:rsidRPr="0000296C" w:rsidRDefault="00A802EF" w:rsidP="00A802EF">
      <w:pPr>
        <w:rPr>
          <w:rFonts w:ascii="Arial" w:hAnsi="Arial" w:cs="Arial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1627"/>
        <w:gridCol w:w="1656"/>
        <w:gridCol w:w="2046"/>
        <w:gridCol w:w="1612"/>
        <w:gridCol w:w="1648"/>
      </w:tblGrid>
      <w:tr w:rsidR="00990AC6" w:rsidRPr="0000296C" w14:paraId="1A2AA0F2" w14:textId="77777777" w:rsidTr="00032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14:paraId="2A748878" w14:textId="77777777" w:rsidR="00990AC6" w:rsidRPr="0000296C" w:rsidRDefault="00990AC6" w:rsidP="00032675">
            <w:pPr>
              <w:rPr>
                <w:rFonts w:ascii="Arial" w:hAnsi="Arial" w:cs="Arial"/>
              </w:rPr>
            </w:pPr>
            <w:r w:rsidRPr="0000296C">
              <w:rPr>
                <w:rFonts w:ascii="Arial" w:hAnsi="Arial" w:cs="Arial"/>
              </w:rPr>
              <w:t xml:space="preserve">Arbeitspaket </w:t>
            </w:r>
          </w:p>
        </w:tc>
        <w:tc>
          <w:tcPr>
            <w:tcW w:w="1718" w:type="dxa"/>
          </w:tcPr>
          <w:p w14:paraId="53A435A4" w14:textId="77777777" w:rsidR="00990AC6" w:rsidRPr="0000296C" w:rsidRDefault="00990AC6" w:rsidP="00032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296C">
              <w:rPr>
                <w:rFonts w:ascii="Arial" w:hAnsi="Arial" w:cs="Arial"/>
              </w:rPr>
              <w:t>Ziele/Resultate</w:t>
            </w:r>
          </w:p>
        </w:tc>
        <w:tc>
          <w:tcPr>
            <w:tcW w:w="1718" w:type="dxa"/>
          </w:tcPr>
          <w:p w14:paraId="5DAAAA72" w14:textId="77777777" w:rsidR="00990AC6" w:rsidRPr="0000296C" w:rsidRDefault="00990AC6" w:rsidP="00032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296C">
              <w:rPr>
                <w:rFonts w:ascii="Arial" w:hAnsi="Arial" w:cs="Arial"/>
              </w:rPr>
              <w:t>Massnahmen/Aktivitäten</w:t>
            </w:r>
          </w:p>
        </w:tc>
        <w:tc>
          <w:tcPr>
            <w:tcW w:w="1718" w:type="dxa"/>
          </w:tcPr>
          <w:p w14:paraId="7759B765" w14:textId="77777777" w:rsidR="00990AC6" w:rsidRPr="0000296C" w:rsidRDefault="00990AC6" w:rsidP="00032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296C">
              <w:rPr>
                <w:rFonts w:ascii="Arial" w:hAnsi="Arial" w:cs="Arial"/>
              </w:rPr>
              <w:t>Indikatoren</w:t>
            </w:r>
          </w:p>
        </w:tc>
        <w:tc>
          <w:tcPr>
            <w:tcW w:w="1718" w:type="dxa"/>
          </w:tcPr>
          <w:p w14:paraId="47DD91AE" w14:textId="1A84FC92" w:rsidR="00990AC6" w:rsidRPr="0000296C" w:rsidRDefault="00990AC6" w:rsidP="00032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296C">
              <w:rPr>
                <w:rFonts w:ascii="Arial" w:hAnsi="Arial" w:cs="Arial"/>
              </w:rPr>
              <w:t>Einschätzung Zielerreichung (</w:t>
            </w:r>
            <w:r w:rsidR="004B3C8C">
              <w:rPr>
                <w:rFonts w:ascii="Arial" w:hAnsi="Arial" w:cs="Arial"/>
              </w:rPr>
              <w:t>1-4</w:t>
            </w:r>
            <w:r w:rsidR="004B3C8C">
              <w:rPr>
                <w:rStyle w:val="Funotenzeichen"/>
                <w:rFonts w:ascii="Arial" w:hAnsi="Arial" w:cs="Arial"/>
              </w:rPr>
              <w:footnoteReference w:id="1"/>
            </w:r>
            <w:r w:rsidRPr="0000296C">
              <w:rPr>
                <w:rFonts w:ascii="Arial" w:hAnsi="Arial" w:cs="Arial"/>
              </w:rPr>
              <w:t>)</w:t>
            </w:r>
          </w:p>
        </w:tc>
      </w:tr>
      <w:tr w:rsidR="00990AC6" w:rsidRPr="0000296C" w14:paraId="7AA901ED" w14:textId="77777777" w:rsidTr="00032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14:paraId="706D2A7E" w14:textId="77777777" w:rsidR="00990AC6" w:rsidRPr="0000296C" w:rsidRDefault="00990AC6" w:rsidP="00032675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27042806" w14:textId="77777777" w:rsidR="00990AC6" w:rsidRPr="0000296C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65803895" w14:textId="77777777" w:rsidR="00990AC6" w:rsidRPr="0000296C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03079422" w14:textId="77777777" w:rsidR="00990AC6" w:rsidRPr="0000296C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54CA9452" w14:textId="77777777" w:rsidR="00990AC6" w:rsidRPr="0000296C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90AC6" w:rsidRPr="0000296C" w14:paraId="193F2976" w14:textId="77777777" w:rsidTr="00032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14:paraId="40BBE6C5" w14:textId="77777777" w:rsidR="00990AC6" w:rsidRPr="0000296C" w:rsidRDefault="00990AC6" w:rsidP="00032675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0390EF35" w14:textId="77777777" w:rsidR="00990AC6" w:rsidRPr="0000296C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6A357D59" w14:textId="77777777" w:rsidR="00990AC6" w:rsidRPr="0000296C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2116A8E9" w14:textId="77777777" w:rsidR="00990AC6" w:rsidRPr="0000296C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7D5AA37F" w14:textId="77777777" w:rsidR="00990AC6" w:rsidRPr="0000296C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90AC6" w:rsidRPr="0000296C" w14:paraId="2764FD8C" w14:textId="77777777" w:rsidTr="00032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14:paraId="2726641E" w14:textId="77777777" w:rsidR="00990AC6" w:rsidRPr="0000296C" w:rsidRDefault="00990AC6" w:rsidP="00032675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06DB9AFC" w14:textId="77777777" w:rsidR="00990AC6" w:rsidRPr="0000296C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31D55EFC" w14:textId="77777777" w:rsidR="00990AC6" w:rsidRPr="0000296C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61A9AE2E" w14:textId="77777777" w:rsidR="00990AC6" w:rsidRPr="0000296C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458C033C" w14:textId="77777777" w:rsidR="00990AC6" w:rsidRPr="0000296C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90AC6" w:rsidRPr="0000296C" w14:paraId="126324FB" w14:textId="77777777" w:rsidTr="00032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14:paraId="685FBB26" w14:textId="77777777" w:rsidR="00990AC6" w:rsidRPr="0000296C" w:rsidRDefault="00990AC6" w:rsidP="00032675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3B9B9219" w14:textId="77777777" w:rsidR="00990AC6" w:rsidRPr="0000296C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5A409522" w14:textId="77777777" w:rsidR="00990AC6" w:rsidRPr="0000296C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7AA62133" w14:textId="77777777" w:rsidR="00990AC6" w:rsidRPr="0000296C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5254984A" w14:textId="77777777" w:rsidR="00990AC6" w:rsidRPr="0000296C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90AC6" w:rsidRPr="0000296C" w14:paraId="69037DC0" w14:textId="77777777" w:rsidTr="00032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14:paraId="008E5959" w14:textId="77777777" w:rsidR="00990AC6" w:rsidRPr="0000296C" w:rsidRDefault="00990AC6" w:rsidP="00032675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70066C98" w14:textId="77777777" w:rsidR="00990AC6" w:rsidRPr="0000296C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4180E514" w14:textId="77777777" w:rsidR="00990AC6" w:rsidRPr="0000296C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08E0F7D3" w14:textId="77777777" w:rsidR="00990AC6" w:rsidRPr="0000296C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39901F09" w14:textId="77777777" w:rsidR="00990AC6" w:rsidRPr="0000296C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5FC14A7" w14:textId="77777777" w:rsidR="00990AC6" w:rsidRPr="0000296C" w:rsidRDefault="00990AC6" w:rsidP="00990AC6">
      <w:pPr>
        <w:rPr>
          <w:rFonts w:ascii="Arial" w:hAnsi="Arial" w:cs="Arial"/>
        </w:rPr>
      </w:pPr>
    </w:p>
    <w:p w14:paraId="72B125B4" w14:textId="77777777" w:rsidR="00990AC6" w:rsidRPr="0000296C" w:rsidRDefault="00990AC6" w:rsidP="00990AC6">
      <w:pPr>
        <w:rPr>
          <w:rFonts w:ascii="Arial" w:hAnsi="Arial" w:cs="Arial"/>
        </w:rPr>
      </w:pPr>
      <w:r w:rsidRPr="0000296C">
        <w:rPr>
          <w:rFonts w:ascii="Arial" w:hAnsi="Arial" w:cs="Arial"/>
        </w:rPr>
        <w:t xml:space="preserve">Falls Ziele nicht vollumfänglich erreicht wurden, begründen Sie dies. </w:t>
      </w:r>
    </w:p>
    <w:p w14:paraId="11005ED5" w14:textId="77777777" w:rsidR="00990AC6" w:rsidRPr="0000296C" w:rsidRDefault="00990AC6" w:rsidP="00990AC6">
      <w:pPr>
        <w:rPr>
          <w:rFonts w:ascii="Arial" w:hAnsi="Arial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12318B" w:rsidRPr="0000296C" w14:paraId="507DB484" w14:textId="77777777" w:rsidTr="00840D83">
        <w:trPr>
          <w:trHeight w:val="851"/>
        </w:trPr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1331328407"/>
              <w:placeholder>
                <w:docPart w:val="BEC20B4654B14C4F90CFCA8C7795FBF2"/>
              </w:placeholder>
              <w:showingPlcHdr/>
              <w:text w:multiLine="1"/>
            </w:sdtPr>
            <w:sdtEndPr/>
            <w:sdtContent>
              <w:p w14:paraId="5642CF58" w14:textId="77777777" w:rsidR="0011525B" w:rsidRPr="0000296C" w:rsidRDefault="0011525B" w:rsidP="0011525B">
                <w:pPr>
                  <w:rPr>
                    <w:rFonts w:ascii="Arial" w:hAnsi="Arial" w:cs="Arial"/>
                  </w:rPr>
                </w:pPr>
                <w:r w:rsidRPr="0000296C"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14:paraId="5C194520" w14:textId="77777777" w:rsidR="0012318B" w:rsidRPr="0000296C" w:rsidRDefault="0011525B" w:rsidP="0011525B">
            <w:pPr>
              <w:rPr>
                <w:rFonts w:ascii="Arial" w:hAnsi="Arial" w:cs="Arial"/>
              </w:rPr>
            </w:pPr>
            <w:r w:rsidRPr="0000296C">
              <w:rPr>
                <w:rFonts w:ascii="Arial" w:hAnsi="Arial" w:cs="Arial"/>
              </w:rPr>
              <w:t xml:space="preserve"> </w:t>
            </w:r>
          </w:p>
        </w:tc>
      </w:tr>
    </w:tbl>
    <w:p w14:paraId="01830845" w14:textId="77777777" w:rsidR="00990AC6" w:rsidRPr="0000296C" w:rsidRDefault="00990AC6" w:rsidP="00990AC6">
      <w:pPr>
        <w:rPr>
          <w:rFonts w:ascii="Arial" w:hAnsi="Arial" w:cs="Arial"/>
        </w:rPr>
      </w:pPr>
      <w:bookmarkStart w:id="1" w:name="_Hlk130480719"/>
    </w:p>
    <w:bookmarkEnd w:id="1"/>
    <w:p w14:paraId="5BDC9A3C" w14:textId="6889076D" w:rsidR="00990AC6" w:rsidRPr="0000296C" w:rsidRDefault="00990AC6" w:rsidP="00104A6F">
      <w:pPr>
        <w:pStyle w:val="berschrift1nummeriert"/>
        <w:numPr>
          <w:ilvl w:val="0"/>
          <w:numId w:val="46"/>
        </w:numPr>
        <w:ind w:left="567" w:hanging="567"/>
        <w:rPr>
          <w:rFonts w:ascii="Arial" w:hAnsi="Arial" w:cs="Arial"/>
        </w:rPr>
      </w:pPr>
      <w:r w:rsidRPr="0000296C">
        <w:rPr>
          <w:rFonts w:ascii="Arial" w:hAnsi="Arial" w:cs="Arial"/>
        </w:rPr>
        <w:t>Wirkung und Verbreitung</w:t>
      </w:r>
      <w:r w:rsidR="00C347D5" w:rsidRPr="0000296C">
        <w:rPr>
          <w:rFonts w:ascii="Arial" w:hAnsi="Arial" w:cs="Arial"/>
        </w:rPr>
        <w:t xml:space="preserve"> in der Schweiz</w:t>
      </w:r>
      <w:r w:rsidR="00104A6F" w:rsidRPr="0000296C">
        <w:rPr>
          <w:rFonts w:ascii="Arial" w:hAnsi="Arial" w:cs="Arial"/>
        </w:rPr>
        <w:t xml:space="preserve"> oder mit spezifischer Relevanz für die Schweiz</w:t>
      </w:r>
      <w:r w:rsidR="00C347D5" w:rsidRPr="0000296C">
        <w:rPr>
          <w:rFonts w:ascii="Arial" w:hAnsi="Arial" w:cs="Arial"/>
          <w:color w:val="FF0000"/>
        </w:rPr>
        <w:t xml:space="preserve"> </w:t>
      </w:r>
    </w:p>
    <w:p w14:paraId="3915E1EA" w14:textId="77777777" w:rsidR="0012318B" w:rsidRPr="0000296C" w:rsidRDefault="00990AC6" w:rsidP="00990AC6">
      <w:pPr>
        <w:pStyle w:val="Untertitel"/>
        <w:rPr>
          <w:rFonts w:ascii="Arial" w:hAnsi="Arial" w:cs="Arial"/>
        </w:rPr>
      </w:pPr>
      <w:r w:rsidRPr="0000296C">
        <w:rPr>
          <w:rFonts w:ascii="Arial" w:hAnsi="Arial" w:cs="Arial"/>
        </w:rPr>
        <w:t>Wirkung</w:t>
      </w:r>
    </w:p>
    <w:p w14:paraId="178899FD" w14:textId="77777777" w:rsidR="00990AC6" w:rsidRPr="0000296C" w:rsidRDefault="00990AC6" w:rsidP="0012318B">
      <w:pPr>
        <w:rPr>
          <w:rFonts w:ascii="Arial" w:hAnsi="Arial" w:cs="Arial"/>
        </w:rPr>
      </w:pPr>
      <w:r w:rsidRPr="0000296C">
        <w:rPr>
          <w:rFonts w:ascii="Arial" w:hAnsi="Arial" w:cs="Arial"/>
        </w:rPr>
        <w:lastRenderedPageBreak/>
        <w:t>Welche Auswirkungen hat das Projekt auf die Institution/en in der Schweiz und darüber hinaus auf regionaler, nationaler und internationaler Ebene?</w:t>
      </w:r>
    </w:p>
    <w:p w14:paraId="6E88396D" w14:textId="77777777" w:rsidR="00990AC6" w:rsidRPr="0000296C" w:rsidRDefault="00990AC6" w:rsidP="0012318B">
      <w:pPr>
        <w:rPr>
          <w:rFonts w:ascii="Arial" w:hAnsi="Arial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BD0589" w:rsidRPr="0000296C" w14:paraId="47D202AB" w14:textId="77777777" w:rsidTr="00840D83">
        <w:trPr>
          <w:trHeight w:val="850"/>
        </w:trPr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1815910132"/>
              <w:placeholder>
                <w:docPart w:val="21C2791E32764D62B376EB79BB409CC0"/>
              </w:placeholder>
              <w:showingPlcHdr/>
              <w:text w:multiLine="1"/>
            </w:sdtPr>
            <w:sdtEndPr/>
            <w:sdtContent>
              <w:p w14:paraId="7B10057A" w14:textId="77777777" w:rsidR="0011525B" w:rsidRPr="0000296C" w:rsidRDefault="0011525B" w:rsidP="0011525B">
                <w:pPr>
                  <w:rPr>
                    <w:rFonts w:ascii="Arial" w:hAnsi="Arial" w:cs="Arial"/>
                  </w:rPr>
                </w:pPr>
                <w:r w:rsidRPr="0000296C"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14:paraId="30AF1554" w14:textId="77777777" w:rsidR="00BD0589" w:rsidRPr="0000296C" w:rsidRDefault="0011525B" w:rsidP="0011525B">
            <w:pPr>
              <w:rPr>
                <w:rFonts w:ascii="Arial" w:hAnsi="Arial" w:cs="Arial"/>
              </w:rPr>
            </w:pPr>
            <w:r w:rsidRPr="0000296C">
              <w:rPr>
                <w:rFonts w:ascii="Arial" w:hAnsi="Arial" w:cs="Arial"/>
              </w:rPr>
              <w:t xml:space="preserve"> </w:t>
            </w:r>
          </w:p>
        </w:tc>
      </w:tr>
    </w:tbl>
    <w:p w14:paraId="5EBD3B14" w14:textId="77777777" w:rsidR="00990AC6" w:rsidRPr="0000296C" w:rsidRDefault="00990AC6" w:rsidP="00990AC6">
      <w:pPr>
        <w:rPr>
          <w:rFonts w:ascii="Arial" w:hAnsi="Arial" w:cs="Arial"/>
        </w:rPr>
      </w:pPr>
    </w:p>
    <w:p w14:paraId="1C9049C1" w14:textId="61177E94" w:rsidR="0012318B" w:rsidRPr="0000296C" w:rsidRDefault="00990AC6" w:rsidP="00990AC6">
      <w:pPr>
        <w:rPr>
          <w:rFonts w:ascii="Arial" w:hAnsi="Arial" w:cs="Arial"/>
        </w:rPr>
      </w:pPr>
      <w:r w:rsidRPr="0000296C">
        <w:rPr>
          <w:rFonts w:ascii="Arial" w:hAnsi="Arial" w:cs="Arial"/>
        </w:rPr>
        <w:t>Welche besonders lehrreichen Erfahrungen (</w:t>
      </w:r>
      <w:proofErr w:type="spellStart"/>
      <w:r w:rsidRPr="0000296C">
        <w:rPr>
          <w:rFonts w:ascii="Arial" w:hAnsi="Arial" w:cs="Arial"/>
        </w:rPr>
        <w:t>Lessons</w:t>
      </w:r>
      <w:proofErr w:type="spellEnd"/>
      <w:r w:rsidRPr="0000296C">
        <w:rPr>
          <w:rFonts w:ascii="Arial" w:hAnsi="Arial" w:cs="Arial"/>
        </w:rPr>
        <w:t xml:space="preserve"> </w:t>
      </w:r>
      <w:proofErr w:type="spellStart"/>
      <w:r w:rsidRPr="0000296C">
        <w:rPr>
          <w:rFonts w:ascii="Arial" w:hAnsi="Arial" w:cs="Arial"/>
        </w:rPr>
        <w:t>learned</w:t>
      </w:r>
      <w:proofErr w:type="spellEnd"/>
      <w:r w:rsidRPr="0000296C">
        <w:rPr>
          <w:rFonts w:ascii="Arial" w:hAnsi="Arial" w:cs="Arial"/>
        </w:rPr>
        <w:t xml:space="preserve">) nehmen Sie bzw. Ihr Team und Ihre </w:t>
      </w:r>
      <w:proofErr w:type="spellStart"/>
      <w:r w:rsidRPr="0000296C">
        <w:rPr>
          <w:rFonts w:ascii="Arial" w:hAnsi="Arial" w:cs="Arial"/>
        </w:rPr>
        <w:t>Partner</w:t>
      </w:r>
      <w:r w:rsidR="00F01A32">
        <w:rPr>
          <w:rFonts w:ascii="Arial" w:hAnsi="Arial" w:cs="Arial"/>
        </w:rPr>
        <w:t>:innen</w:t>
      </w:r>
      <w:proofErr w:type="spellEnd"/>
      <w:r w:rsidRPr="0000296C">
        <w:rPr>
          <w:rFonts w:ascii="Arial" w:hAnsi="Arial" w:cs="Arial"/>
        </w:rPr>
        <w:t xml:space="preserve"> aus dem Projekt mit? Was waren die Highlights?</w:t>
      </w:r>
    </w:p>
    <w:p w14:paraId="666A42A2" w14:textId="77777777" w:rsidR="00990AC6" w:rsidRPr="0000296C" w:rsidRDefault="00990AC6" w:rsidP="00990AC6">
      <w:pPr>
        <w:rPr>
          <w:rFonts w:ascii="Arial" w:hAnsi="Arial" w:cs="Arial"/>
          <w:color w:val="FF675D" w:themeColor="accent1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BD0589" w:rsidRPr="0000296C" w14:paraId="29D48BDC" w14:textId="77777777" w:rsidTr="00840D83">
        <w:trPr>
          <w:trHeight w:val="851"/>
        </w:trPr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-990243249"/>
              <w:placeholder>
                <w:docPart w:val="0793970F33554B649F1995790DA3AFB5"/>
              </w:placeholder>
              <w:showingPlcHdr/>
              <w:text w:multiLine="1"/>
            </w:sdtPr>
            <w:sdtEndPr/>
            <w:sdtContent>
              <w:p w14:paraId="158B32AC" w14:textId="77777777" w:rsidR="0011525B" w:rsidRPr="0000296C" w:rsidRDefault="0011525B" w:rsidP="0011525B">
                <w:pPr>
                  <w:rPr>
                    <w:rFonts w:ascii="Arial" w:hAnsi="Arial" w:cs="Arial"/>
                  </w:rPr>
                </w:pPr>
                <w:r w:rsidRPr="0000296C"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14:paraId="1823A097" w14:textId="77777777" w:rsidR="00BD0589" w:rsidRPr="0000296C" w:rsidRDefault="0011525B" w:rsidP="0011525B">
            <w:pPr>
              <w:rPr>
                <w:rFonts w:ascii="Arial" w:hAnsi="Arial" w:cs="Arial"/>
              </w:rPr>
            </w:pPr>
            <w:r w:rsidRPr="0000296C">
              <w:rPr>
                <w:rFonts w:ascii="Arial" w:hAnsi="Arial" w:cs="Arial"/>
              </w:rPr>
              <w:t xml:space="preserve"> </w:t>
            </w:r>
          </w:p>
        </w:tc>
      </w:tr>
    </w:tbl>
    <w:p w14:paraId="5A0649F1" w14:textId="77777777" w:rsidR="00990AC6" w:rsidRPr="0000296C" w:rsidRDefault="00990AC6" w:rsidP="003E4A26">
      <w:pPr>
        <w:rPr>
          <w:rFonts w:ascii="Arial" w:hAnsi="Arial" w:cs="Arial"/>
        </w:rPr>
      </w:pPr>
    </w:p>
    <w:p w14:paraId="3E4F8648" w14:textId="35D0BC98" w:rsidR="00990AC6" w:rsidRPr="0000296C" w:rsidRDefault="00990AC6" w:rsidP="003E4A26">
      <w:pPr>
        <w:rPr>
          <w:rFonts w:ascii="Arial" w:hAnsi="Arial" w:cs="Arial"/>
        </w:rPr>
      </w:pPr>
      <w:r w:rsidRPr="0000296C">
        <w:rPr>
          <w:rFonts w:ascii="Arial" w:hAnsi="Arial" w:cs="Arial"/>
        </w:rPr>
        <w:t xml:space="preserve">Sind in naher Zukunft </w:t>
      </w:r>
      <w:r w:rsidR="00F01A32">
        <w:rPr>
          <w:rFonts w:ascii="Arial" w:hAnsi="Arial" w:cs="Arial"/>
        </w:rPr>
        <w:t>F</w:t>
      </w:r>
      <w:r w:rsidR="00F01A32" w:rsidRPr="0000296C">
        <w:rPr>
          <w:rFonts w:ascii="Arial" w:hAnsi="Arial" w:cs="Arial"/>
        </w:rPr>
        <w:t xml:space="preserve">olgeaktivitäten </w:t>
      </w:r>
      <w:r w:rsidRPr="0000296C">
        <w:rPr>
          <w:rFonts w:ascii="Arial" w:hAnsi="Arial" w:cs="Arial"/>
        </w:rPr>
        <w:t>in Anlehnung an das durchgeführte Projekt (z.B. neue Projekte, Austauschaktivitäten usw.) geplant? Erläutern Sie.</w:t>
      </w:r>
    </w:p>
    <w:p w14:paraId="0BDF48EF" w14:textId="77777777" w:rsidR="003E4A26" w:rsidRPr="0000296C" w:rsidRDefault="003E4A26" w:rsidP="003E4A26">
      <w:pPr>
        <w:rPr>
          <w:rFonts w:ascii="Arial" w:hAnsi="Arial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BD0589" w:rsidRPr="0000296C" w14:paraId="03B4250D" w14:textId="77777777" w:rsidTr="00840D83">
        <w:trPr>
          <w:trHeight w:val="851"/>
        </w:trPr>
        <w:tc>
          <w:tcPr>
            <w:tcW w:w="8589" w:type="dxa"/>
          </w:tcPr>
          <w:sdt>
            <w:sdtPr>
              <w:rPr>
                <w:rFonts w:ascii="Arial" w:hAnsi="Arial" w:cs="Arial"/>
              </w:rPr>
              <w:id w:val="-81531325"/>
              <w:placeholder>
                <w:docPart w:val="857BADDD6F50485EB1AF06D0A90AC9C5"/>
              </w:placeholder>
              <w:showingPlcHdr/>
              <w:text w:multiLine="1"/>
            </w:sdtPr>
            <w:sdtEndPr/>
            <w:sdtContent>
              <w:p w14:paraId="0FFDA4F6" w14:textId="77777777" w:rsidR="0011525B" w:rsidRPr="0000296C" w:rsidRDefault="0011525B" w:rsidP="0011525B">
                <w:pPr>
                  <w:rPr>
                    <w:rFonts w:ascii="Arial" w:hAnsi="Arial" w:cs="Arial"/>
                  </w:rPr>
                </w:pPr>
                <w:r w:rsidRPr="0000296C"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14:paraId="10AE2452" w14:textId="77777777" w:rsidR="00BD0589" w:rsidRPr="0000296C" w:rsidRDefault="0011525B" w:rsidP="0011525B">
            <w:pPr>
              <w:rPr>
                <w:rFonts w:ascii="Arial" w:hAnsi="Arial" w:cs="Arial"/>
              </w:rPr>
            </w:pPr>
            <w:r w:rsidRPr="0000296C">
              <w:rPr>
                <w:rFonts w:ascii="Arial" w:hAnsi="Arial" w:cs="Arial"/>
              </w:rPr>
              <w:t xml:space="preserve"> </w:t>
            </w:r>
          </w:p>
        </w:tc>
      </w:tr>
    </w:tbl>
    <w:p w14:paraId="30FE0D3C" w14:textId="77777777" w:rsidR="00990AC6" w:rsidRPr="0000296C" w:rsidRDefault="00990AC6" w:rsidP="00A846EF">
      <w:pPr>
        <w:rPr>
          <w:rFonts w:ascii="Arial" w:hAnsi="Arial" w:cs="Arial"/>
        </w:rPr>
      </w:pPr>
    </w:p>
    <w:p w14:paraId="1D4E8267" w14:textId="7D415BDE" w:rsidR="0012318B" w:rsidRPr="0000296C" w:rsidRDefault="00F05B55" w:rsidP="00990AC6">
      <w:pPr>
        <w:pStyle w:val="Untertitel"/>
        <w:rPr>
          <w:rFonts w:ascii="Arial" w:hAnsi="Arial" w:cs="Arial"/>
        </w:rPr>
      </w:pPr>
      <w:r w:rsidRPr="0000296C">
        <w:rPr>
          <w:rFonts w:ascii="Arial" w:hAnsi="Arial" w:cs="Arial"/>
        </w:rPr>
        <w:t>Dissemination</w:t>
      </w:r>
    </w:p>
    <w:p w14:paraId="67ED6775" w14:textId="20967746" w:rsidR="0012318B" w:rsidRPr="0000296C" w:rsidRDefault="00104A6F" w:rsidP="0012318B">
      <w:pPr>
        <w:rPr>
          <w:rFonts w:ascii="Arial" w:hAnsi="Arial" w:cs="Arial"/>
        </w:rPr>
      </w:pPr>
      <w:r w:rsidRPr="0000296C">
        <w:rPr>
          <w:rFonts w:ascii="Arial" w:hAnsi="Arial" w:cs="Arial"/>
        </w:rPr>
        <w:t>Welche Disseminationsaktivitäten (Publikationen, Veranstaltungen, Dokumentationen, usw.) zum Projekt wurden in der Schweiz oder mit spezifischer Relevanz für die Schweiz unternommen</w:t>
      </w:r>
      <w:r w:rsidR="00990AC6" w:rsidRPr="0000296C">
        <w:rPr>
          <w:rFonts w:ascii="Arial" w:hAnsi="Arial" w:cs="Arial"/>
        </w:rPr>
        <w:t>?</w:t>
      </w:r>
    </w:p>
    <w:p w14:paraId="19A6DCA2" w14:textId="77777777" w:rsidR="00990AC6" w:rsidRPr="0000296C" w:rsidRDefault="00990AC6" w:rsidP="0012318B">
      <w:pPr>
        <w:rPr>
          <w:rFonts w:ascii="Arial" w:hAnsi="Arial" w:cs="Arial"/>
          <w:color w:val="FF675D" w:themeColor="accent1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BD0589" w:rsidRPr="0000296C" w14:paraId="2733E7AF" w14:textId="77777777" w:rsidTr="00840D83">
        <w:trPr>
          <w:trHeight w:val="851"/>
        </w:trPr>
        <w:tc>
          <w:tcPr>
            <w:tcW w:w="8589" w:type="dxa"/>
          </w:tcPr>
          <w:sdt>
            <w:sdtPr>
              <w:rPr>
                <w:rFonts w:ascii="Arial" w:hAnsi="Arial" w:cs="Arial"/>
              </w:rPr>
              <w:id w:val="882369691"/>
              <w:placeholder>
                <w:docPart w:val="5D2A2FA0772C4090B2195DECB99A8D59"/>
              </w:placeholder>
              <w:showingPlcHdr/>
              <w:text w:multiLine="1"/>
            </w:sdtPr>
            <w:sdtEndPr/>
            <w:sdtContent>
              <w:p w14:paraId="316AE042" w14:textId="77777777" w:rsidR="0011525B" w:rsidRPr="0000296C" w:rsidRDefault="0011525B" w:rsidP="0011525B">
                <w:pPr>
                  <w:rPr>
                    <w:rFonts w:ascii="Arial" w:hAnsi="Arial" w:cs="Arial"/>
                  </w:rPr>
                </w:pPr>
                <w:r w:rsidRPr="0000296C"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14:paraId="6C2A20A9" w14:textId="77777777" w:rsidR="00BD0589" w:rsidRPr="0000296C" w:rsidRDefault="0011525B" w:rsidP="0011525B">
            <w:pPr>
              <w:rPr>
                <w:rFonts w:ascii="Arial" w:hAnsi="Arial" w:cs="Arial"/>
              </w:rPr>
            </w:pPr>
            <w:r w:rsidRPr="0000296C">
              <w:rPr>
                <w:rFonts w:ascii="Arial" w:hAnsi="Arial" w:cs="Arial"/>
              </w:rPr>
              <w:t xml:space="preserve"> </w:t>
            </w:r>
          </w:p>
        </w:tc>
      </w:tr>
    </w:tbl>
    <w:p w14:paraId="0D4BFAD2" w14:textId="77777777" w:rsidR="00A846EF" w:rsidRPr="0000296C" w:rsidRDefault="00A846EF" w:rsidP="00A846EF">
      <w:pPr>
        <w:rPr>
          <w:rFonts w:ascii="Arial" w:hAnsi="Arial" w:cs="Arial"/>
        </w:rPr>
      </w:pPr>
    </w:p>
    <w:p w14:paraId="36E20063" w14:textId="77777777" w:rsidR="0012318B" w:rsidRPr="0000296C" w:rsidRDefault="00990AC6" w:rsidP="00990AC6">
      <w:pPr>
        <w:pStyle w:val="Untertitel"/>
        <w:rPr>
          <w:rFonts w:ascii="Arial" w:hAnsi="Arial" w:cs="Arial"/>
        </w:rPr>
      </w:pPr>
      <w:r w:rsidRPr="0000296C">
        <w:rPr>
          <w:rFonts w:ascii="Arial" w:hAnsi="Arial" w:cs="Arial"/>
        </w:rPr>
        <w:t>Fazit</w:t>
      </w:r>
    </w:p>
    <w:p w14:paraId="1735B55A" w14:textId="77777777" w:rsidR="00990AC6" w:rsidRPr="0000296C" w:rsidRDefault="00990AC6" w:rsidP="00990AC6">
      <w:pPr>
        <w:rPr>
          <w:rFonts w:ascii="Arial" w:hAnsi="Arial" w:cs="Arial"/>
        </w:rPr>
      </w:pPr>
      <w:r w:rsidRPr="0000296C">
        <w:rPr>
          <w:rFonts w:ascii="Arial" w:hAnsi="Arial" w:cs="Arial"/>
        </w:rPr>
        <w:t>Sind Sie der Meinung, dass Sie qualitativ hochstehende Praktiken/Produkte als Resultat der Teilnahme am Projekt entwickelt haben? (1-5)</w:t>
      </w:r>
    </w:p>
    <w:p w14:paraId="027AF9F1" w14:textId="77777777" w:rsidR="00990AC6" w:rsidRPr="0000296C" w:rsidRDefault="00990AC6" w:rsidP="00990AC6">
      <w:pPr>
        <w:rPr>
          <w:rFonts w:ascii="Arial" w:hAnsi="Arial" w:cs="Arial"/>
        </w:rPr>
      </w:pPr>
      <w:r w:rsidRPr="0000296C">
        <w:rPr>
          <w:rFonts w:ascii="Arial" w:hAnsi="Arial" w:cs="Arial"/>
        </w:rPr>
        <w:t>-</w:t>
      </w:r>
      <w:r w:rsidRPr="0000296C">
        <w:rPr>
          <w:rFonts w:ascii="Arial" w:hAnsi="Arial" w:cs="Arial"/>
        </w:rPr>
        <w:tab/>
        <w:t xml:space="preserve">1: gar nicht </w:t>
      </w:r>
    </w:p>
    <w:p w14:paraId="42D34786" w14:textId="77777777" w:rsidR="00990AC6" w:rsidRPr="0000296C" w:rsidRDefault="00990AC6" w:rsidP="00990AC6">
      <w:pPr>
        <w:rPr>
          <w:rFonts w:ascii="Arial" w:hAnsi="Arial" w:cs="Arial"/>
        </w:rPr>
      </w:pPr>
      <w:r w:rsidRPr="0000296C">
        <w:rPr>
          <w:rFonts w:ascii="Arial" w:hAnsi="Arial" w:cs="Arial"/>
        </w:rPr>
        <w:t>-</w:t>
      </w:r>
      <w:r w:rsidRPr="0000296C">
        <w:rPr>
          <w:rFonts w:ascii="Arial" w:hAnsi="Arial" w:cs="Arial"/>
        </w:rPr>
        <w:tab/>
        <w:t>2: eher nicht</w:t>
      </w:r>
    </w:p>
    <w:p w14:paraId="3E6BC9A2" w14:textId="77777777" w:rsidR="00990AC6" w:rsidRPr="0000296C" w:rsidRDefault="00990AC6" w:rsidP="00990AC6">
      <w:pPr>
        <w:rPr>
          <w:rFonts w:ascii="Arial" w:hAnsi="Arial" w:cs="Arial"/>
        </w:rPr>
      </w:pPr>
      <w:r w:rsidRPr="0000296C">
        <w:rPr>
          <w:rFonts w:ascii="Arial" w:hAnsi="Arial" w:cs="Arial"/>
        </w:rPr>
        <w:t>-</w:t>
      </w:r>
      <w:r w:rsidRPr="0000296C">
        <w:rPr>
          <w:rFonts w:ascii="Arial" w:hAnsi="Arial" w:cs="Arial"/>
        </w:rPr>
        <w:tab/>
        <w:t xml:space="preserve">3: teilweise </w:t>
      </w:r>
    </w:p>
    <w:p w14:paraId="48231030" w14:textId="77777777" w:rsidR="00990AC6" w:rsidRPr="0000296C" w:rsidRDefault="00990AC6" w:rsidP="00990AC6">
      <w:pPr>
        <w:rPr>
          <w:rFonts w:ascii="Arial" w:hAnsi="Arial" w:cs="Arial"/>
        </w:rPr>
      </w:pPr>
      <w:r w:rsidRPr="0000296C">
        <w:rPr>
          <w:rFonts w:ascii="Arial" w:hAnsi="Arial" w:cs="Arial"/>
        </w:rPr>
        <w:t>-</w:t>
      </w:r>
      <w:r w:rsidRPr="0000296C">
        <w:rPr>
          <w:rFonts w:ascii="Arial" w:hAnsi="Arial" w:cs="Arial"/>
        </w:rPr>
        <w:tab/>
        <w:t xml:space="preserve">4: eher ja </w:t>
      </w:r>
    </w:p>
    <w:p w14:paraId="0430CE18" w14:textId="77777777" w:rsidR="00990AC6" w:rsidRPr="0000296C" w:rsidRDefault="00990AC6" w:rsidP="00990AC6">
      <w:pPr>
        <w:rPr>
          <w:rFonts w:ascii="Arial" w:hAnsi="Arial" w:cs="Arial"/>
        </w:rPr>
      </w:pPr>
      <w:r w:rsidRPr="0000296C">
        <w:rPr>
          <w:rFonts w:ascii="Arial" w:hAnsi="Arial" w:cs="Arial"/>
        </w:rPr>
        <w:t>-</w:t>
      </w:r>
      <w:r w:rsidRPr="0000296C">
        <w:rPr>
          <w:rFonts w:ascii="Arial" w:hAnsi="Arial" w:cs="Arial"/>
        </w:rPr>
        <w:tab/>
        <w:t>5: Ja, absolut</w:t>
      </w:r>
    </w:p>
    <w:p w14:paraId="5F5F1B39" w14:textId="77777777" w:rsidR="00990AC6" w:rsidRPr="0000296C" w:rsidRDefault="00990AC6" w:rsidP="00990AC6">
      <w:pPr>
        <w:rPr>
          <w:rFonts w:ascii="Arial" w:hAnsi="Arial" w:cs="Arial"/>
        </w:rPr>
      </w:pPr>
    </w:p>
    <w:p w14:paraId="5EA455DD" w14:textId="77777777" w:rsidR="0012318B" w:rsidRPr="0000296C" w:rsidRDefault="00990AC6" w:rsidP="00990AC6">
      <w:pPr>
        <w:rPr>
          <w:rFonts w:ascii="Arial" w:hAnsi="Arial" w:cs="Arial"/>
        </w:rPr>
      </w:pPr>
      <w:r w:rsidRPr="0000296C">
        <w:rPr>
          <w:rFonts w:ascii="Arial" w:hAnsi="Arial" w:cs="Arial"/>
        </w:rPr>
        <w:t>Inwiefern stellen die im Rahmen des Projekts entwickelten Materialien bzw. die institutionelle internationale Zusammenarbeit/Vernetzung einen Mehrwert dar für das Schweizer Bildungssystem? (Ziel des Förderprogramms)</w:t>
      </w:r>
    </w:p>
    <w:p w14:paraId="617ED84C" w14:textId="77777777" w:rsidR="00990AC6" w:rsidRPr="0000296C" w:rsidRDefault="00990AC6" w:rsidP="00990AC6">
      <w:pPr>
        <w:rPr>
          <w:rFonts w:ascii="Arial" w:hAnsi="Arial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BD0589" w:rsidRPr="0000296C" w14:paraId="286106FF" w14:textId="77777777" w:rsidTr="00840D83">
        <w:trPr>
          <w:trHeight w:val="851"/>
        </w:trPr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-1225676681"/>
              <w:placeholder>
                <w:docPart w:val="0AF8A02E39454E058E241A2EE84144B8"/>
              </w:placeholder>
              <w:showingPlcHdr/>
              <w:text w:multiLine="1"/>
            </w:sdtPr>
            <w:sdtEndPr/>
            <w:sdtContent>
              <w:p w14:paraId="5A3CD3B8" w14:textId="77777777" w:rsidR="0011525B" w:rsidRPr="0000296C" w:rsidRDefault="0011525B" w:rsidP="0011525B">
                <w:pPr>
                  <w:rPr>
                    <w:rFonts w:ascii="Arial" w:hAnsi="Arial" w:cs="Arial"/>
                  </w:rPr>
                </w:pPr>
                <w:r w:rsidRPr="0000296C"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14:paraId="6A931A33" w14:textId="77777777" w:rsidR="00BD0589" w:rsidRPr="0000296C" w:rsidRDefault="0011525B" w:rsidP="0011525B">
            <w:pPr>
              <w:rPr>
                <w:rFonts w:ascii="Arial" w:hAnsi="Arial" w:cs="Arial"/>
              </w:rPr>
            </w:pPr>
            <w:r w:rsidRPr="0000296C">
              <w:rPr>
                <w:rFonts w:ascii="Arial" w:hAnsi="Arial" w:cs="Arial"/>
              </w:rPr>
              <w:t xml:space="preserve"> </w:t>
            </w:r>
          </w:p>
        </w:tc>
      </w:tr>
    </w:tbl>
    <w:p w14:paraId="2D5630C4" w14:textId="28F00610" w:rsidR="0012318B" w:rsidRPr="0000296C" w:rsidRDefault="00990AC6" w:rsidP="000123D9">
      <w:pPr>
        <w:pStyle w:val="berschrift1nummeriert"/>
        <w:numPr>
          <w:ilvl w:val="0"/>
          <w:numId w:val="46"/>
        </w:numPr>
        <w:ind w:left="567" w:hanging="501"/>
      </w:pPr>
      <w:r w:rsidRPr="000123D9">
        <w:rPr>
          <w:rFonts w:ascii="Arial" w:hAnsi="Arial" w:cs="Arial"/>
        </w:rPr>
        <w:t>Projektbudget</w:t>
      </w:r>
    </w:p>
    <w:p w14:paraId="7D20BB8C" w14:textId="0BB52312" w:rsidR="00C17276" w:rsidRDefault="00C17276" w:rsidP="00C17276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Hinweise: </w:t>
      </w:r>
    </w:p>
    <w:p w14:paraId="5E9997A8" w14:textId="5F40AB2A" w:rsidR="00E80C57" w:rsidRDefault="00FA44AC" w:rsidP="00C17276">
      <w:pPr>
        <w:pStyle w:val="Listenabsatz"/>
        <w:numPr>
          <w:ilvl w:val="0"/>
          <w:numId w:val="45"/>
        </w:numPr>
        <w:rPr>
          <w:rFonts w:ascii="Arial" w:hAnsi="Arial" w:cs="Arial"/>
          <w:color w:val="FF0000"/>
        </w:rPr>
      </w:pPr>
      <w:r w:rsidRPr="00C17276">
        <w:rPr>
          <w:rFonts w:ascii="Arial" w:hAnsi="Arial" w:cs="Arial"/>
          <w:color w:val="FF0000"/>
        </w:rPr>
        <w:t xml:space="preserve">Bitte </w:t>
      </w:r>
      <w:r w:rsidR="008D3A08">
        <w:rPr>
          <w:rFonts w:ascii="Arial" w:hAnsi="Arial" w:cs="Arial"/>
          <w:color w:val="FF0000"/>
        </w:rPr>
        <w:t xml:space="preserve">legen Sie die ordnungsgemäss ausgefüllte und von der für die Organisation zeichnungsberechtigten Person unterschriebene </w:t>
      </w:r>
      <w:hyperlink r:id="rId8" w:history="1">
        <w:r w:rsidR="008D3A08" w:rsidRPr="00C62A5C">
          <w:rPr>
            <w:rStyle w:val="Hyperlink"/>
            <w:rFonts w:ascii="Arial" w:hAnsi="Arial" w:cs="Arial"/>
          </w:rPr>
          <w:t>Finanzü</w:t>
        </w:r>
        <w:r w:rsidR="008D3A08" w:rsidRPr="00C62A5C">
          <w:rPr>
            <w:rStyle w:val="Hyperlink"/>
            <w:rFonts w:ascii="Arial" w:hAnsi="Arial" w:cs="Arial"/>
          </w:rPr>
          <w:t>b</w:t>
        </w:r>
        <w:r w:rsidR="008D3A08" w:rsidRPr="00C62A5C">
          <w:rPr>
            <w:rStyle w:val="Hyperlink"/>
            <w:rFonts w:ascii="Arial" w:hAnsi="Arial" w:cs="Arial"/>
          </w:rPr>
          <w:t>ersicht</w:t>
        </w:r>
      </w:hyperlink>
      <w:r w:rsidR="008D3A08">
        <w:rPr>
          <w:rFonts w:ascii="Arial" w:hAnsi="Arial" w:cs="Arial"/>
          <w:color w:val="FF0000"/>
        </w:rPr>
        <w:t xml:space="preserve"> bei. </w:t>
      </w:r>
      <w:r w:rsidRPr="00C17276">
        <w:rPr>
          <w:rFonts w:ascii="Arial" w:hAnsi="Arial" w:cs="Arial"/>
          <w:color w:val="FF0000"/>
        </w:rPr>
        <w:t xml:space="preserve"> </w:t>
      </w:r>
    </w:p>
    <w:p w14:paraId="526E0CB8" w14:textId="38D67FA0" w:rsidR="00C17276" w:rsidRDefault="00C17276" w:rsidP="00C17276">
      <w:pPr>
        <w:pStyle w:val="Listenabsatz"/>
        <w:numPr>
          <w:ilvl w:val="0"/>
          <w:numId w:val="45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Dieser finanzielle Bericht bezieht sich auf das </w:t>
      </w:r>
      <w:r w:rsidRPr="00C17276">
        <w:rPr>
          <w:rFonts w:ascii="Arial" w:hAnsi="Arial" w:cs="Arial"/>
          <w:color w:val="FF0000"/>
          <w:u w:val="single"/>
        </w:rPr>
        <w:t>Schweizer Gesamtprojekt</w:t>
      </w:r>
      <w:r>
        <w:rPr>
          <w:rFonts w:ascii="Arial" w:hAnsi="Arial" w:cs="Arial"/>
          <w:color w:val="FF0000"/>
        </w:rPr>
        <w:t xml:space="preserve"> und nicht nur auf die von Movetia gesprochenen Subventionen.</w:t>
      </w:r>
    </w:p>
    <w:p w14:paraId="17EAF94A" w14:textId="199BEB0A" w:rsidR="00C17276" w:rsidRPr="00C17276" w:rsidRDefault="00C17276" w:rsidP="00C17276">
      <w:pPr>
        <w:pStyle w:val="Listenabsatz"/>
        <w:numPr>
          <w:ilvl w:val="0"/>
          <w:numId w:val="45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lastRenderedPageBreak/>
        <w:t xml:space="preserve">Belege (z.B. Kontoauszüge) und Quittungen </w:t>
      </w:r>
      <w:r w:rsidRPr="00C17276">
        <w:rPr>
          <w:rFonts w:ascii="Arial" w:hAnsi="Arial" w:cs="Arial"/>
          <w:color w:val="FF0000"/>
          <w:u w:val="single"/>
        </w:rPr>
        <w:t>müssen nicht eingereicht werden, jedoch für ein mögliches Audit 10 Jahre aufbewahrt werden</w:t>
      </w:r>
      <w:r>
        <w:rPr>
          <w:rFonts w:ascii="Arial" w:hAnsi="Arial" w:cs="Arial"/>
          <w:color w:val="FF0000"/>
        </w:rPr>
        <w:t xml:space="preserve"> (siehe AGB). </w:t>
      </w:r>
    </w:p>
    <w:p w14:paraId="455BFAAC" w14:textId="77777777" w:rsidR="00FC3266" w:rsidRPr="0000296C" w:rsidRDefault="00FC3266" w:rsidP="00E80C57">
      <w:pPr>
        <w:rPr>
          <w:rFonts w:ascii="Arial" w:hAnsi="Arial" w:cs="Arial"/>
        </w:rPr>
      </w:pPr>
    </w:p>
    <w:p w14:paraId="74AC6EE0" w14:textId="77777777" w:rsidR="00E80C57" w:rsidRPr="0000296C" w:rsidRDefault="00E80C57" w:rsidP="00E80C57">
      <w:pPr>
        <w:rPr>
          <w:rFonts w:ascii="Arial" w:hAnsi="Arial" w:cs="Arial"/>
        </w:rPr>
      </w:pPr>
      <w:r w:rsidRPr="0000296C">
        <w:rPr>
          <w:rFonts w:ascii="Arial" w:hAnsi="Arial" w:cs="Arial"/>
        </w:rPr>
        <w:t>Falls Sie Verschiebungen von Fördermitteln zwischen den Kostenkategorien und/oder den Arbeitspaketen vorgenommen haben (im Vergleich zum eingereichten Budget), erläutern und begründen Sie diese bitte.</w:t>
      </w:r>
    </w:p>
    <w:p w14:paraId="162671C7" w14:textId="77777777" w:rsidR="0012318B" w:rsidRPr="0000296C" w:rsidRDefault="0012318B" w:rsidP="00BD0589">
      <w:pPr>
        <w:jc w:val="both"/>
        <w:rPr>
          <w:rFonts w:ascii="Arial" w:hAnsi="Arial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BD0589" w:rsidRPr="0000296C" w14:paraId="4E16567C" w14:textId="77777777" w:rsidTr="00840D83">
        <w:trPr>
          <w:trHeight w:val="834"/>
        </w:trPr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-47298270"/>
              <w:placeholder>
                <w:docPart w:val="1269CD121792423F8E56E24009B923BF"/>
              </w:placeholder>
              <w:showingPlcHdr/>
              <w:text w:multiLine="1"/>
            </w:sdtPr>
            <w:sdtEndPr/>
            <w:sdtContent>
              <w:p w14:paraId="5BE79012" w14:textId="77777777" w:rsidR="00BD0589" w:rsidRPr="0000296C" w:rsidRDefault="00380EFE" w:rsidP="0012318B">
                <w:pPr>
                  <w:rPr>
                    <w:rFonts w:ascii="Arial" w:hAnsi="Arial" w:cs="Arial"/>
                  </w:rPr>
                </w:pPr>
                <w:r w:rsidRPr="0000296C"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14:paraId="5D8EE5E4" w14:textId="77777777" w:rsidR="00BD0589" w:rsidRPr="0000296C" w:rsidRDefault="00BD0589" w:rsidP="0012318B">
            <w:pPr>
              <w:rPr>
                <w:rFonts w:ascii="Arial" w:hAnsi="Arial" w:cs="Arial"/>
              </w:rPr>
            </w:pPr>
          </w:p>
        </w:tc>
      </w:tr>
    </w:tbl>
    <w:p w14:paraId="28411D07" w14:textId="4B56A6B6" w:rsidR="00C028AA" w:rsidRDefault="000A4223" w:rsidP="000A4223">
      <w:pPr>
        <w:pStyle w:val="berschrift1nummeriert"/>
        <w:numPr>
          <w:ilvl w:val="0"/>
          <w:numId w:val="46"/>
        </w:numPr>
        <w:ind w:left="567" w:hanging="501"/>
        <w:rPr>
          <w:rFonts w:ascii="Arial" w:hAnsi="Arial" w:cs="Arial"/>
        </w:rPr>
      </w:pPr>
      <w:r>
        <w:rPr>
          <w:rFonts w:ascii="Arial" w:hAnsi="Arial" w:cs="Arial"/>
        </w:rPr>
        <w:t>Weitere nützliche Informationen</w:t>
      </w:r>
    </w:p>
    <w:p w14:paraId="309B7E7B" w14:textId="2256DAE9" w:rsidR="000A4223" w:rsidRDefault="000A4223" w:rsidP="000A42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Bitte stellen Sie gegebenenfalls alle weiteren Informationen, die für einen umfassenden Überblick über das umgesetzte Projekt als notwendig erachtet werden, zur Verfügung: </w:t>
      </w:r>
    </w:p>
    <w:p w14:paraId="7918D43D" w14:textId="77777777" w:rsidR="000A4223" w:rsidRPr="000A4223" w:rsidRDefault="000A4223" w:rsidP="000A4223">
      <w:pPr>
        <w:rPr>
          <w:rFonts w:ascii="Arial" w:hAnsi="Arial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0A4223" w:rsidRPr="0000296C" w14:paraId="06937715" w14:textId="77777777" w:rsidTr="00840D83">
        <w:trPr>
          <w:trHeight w:val="842"/>
        </w:trPr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1914125484"/>
              <w:placeholder>
                <w:docPart w:val="A0FE1C3FA8484F38B9406961B4F665FE"/>
              </w:placeholder>
              <w:showingPlcHdr/>
              <w:text w:multiLine="1"/>
            </w:sdtPr>
            <w:sdtEndPr/>
            <w:sdtContent>
              <w:p w14:paraId="58500023" w14:textId="77777777" w:rsidR="000A4223" w:rsidRPr="0000296C" w:rsidRDefault="000A4223" w:rsidP="005657FE">
                <w:pPr>
                  <w:rPr>
                    <w:rFonts w:ascii="Arial" w:hAnsi="Arial" w:cs="Arial"/>
                  </w:rPr>
                </w:pPr>
                <w:r w:rsidRPr="0000296C"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14:paraId="1022152F" w14:textId="77777777" w:rsidR="000A4223" w:rsidRPr="0000296C" w:rsidRDefault="000A4223" w:rsidP="005657FE">
            <w:pPr>
              <w:rPr>
                <w:rFonts w:ascii="Arial" w:hAnsi="Arial" w:cs="Arial"/>
              </w:rPr>
            </w:pPr>
          </w:p>
        </w:tc>
      </w:tr>
    </w:tbl>
    <w:p w14:paraId="33D47781" w14:textId="77777777" w:rsidR="000A4223" w:rsidRPr="000A4223" w:rsidRDefault="000A4223" w:rsidP="000A4223">
      <w:pPr>
        <w:rPr>
          <w:rFonts w:ascii="Arial" w:hAnsi="Arial" w:cs="Arial"/>
        </w:rPr>
      </w:pPr>
    </w:p>
    <w:p w14:paraId="18F21B40" w14:textId="77777777" w:rsidR="00E80C57" w:rsidRPr="00840D83" w:rsidRDefault="00E80C57" w:rsidP="00840D83">
      <w:pPr>
        <w:pStyle w:val="Untertitel"/>
        <w:rPr>
          <w:rFonts w:ascii="Arial" w:hAnsi="Arial" w:cs="Arial"/>
        </w:rPr>
      </w:pPr>
      <w:r w:rsidRPr="00840D83">
        <w:rPr>
          <w:rFonts w:ascii="Arial" w:hAnsi="Arial" w:cs="Arial"/>
        </w:rPr>
        <w:t>Feedback an Movetia</w:t>
      </w:r>
    </w:p>
    <w:p w14:paraId="3A1E67ED" w14:textId="78C7E4A8" w:rsidR="0012318B" w:rsidRPr="0000296C" w:rsidRDefault="00E80C57" w:rsidP="00C028AA">
      <w:pPr>
        <w:rPr>
          <w:rFonts w:ascii="Arial" w:hAnsi="Arial" w:cs="Arial"/>
        </w:rPr>
      </w:pPr>
      <w:r w:rsidRPr="0000296C">
        <w:rPr>
          <w:rFonts w:ascii="Arial" w:hAnsi="Arial" w:cs="Arial"/>
        </w:rPr>
        <w:t xml:space="preserve">Hier können Sie Rückmeldung an Movetia geben in Bezug auf das Antragsverfahren und die Betreuung und in Bezug auf </w:t>
      </w:r>
      <w:r w:rsidR="00C028AA">
        <w:rPr>
          <w:rFonts w:ascii="Arial" w:hAnsi="Arial" w:cs="Arial"/>
        </w:rPr>
        <w:t>das Schweizer Programm zu Erasmus+</w:t>
      </w:r>
      <w:r w:rsidRPr="0000296C">
        <w:rPr>
          <w:rFonts w:ascii="Arial" w:hAnsi="Arial" w:cs="Arial"/>
        </w:rPr>
        <w:t xml:space="preserve"> als </w:t>
      </w:r>
      <w:r w:rsidR="0050099D" w:rsidRPr="0000296C">
        <w:rPr>
          <w:rFonts w:ascii="Arial" w:hAnsi="Arial" w:cs="Arial"/>
        </w:rPr>
        <w:t xml:space="preserve">solches: </w:t>
      </w:r>
    </w:p>
    <w:p w14:paraId="3B85B156" w14:textId="77777777" w:rsidR="00E80C57" w:rsidRPr="0000296C" w:rsidRDefault="00E80C57" w:rsidP="0012318B">
      <w:pPr>
        <w:rPr>
          <w:rFonts w:ascii="Arial" w:hAnsi="Arial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BD0589" w:rsidRPr="0000296C" w14:paraId="53AEF86A" w14:textId="77777777" w:rsidTr="00840D83">
        <w:trPr>
          <w:trHeight w:val="851"/>
        </w:trPr>
        <w:tc>
          <w:tcPr>
            <w:tcW w:w="8589" w:type="dxa"/>
          </w:tcPr>
          <w:sdt>
            <w:sdtPr>
              <w:rPr>
                <w:rFonts w:ascii="Arial" w:hAnsi="Arial" w:cs="Arial"/>
              </w:rPr>
              <w:id w:val="-1256593987"/>
              <w:placeholder>
                <w:docPart w:val="AC92586BD64D4F0BB2477F600E69FEB2"/>
              </w:placeholder>
              <w:showingPlcHdr/>
              <w:text w:multiLine="1"/>
            </w:sdtPr>
            <w:sdtEndPr/>
            <w:sdtContent>
              <w:p w14:paraId="12F0F99A" w14:textId="77777777" w:rsidR="0011525B" w:rsidRPr="0000296C" w:rsidRDefault="0011525B" w:rsidP="0011525B">
                <w:pPr>
                  <w:rPr>
                    <w:rFonts w:ascii="Arial" w:hAnsi="Arial" w:cs="Arial"/>
                  </w:rPr>
                </w:pPr>
                <w:r w:rsidRPr="0000296C"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14:paraId="41A435C1" w14:textId="77777777" w:rsidR="00BD0589" w:rsidRPr="0000296C" w:rsidRDefault="0011525B" w:rsidP="0011525B">
            <w:pPr>
              <w:rPr>
                <w:rFonts w:ascii="Arial" w:hAnsi="Arial" w:cs="Arial"/>
              </w:rPr>
            </w:pPr>
            <w:r w:rsidRPr="0000296C">
              <w:rPr>
                <w:rFonts w:ascii="Arial" w:hAnsi="Arial" w:cs="Arial"/>
              </w:rPr>
              <w:t xml:space="preserve"> </w:t>
            </w:r>
          </w:p>
        </w:tc>
      </w:tr>
    </w:tbl>
    <w:p w14:paraId="52123C81" w14:textId="77777777" w:rsidR="00840D83" w:rsidRDefault="00840D83">
      <w:pPr>
        <w:spacing w:after="200" w:line="2" w:lineRule="auto"/>
        <w:rPr>
          <w:rFonts w:ascii="Arial" w:eastAsiaTheme="majorEastAsia" w:hAnsi="Arial" w:cs="Arial"/>
          <w:bCs/>
          <w:color w:val="30D2A9" w:themeColor="accent2"/>
          <w:sz w:val="34"/>
          <w:szCs w:val="28"/>
        </w:rPr>
      </w:pPr>
      <w:r>
        <w:rPr>
          <w:rFonts w:ascii="Arial" w:hAnsi="Arial" w:cs="Arial"/>
        </w:rPr>
        <w:br w:type="page"/>
      </w:r>
    </w:p>
    <w:p w14:paraId="7A7CE966" w14:textId="6EB5A063" w:rsidR="0012318B" w:rsidRPr="0000296C" w:rsidRDefault="0012318B" w:rsidP="00BE7FA9">
      <w:pPr>
        <w:pStyle w:val="berschrift1nummeriert"/>
        <w:numPr>
          <w:ilvl w:val="0"/>
          <w:numId w:val="0"/>
        </w:numPr>
        <w:ind w:left="567"/>
        <w:rPr>
          <w:rFonts w:ascii="Arial" w:hAnsi="Arial" w:cs="Arial"/>
        </w:rPr>
      </w:pPr>
      <w:r w:rsidRPr="0000296C">
        <w:rPr>
          <w:rFonts w:ascii="Arial" w:hAnsi="Arial" w:cs="Arial"/>
        </w:rPr>
        <w:lastRenderedPageBreak/>
        <w:t xml:space="preserve">Unterschrift </w:t>
      </w:r>
    </w:p>
    <w:p w14:paraId="2512E7AA" w14:textId="77777777" w:rsidR="0012318B" w:rsidRPr="0000296C" w:rsidRDefault="0012318B" w:rsidP="0012318B">
      <w:pPr>
        <w:rPr>
          <w:rFonts w:ascii="Arial" w:hAnsi="Arial" w:cs="Arial"/>
        </w:rPr>
      </w:pPr>
      <w:r w:rsidRPr="0000296C">
        <w:rPr>
          <w:rFonts w:ascii="Arial" w:hAnsi="Arial" w:cs="Arial"/>
        </w:rPr>
        <w:t xml:space="preserve">Der/die Unterzeichnende bestätigt, dass die Angaben in diesem Schlussbericht korrekt sind und den Tatsachen entsprechen. </w:t>
      </w:r>
    </w:p>
    <w:p w14:paraId="614E371A" w14:textId="77777777" w:rsidR="00BD0589" w:rsidRPr="0000296C" w:rsidRDefault="00BD0589" w:rsidP="0012318B">
      <w:pPr>
        <w:rPr>
          <w:rFonts w:ascii="Arial" w:hAnsi="Arial" w:cs="Arial"/>
        </w:rPr>
      </w:pP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4298"/>
        <w:gridCol w:w="4291"/>
      </w:tblGrid>
      <w:tr w:rsidR="00BD0589" w:rsidRPr="0000296C" w14:paraId="57E7A850" w14:textId="77777777" w:rsidTr="001D5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14:paraId="10A4D231" w14:textId="77777777" w:rsidR="00BD0589" w:rsidRPr="0000296C" w:rsidRDefault="00BD0589" w:rsidP="001D5BC4">
            <w:pPr>
              <w:rPr>
                <w:rFonts w:ascii="Arial" w:hAnsi="Arial" w:cs="Arial"/>
              </w:rPr>
            </w:pPr>
            <w:r w:rsidRPr="0000296C">
              <w:rPr>
                <w:rFonts w:ascii="Arial" w:hAnsi="Arial" w:cs="Arial"/>
              </w:rPr>
              <w:t>Ort:</w:t>
            </w:r>
          </w:p>
        </w:tc>
        <w:tc>
          <w:tcPr>
            <w:tcW w:w="2498" w:type="pct"/>
          </w:tcPr>
          <w:p w14:paraId="1E204AF0" w14:textId="77777777" w:rsidR="00BD0589" w:rsidRPr="0000296C" w:rsidRDefault="00BD0589" w:rsidP="001D5B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296C">
              <w:rPr>
                <w:rFonts w:ascii="Arial" w:hAnsi="Arial" w:cs="Arial"/>
              </w:rPr>
              <w:t>Datum (TT-MM-JJJJ):</w:t>
            </w:r>
          </w:p>
        </w:tc>
      </w:tr>
      <w:tr w:rsidR="000F1309" w:rsidRPr="0000296C" w14:paraId="1CB565E5" w14:textId="77777777" w:rsidTr="001D5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14:paraId="6D30D7B5" w14:textId="77777777" w:rsidR="00BD0589" w:rsidRPr="0000296C" w:rsidRDefault="00BD0589" w:rsidP="001D5BC4">
            <w:pPr>
              <w:rPr>
                <w:rFonts w:ascii="Arial" w:hAnsi="Arial" w:cs="Arial"/>
              </w:rPr>
            </w:pPr>
            <w:r w:rsidRPr="0000296C">
              <w:rPr>
                <w:rFonts w:ascii="Arial" w:hAnsi="Arial" w:cs="Arial"/>
              </w:rPr>
              <w:t>Name der begünstigten Organisation: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</w:rPr>
              <w:id w:val="-1328123532"/>
              <w:placeholder>
                <w:docPart w:val="89490AF2CFA741B4870B63A4FF3A059C"/>
              </w:placeholder>
              <w:showingPlcHdr/>
              <w:text w:multiLine="1"/>
            </w:sdtPr>
            <w:sdtEndPr/>
            <w:sdtContent>
              <w:p w14:paraId="05D02202" w14:textId="77777777" w:rsidR="00BD0589" w:rsidRPr="0000296C" w:rsidRDefault="0011525B" w:rsidP="0011525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0296C"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</w:tc>
      </w:tr>
      <w:tr w:rsidR="000F1309" w:rsidRPr="0000296C" w14:paraId="5F8D7E52" w14:textId="77777777" w:rsidTr="001D5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14:paraId="7612BA62" w14:textId="34238BAC" w:rsidR="00BD0589" w:rsidRPr="0000296C" w:rsidRDefault="00BD0589" w:rsidP="001D5BC4">
            <w:pPr>
              <w:rPr>
                <w:rFonts w:ascii="Arial" w:hAnsi="Arial" w:cs="Arial"/>
              </w:rPr>
            </w:pPr>
            <w:r w:rsidRPr="0000296C">
              <w:rPr>
                <w:rFonts w:ascii="Arial" w:hAnsi="Arial" w:cs="Arial"/>
              </w:rPr>
              <w:t xml:space="preserve">Name </w:t>
            </w:r>
            <w:r w:rsidR="002F600E">
              <w:rPr>
                <w:rFonts w:ascii="Arial" w:hAnsi="Arial" w:cs="Arial"/>
              </w:rPr>
              <w:t xml:space="preserve">der zeichnungsberechtigten Person: </w:t>
            </w:r>
            <w:r w:rsidRPr="000029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</w:rPr>
              <w:id w:val="-126093657"/>
              <w:placeholder>
                <w:docPart w:val="3618D712BD49475A88F9C1EC5C173C37"/>
              </w:placeholder>
              <w:showingPlcHdr/>
              <w:text w:multiLine="1"/>
            </w:sdtPr>
            <w:sdtEndPr/>
            <w:sdtContent>
              <w:p w14:paraId="47854AA5" w14:textId="77777777" w:rsidR="00BD0589" w:rsidRPr="0000296C" w:rsidRDefault="0011525B" w:rsidP="0011525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0296C"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</w:tc>
      </w:tr>
      <w:tr w:rsidR="000F1309" w:rsidRPr="0000296C" w14:paraId="23C87FA0" w14:textId="77777777" w:rsidTr="001D5BC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14:paraId="5233FC96" w14:textId="77777777" w:rsidR="00BD0589" w:rsidRPr="0000296C" w:rsidRDefault="00BD0589" w:rsidP="001D5BC4">
            <w:pPr>
              <w:rPr>
                <w:rFonts w:ascii="Arial" w:hAnsi="Arial" w:cs="Arial"/>
              </w:rPr>
            </w:pPr>
            <w:r w:rsidRPr="0000296C">
              <w:rPr>
                <w:rFonts w:ascii="Arial" w:hAnsi="Arial" w:cs="Arial"/>
              </w:rPr>
              <w:t>Unterschrift: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</w:rPr>
              <w:id w:val="-1215416612"/>
              <w:placeholder>
                <w:docPart w:val="241C546506044206A15E39DCCAC591BE"/>
              </w:placeholder>
              <w:showingPlcHdr/>
              <w:text w:multiLine="1"/>
            </w:sdtPr>
            <w:sdtEndPr/>
            <w:sdtContent>
              <w:p w14:paraId="2F6DD671" w14:textId="77777777" w:rsidR="00BD0589" w:rsidRPr="0000296C" w:rsidRDefault="0011525B" w:rsidP="0011525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0296C"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</w:tc>
      </w:tr>
      <w:tr w:rsidR="000F1309" w:rsidRPr="0000296C" w14:paraId="507B9A62" w14:textId="77777777" w:rsidTr="001D5BC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14:paraId="5DD4D70B" w14:textId="77777777" w:rsidR="00BD0589" w:rsidRPr="0000296C" w:rsidRDefault="00BD0589" w:rsidP="001D5BC4">
            <w:pPr>
              <w:rPr>
                <w:rFonts w:ascii="Arial" w:hAnsi="Arial" w:cs="Arial"/>
              </w:rPr>
            </w:pPr>
            <w:r w:rsidRPr="0000296C">
              <w:rPr>
                <w:rFonts w:ascii="Arial" w:hAnsi="Arial" w:cs="Arial"/>
              </w:rPr>
              <w:t xml:space="preserve">Stempel der begünstigten Organisation (falls vorhanden) 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</w:rPr>
              <w:id w:val="-1022393874"/>
              <w:placeholder>
                <w:docPart w:val="456405DEF1094B90A203980706A0BF16"/>
              </w:placeholder>
              <w:showingPlcHdr/>
              <w:text w:multiLine="1"/>
            </w:sdtPr>
            <w:sdtEndPr/>
            <w:sdtContent>
              <w:p w14:paraId="494AAA7F" w14:textId="77777777" w:rsidR="00BD0589" w:rsidRPr="0000296C" w:rsidRDefault="0011525B" w:rsidP="0011525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0296C"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</w:tc>
      </w:tr>
    </w:tbl>
    <w:p w14:paraId="30DE900C" w14:textId="77777777" w:rsidR="00BD0589" w:rsidRPr="0000296C" w:rsidRDefault="00BD0589" w:rsidP="0012318B">
      <w:pPr>
        <w:rPr>
          <w:rFonts w:ascii="Arial" w:hAnsi="Arial" w:cs="Arial"/>
        </w:rPr>
      </w:pPr>
    </w:p>
    <w:p w14:paraId="6548EC28" w14:textId="1B265C9D" w:rsidR="0012318B" w:rsidRPr="0000296C" w:rsidRDefault="0012318B" w:rsidP="0012318B">
      <w:pPr>
        <w:rPr>
          <w:rFonts w:ascii="Arial" w:hAnsi="Arial" w:cs="Arial"/>
        </w:rPr>
      </w:pPr>
      <w:r w:rsidRPr="0000296C">
        <w:rPr>
          <w:rFonts w:ascii="Arial" w:hAnsi="Arial" w:cs="Arial"/>
        </w:rPr>
        <w:t xml:space="preserve">Bitte </w:t>
      </w:r>
      <w:r w:rsidRPr="0000296C">
        <w:rPr>
          <w:rFonts w:ascii="Arial" w:hAnsi="Arial" w:cs="Arial"/>
          <w:b/>
        </w:rPr>
        <w:t xml:space="preserve">übermitteln Sie eine </w:t>
      </w:r>
      <w:r w:rsidRPr="009200B1">
        <w:rPr>
          <w:rFonts w:ascii="Arial" w:hAnsi="Arial" w:cs="Arial"/>
          <w:b/>
        </w:rPr>
        <w:t>unterzeichnete Version</w:t>
      </w:r>
      <w:r w:rsidRPr="0000296C">
        <w:rPr>
          <w:rFonts w:ascii="Arial" w:hAnsi="Arial" w:cs="Arial"/>
        </w:rPr>
        <w:t xml:space="preserve"> des Schlussberichts und der Finanzübersicht fristgerecht </w:t>
      </w:r>
      <w:r w:rsidRPr="0000296C">
        <w:rPr>
          <w:rFonts w:ascii="Arial" w:hAnsi="Arial" w:cs="Arial"/>
          <w:b/>
        </w:rPr>
        <w:t>per E-Mail an Movetia</w:t>
      </w:r>
      <w:r w:rsidRPr="0000296C">
        <w:rPr>
          <w:rFonts w:ascii="Arial" w:hAnsi="Arial" w:cs="Arial"/>
        </w:rPr>
        <w:t>.</w:t>
      </w:r>
    </w:p>
    <w:p w14:paraId="3998A588" w14:textId="77777777" w:rsidR="00E80C57" w:rsidRPr="0000296C" w:rsidRDefault="00E80C57" w:rsidP="00E80C57">
      <w:pPr>
        <w:tabs>
          <w:tab w:val="left" w:pos="567"/>
        </w:tabs>
        <w:rPr>
          <w:rFonts w:ascii="Arial" w:hAnsi="Arial" w:cs="Arial"/>
        </w:rPr>
      </w:pPr>
    </w:p>
    <w:bookmarkStart w:id="2" w:name="_Hlk161136580"/>
    <w:p w14:paraId="30131492" w14:textId="76AF2E20" w:rsidR="00E80C57" w:rsidRPr="0000296C" w:rsidRDefault="00C62A5C" w:rsidP="00E80C57">
      <w:pPr>
        <w:tabs>
          <w:tab w:val="left" w:pos="567"/>
        </w:tabs>
        <w:spacing w:before="100" w:after="1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252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C57" w:rsidRPr="0000296C">
            <w:rPr>
              <w:rFonts w:ascii="Segoe UI Symbol" w:eastAsia="MS Gothic" w:hAnsi="Segoe UI Symbol" w:cs="Segoe UI Symbol"/>
            </w:rPr>
            <w:t>☐</w:t>
          </w:r>
        </w:sdtContent>
      </w:sdt>
      <w:r w:rsidR="00E80C57" w:rsidRPr="0000296C">
        <w:rPr>
          <w:rFonts w:ascii="Arial" w:hAnsi="Arial" w:cs="Arial"/>
        </w:rPr>
        <w:t xml:space="preserve"> </w:t>
      </w:r>
      <w:r w:rsidR="00F91BAB">
        <w:rPr>
          <w:rFonts w:ascii="Arial" w:hAnsi="Arial" w:cs="Arial"/>
        </w:rPr>
        <w:t>Kooperationsprojekte</w:t>
      </w:r>
      <w:r w:rsidR="00E80C57" w:rsidRPr="0000296C">
        <w:rPr>
          <w:rFonts w:ascii="Arial" w:hAnsi="Arial" w:cs="Arial"/>
        </w:rPr>
        <w:t xml:space="preserve"> in der Schulbildung</w:t>
      </w:r>
    </w:p>
    <w:p w14:paraId="6708E76C" w14:textId="77777777" w:rsidR="00E80C57" w:rsidRPr="0000296C" w:rsidRDefault="00E80C57" w:rsidP="00E80C57">
      <w:pPr>
        <w:tabs>
          <w:tab w:val="left" w:pos="567"/>
        </w:tabs>
        <w:spacing w:before="100" w:after="100"/>
        <w:rPr>
          <w:rFonts w:ascii="Arial" w:hAnsi="Arial" w:cs="Arial"/>
        </w:rPr>
      </w:pPr>
      <w:r w:rsidRPr="0000296C">
        <w:rPr>
          <w:rFonts w:ascii="Arial" w:hAnsi="Arial" w:cs="Arial"/>
        </w:rPr>
        <w:tab/>
        <w:t xml:space="preserve">E-Mail an </w:t>
      </w:r>
      <w:hyperlink r:id="rId9" w:history="1">
        <w:r w:rsidRPr="0000296C">
          <w:rPr>
            <w:rStyle w:val="Hyperlink"/>
            <w:rFonts w:ascii="Arial" w:hAnsi="Arial" w:cs="Arial"/>
          </w:rPr>
          <w:t>schulbildung@movetia.ch</w:t>
        </w:r>
      </w:hyperlink>
      <w:r w:rsidRPr="0000296C">
        <w:rPr>
          <w:rFonts w:ascii="Arial" w:hAnsi="Arial" w:cs="Arial"/>
        </w:rPr>
        <w:t xml:space="preserve"> </w:t>
      </w:r>
    </w:p>
    <w:p w14:paraId="5BA317E3" w14:textId="4659C14B" w:rsidR="00E80C57" w:rsidRPr="0000296C" w:rsidRDefault="00C62A5C" w:rsidP="00E80C57">
      <w:pPr>
        <w:tabs>
          <w:tab w:val="left" w:pos="567"/>
        </w:tabs>
        <w:spacing w:before="100" w:after="1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110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C57" w:rsidRPr="0000296C">
            <w:rPr>
              <w:rFonts w:ascii="Segoe UI Symbol" w:eastAsia="MS Gothic" w:hAnsi="Segoe UI Symbol" w:cs="Segoe UI Symbol"/>
            </w:rPr>
            <w:t>☐</w:t>
          </w:r>
        </w:sdtContent>
      </w:sdt>
      <w:r w:rsidR="00E80C57" w:rsidRPr="0000296C">
        <w:rPr>
          <w:rFonts w:ascii="Arial" w:hAnsi="Arial" w:cs="Arial"/>
        </w:rPr>
        <w:t xml:space="preserve"> </w:t>
      </w:r>
      <w:r w:rsidR="00F91BAB">
        <w:rPr>
          <w:rFonts w:ascii="Arial" w:hAnsi="Arial" w:cs="Arial"/>
        </w:rPr>
        <w:t>Kooperationsprojekte</w:t>
      </w:r>
      <w:r w:rsidR="00F91BAB" w:rsidRPr="0000296C">
        <w:rPr>
          <w:rFonts w:ascii="Arial" w:hAnsi="Arial" w:cs="Arial"/>
        </w:rPr>
        <w:t xml:space="preserve"> </w:t>
      </w:r>
      <w:r w:rsidR="00E80C57" w:rsidRPr="0000296C">
        <w:rPr>
          <w:rFonts w:ascii="Arial" w:hAnsi="Arial" w:cs="Arial"/>
        </w:rPr>
        <w:t>in der Berufsbildung</w:t>
      </w:r>
    </w:p>
    <w:p w14:paraId="1AD850C2" w14:textId="77777777" w:rsidR="00E80C57" w:rsidRPr="0000296C" w:rsidRDefault="00E80C57" w:rsidP="00E80C57">
      <w:pPr>
        <w:tabs>
          <w:tab w:val="left" w:pos="567"/>
        </w:tabs>
        <w:spacing w:before="100" w:after="100"/>
        <w:rPr>
          <w:rFonts w:ascii="Arial" w:hAnsi="Arial" w:cs="Arial"/>
        </w:rPr>
      </w:pPr>
      <w:r w:rsidRPr="0000296C">
        <w:rPr>
          <w:rFonts w:ascii="Arial" w:hAnsi="Arial" w:cs="Arial"/>
        </w:rPr>
        <w:tab/>
        <w:t xml:space="preserve">E-Mail an </w:t>
      </w:r>
      <w:hyperlink r:id="rId10" w:history="1">
        <w:r w:rsidRPr="0000296C">
          <w:rPr>
            <w:rStyle w:val="Hyperlink"/>
            <w:rFonts w:ascii="Arial" w:hAnsi="Arial" w:cs="Arial"/>
          </w:rPr>
          <w:t>berufsbildung@movetia.ch</w:t>
        </w:r>
      </w:hyperlink>
      <w:r w:rsidRPr="0000296C">
        <w:rPr>
          <w:rFonts w:ascii="Arial" w:hAnsi="Arial" w:cs="Arial"/>
        </w:rPr>
        <w:t xml:space="preserve"> </w:t>
      </w:r>
    </w:p>
    <w:p w14:paraId="779EEE87" w14:textId="26518166" w:rsidR="00E80C57" w:rsidRPr="0000296C" w:rsidRDefault="00C62A5C" w:rsidP="00E80C57">
      <w:pPr>
        <w:tabs>
          <w:tab w:val="left" w:pos="567"/>
        </w:tabs>
        <w:spacing w:before="100" w:after="1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7088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C57" w:rsidRPr="0000296C">
            <w:rPr>
              <w:rFonts w:ascii="Segoe UI Symbol" w:eastAsia="MS Gothic" w:hAnsi="Segoe UI Symbol" w:cs="Segoe UI Symbol"/>
            </w:rPr>
            <w:t>☐</w:t>
          </w:r>
        </w:sdtContent>
      </w:sdt>
      <w:r w:rsidR="00E80C57" w:rsidRPr="0000296C">
        <w:rPr>
          <w:rFonts w:ascii="Arial" w:hAnsi="Arial" w:cs="Arial"/>
        </w:rPr>
        <w:t xml:space="preserve"> </w:t>
      </w:r>
      <w:r w:rsidR="00F91BAB">
        <w:rPr>
          <w:rFonts w:ascii="Arial" w:hAnsi="Arial" w:cs="Arial"/>
        </w:rPr>
        <w:t>Kooperationsprojekte</w:t>
      </w:r>
      <w:r w:rsidR="00F91BAB" w:rsidRPr="0000296C">
        <w:rPr>
          <w:rFonts w:ascii="Arial" w:hAnsi="Arial" w:cs="Arial"/>
        </w:rPr>
        <w:t xml:space="preserve"> </w:t>
      </w:r>
      <w:r w:rsidR="00F91BAB">
        <w:rPr>
          <w:rFonts w:ascii="Arial" w:hAnsi="Arial" w:cs="Arial"/>
        </w:rPr>
        <w:t xml:space="preserve">in </w:t>
      </w:r>
      <w:r w:rsidR="00E80C57" w:rsidRPr="0000296C">
        <w:rPr>
          <w:rFonts w:ascii="Arial" w:hAnsi="Arial" w:cs="Arial"/>
        </w:rPr>
        <w:t xml:space="preserve">der </w:t>
      </w:r>
      <w:r w:rsidR="00F91BAB">
        <w:rPr>
          <w:rFonts w:ascii="Arial" w:hAnsi="Arial" w:cs="Arial"/>
        </w:rPr>
        <w:t>Hochschulbildung und höheren Berufsbildung</w:t>
      </w:r>
    </w:p>
    <w:p w14:paraId="273198E5" w14:textId="77777777" w:rsidR="00E80C57" w:rsidRPr="0000296C" w:rsidRDefault="00E80C57" w:rsidP="00E80C57">
      <w:pPr>
        <w:tabs>
          <w:tab w:val="left" w:pos="567"/>
        </w:tabs>
        <w:spacing w:before="100" w:after="100"/>
        <w:rPr>
          <w:rFonts w:ascii="Arial" w:hAnsi="Arial" w:cs="Arial"/>
        </w:rPr>
      </w:pPr>
      <w:r w:rsidRPr="0000296C">
        <w:rPr>
          <w:rFonts w:ascii="Arial" w:hAnsi="Arial" w:cs="Arial"/>
        </w:rPr>
        <w:tab/>
        <w:t xml:space="preserve">E-Mail an </w:t>
      </w:r>
      <w:hyperlink r:id="rId11" w:history="1">
        <w:r w:rsidRPr="0000296C">
          <w:rPr>
            <w:rStyle w:val="Hyperlink"/>
            <w:rFonts w:ascii="Arial" w:hAnsi="Arial" w:cs="Arial"/>
          </w:rPr>
          <w:t>highereducation@movetia.ch</w:t>
        </w:r>
      </w:hyperlink>
    </w:p>
    <w:p w14:paraId="34C359BE" w14:textId="225889BF" w:rsidR="00E80C57" w:rsidRPr="0000296C" w:rsidRDefault="00C62A5C" w:rsidP="00E80C57">
      <w:pPr>
        <w:tabs>
          <w:tab w:val="left" w:pos="567"/>
        </w:tabs>
        <w:spacing w:before="100" w:after="1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1920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C57" w:rsidRPr="0000296C">
            <w:rPr>
              <w:rFonts w:ascii="Segoe UI Symbol" w:eastAsia="MS Gothic" w:hAnsi="Segoe UI Symbol" w:cs="Segoe UI Symbol"/>
            </w:rPr>
            <w:t>☐</w:t>
          </w:r>
        </w:sdtContent>
      </w:sdt>
      <w:r w:rsidR="00E80C57" w:rsidRPr="0000296C">
        <w:rPr>
          <w:rFonts w:ascii="Arial" w:hAnsi="Arial" w:cs="Arial"/>
        </w:rPr>
        <w:t xml:space="preserve"> </w:t>
      </w:r>
      <w:r w:rsidR="00F91BAB">
        <w:rPr>
          <w:rFonts w:ascii="Arial" w:hAnsi="Arial" w:cs="Arial"/>
        </w:rPr>
        <w:t>Kooperationsprojekte</w:t>
      </w:r>
      <w:r w:rsidR="00F91BAB" w:rsidRPr="0000296C">
        <w:rPr>
          <w:rFonts w:ascii="Arial" w:hAnsi="Arial" w:cs="Arial"/>
        </w:rPr>
        <w:t xml:space="preserve"> </w:t>
      </w:r>
      <w:r w:rsidR="00E80C57" w:rsidRPr="0000296C">
        <w:rPr>
          <w:rFonts w:ascii="Arial" w:hAnsi="Arial" w:cs="Arial"/>
        </w:rPr>
        <w:t>der Erwachsenenbildung</w:t>
      </w:r>
    </w:p>
    <w:p w14:paraId="45568B9D" w14:textId="77777777" w:rsidR="00E80C57" w:rsidRPr="0000296C" w:rsidRDefault="00E80C57" w:rsidP="00E80C57">
      <w:pPr>
        <w:tabs>
          <w:tab w:val="left" w:pos="567"/>
        </w:tabs>
        <w:spacing w:before="100" w:after="100"/>
        <w:rPr>
          <w:rFonts w:ascii="Arial" w:hAnsi="Arial" w:cs="Arial"/>
        </w:rPr>
      </w:pPr>
      <w:r w:rsidRPr="0000296C">
        <w:rPr>
          <w:rFonts w:ascii="Arial" w:hAnsi="Arial" w:cs="Arial"/>
        </w:rPr>
        <w:tab/>
        <w:t xml:space="preserve">E-Mail an </w:t>
      </w:r>
      <w:hyperlink r:id="rId12" w:history="1">
        <w:r w:rsidRPr="0000296C">
          <w:rPr>
            <w:rStyle w:val="Hyperlink"/>
            <w:rFonts w:ascii="Arial" w:hAnsi="Arial" w:cs="Arial"/>
          </w:rPr>
          <w:t>erwachsenenbildung@movetia.ch</w:t>
        </w:r>
      </w:hyperlink>
      <w:r w:rsidRPr="0000296C">
        <w:rPr>
          <w:rFonts w:ascii="Arial" w:hAnsi="Arial" w:cs="Arial"/>
        </w:rPr>
        <w:t xml:space="preserve"> </w:t>
      </w:r>
    </w:p>
    <w:p w14:paraId="2436EBB7" w14:textId="283BBCFE" w:rsidR="00E80C57" w:rsidRPr="0000296C" w:rsidRDefault="00C62A5C" w:rsidP="00E80C57">
      <w:pPr>
        <w:tabs>
          <w:tab w:val="left" w:pos="567"/>
        </w:tabs>
        <w:spacing w:before="100" w:after="1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6736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C57" w:rsidRPr="0000296C">
            <w:rPr>
              <w:rFonts w:ascii="Segoe UI Symbol" w:eastAsia="MS Gothic" w:hAnsi="Segoe UI Symbol" w:cs="Segoe UI Symbol"/>
            </w:rPr>
            <w:t>☐</w:t>
          </w:r>
        </w:sdtContent>
      </w:sdt>
      <w:r w:rsidR="00E80C57" w:rsidRPr="0000296C">
        <w:rPr>
          <w:rFonts w:ascii="Arial" w:hAnsi="Arial" w:cs="Arial"/>
        </w:rPr>
        <w:t xml:space="preserve"> </w:t>
      </w:r>
      <w:r w:rsidR="00F91BAB">
        <w:rPr>
          <w:rFonts w:ascii="Arial" w:hAnsi="Arial" w:cs="Arial"/>
        </w:rPr>
        <w:t>Kooperationsprojekte</w:t>
      </w:r>
      <w:r w:rsidR="00F91BAB" w:rsidRPr="0000296C">
        <w:rPr>
          <w:rFonts w:ascii="Arial" w:hAnsi="Arial" w:cs="Arial"/>
        </w:rPr>
        <w:t xml:space="preserve"> </w:t>
      </w:r>
      <w:r w:rsidR="00E80C57" w:rsidRPr="0000296C">
        <w:rPr>
          <w:rFonts w:ascii="Arial" w:hAnsi="Arial" w:cs="Arial"/>
        </w:rPr>
        <w:t>im Jugendbereich</w:t>
      </w:r>
    </w:p>
    <w:p w14:paraId="5C37F449" w14:textId="6408CC86" w:rsidR="00431B74" w:rsidRPr="00DA44F3" w:rsidRDefault="00E80C57" w:rsidP="00DA44F3">
      <w:pPr>
        <w:tabs>
          <w:tab w:val="left" w:pos="567"/>
        </w:tabs>
        <w:spacing w:before="100" w:after="100"/>
        <w:rPr>
          <w:rFonts w:ascii="Arial" w:hAnsi="Arial" w:cs="Arial"/>
        </w:rPr>
      </w:pPr>
      <w:r w:rsidRPr="0000296C">
        <w:rPr>
          <w:rFonts w:ascii="Arial" w:hAnsi="Arial" w:cs="Arial"/>
        </w:rPr>
        <w:tab/>
        <w:t xml:space="preserve">E-Mail an </w:t>
      </w:r>
      <w:hyperlink r:id="rId13" w:history="1">
        <w:r w:rsidRPr="0000296C">
          <w:rPr>
            <w:rStyle w:val="Hyperlink"/>
            <w:rFonts w:ascii="Arial" w:hAnsi="Arial" w:cs="Arial"/>
          </w:rPr>
          <w:t>jugend@movetia.ch</w:t>
        </w:r>
      </w:hyperlink>
      <w:r w:rsidRPr="0000296C">
        <w:rPr>
          <w:rFonts w:ascii="Arial" w:hAnsi="Arial" w:cs="Arial"/>
        </w:rPr>
        <w:t xml:space="preserve"> </w:t>
      </w:r>
      <w:bookmarkEnd w:id="2"/>
    </w:p>
    <w:sectPr w:rsidR="00431B74" w:rsidRPr="00DA44F3" w:rsidSect="00215AA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7B6E7" w14:textId="77777777" w:rsidR="0012318B" w:rsidRDefault="0012318B" w:rsidP="00F91D37">
      <w:pPr>
        <w:spacing w:line="240" w:lineRule="auto"/>
      </w:pPr>
      <w:r>
        <w:separator/>
      </w:r>
    </w:p>
  </w:endnote>
  <w:endnote w:type="continuationSeparator" w:id="0">
    <w:p w14:paraId="2679D767" w14:textId="77777777" w:rsidR="0012318B" w:rsidRDefault="0012318B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ED91C" w14:textId="77777777" w:rsidR="00215AAE" w:rsidRPr="007C02E1" w:rsidRDefault="00215AA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 w:rsidRPr="007C02E1">
      <w:rPr>
        <w:rFonts w:ascii="Arial" w:hAnsi="Arial" w:cs="Arial"/>
      </w:rPr>
      <w:t>Movetia</w:t>
    </w:r>
    <w:r w:rsidRPr="007C02E1">
      <w:rPr>
        <w:rFonts w:ascii="Arial" w:hAnsi="Arial" w:cs="Arial"/>
      </w:rPr>
      <w:tab/>
    </w:r>
  </w:p>
  <w:p w14:paraId="2D6BE5F5" w14:textId="77777777" w:rsidR="00215AAE" w:rsidRPr="00A02925" w:rsidRDefault="00215AA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 w:rsidRPr="00A02925">
      <w:rPr>
        <w:rFonts w:ascii="Arial" w:hAnsi="Arial" w:cs="Arial"/>
      </w:rPr>
      <w:t>Austausch und Mobilität</w:t>
    </w:r>
    <w:r w:rsidRPr="00A02925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7F970E75" wp14:editId="6112A885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22EA5C" w14:textId="77777777" w:rsidR="00215AAE" w:rsidRPr="005C6148" w:rsidRDefault="00215AAE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657269" w:rsidRPr="00657269">
                            <w:rPr>
                              <w:rStyle w:val="Seitenzahl"/>
                              <w:noProof/>
                              <w:lang w:val="de-DE"/>
                            </w:rPr>
                            <w:t>5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657269">
                            <w:rPr>
                              <w:rStyle w:val="Seitenzahl"/>
                              <w:noProof/>
                            </w:rPr>
                            <w:t>5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970E75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ZLalk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14:paraId="4622EA5C" w14:textId="77777777" w:rsidR="00215AAE" w:rsidRPr="005C6148" w:rsidRDefault="00215AAE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657269" w:rsidRPr="00657269">
                      <w:rPr>
                        <w:rStyle w:val="Seitenzahl"/>
                        <w:noProof/>
                        <w:lang w:val="de-DE"/>
                      </w:rPr>
                      <w:t>5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657269">
                      <w:rPr>
                        <w:rStyle w:val="Seitenzahl"/>
                        <w:noProof/>
                      </w:rPr>
                      <w:t>5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A02925">
      <w:rPr>
        <w:rFonts w:ascii="Arial" w:hAnsi="Arial" w:cs="Arial"/>
      </w:rPr>
      <w:tab/>
      <w:t>movetia.ch</w:t>
    </w:r>
  </w:p>
  <w:p w14:paraId="1F61B93A" w14:textId="77777777" w:rsidR="005149D6" w:rsidRPr="00A02925" w:rsidRDefault="005149D6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97407" w14:textId="77777777" w:rsidR="00E25D5A" w:rsidRPr="007C02E1" w:rsidRDefault="00E25D5A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 w:rsidRPr="007C02E1">
      <w:rPr>
        <w:rFonts w:ascii="Arial" w:hAnsi="Arial" w:cs="Arial"/>
      </w:rPr>
      <w:t>Movetia</w:t>
    </w:r>
    <w:r w:rsidRPr="007C02E1">
      <w:rPr>
        <w:rFonts w:ascii="Arial" w:hAnsi="Arial" w:cs="Arial"/>
      </w:rPr>
      <w:tab/>
    </w:r>
  </w:p>
  <w:p w14:paraId="73352102" w14:textId="77777777" w:rsidR="005149D6" w:rsidRPr="00A02925" w:rsidRDefault="00E25D5A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 w:rsidRPr="00A02925">
      <w:rPr>
        <w:rFonts w:ascii="Arial" w:hAnsi="Arial" w:cs="Arial"/>
      </w:rPr>
      <w:t>Austausch und Mobilität</w:t>
    </w:r>
    <w:r w:rsidRPr="00A02925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55C1BA0D" wp14:editId="040B720C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A76C78" w14:textId="77777777" w:rsidR="00E25D5A" w:rsidRPr="005C6148" w:rsidRDefault="00E25D5A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657269" w:rsidRPr="00657269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657269">
                            <w:rPr>
                              <w:rStyle w:val="Seitenzahl"/>
                              <w:noProof/>
                            </w:rPr>
                            <w:t>5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1BA0D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" filled="f" stroked="f" strokeweight=".5pt">
              <v:textbox inset="0,0,0,13mm">
                <w:txbxContent>
                  <w:p w14:paraId="2FA76C78" w14:textId="77777777" w:rsidR="00E25D5A" w:rsidRPr="005C6148" w:rsidRDefault="00E25D5A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657269" w:rsidRPr="00657269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657269">
                      <w:rPr>
                        <w:rStyle w:val="Seitenzahl"/>
                        <w:noProof/>
                      </w:rPr>
                      <w:t>5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A02925">
      <w:rPr>
        <w:rFonts w:ascii="Arial" w:hAnsi="Arial" w:cs="Arial"/>
      </w:rPr>
      <w:tab/>
      <w:t>movetia.ch</w:t>
    </w:r>
  </w:p>
  <w:p w14:paraId="584047AE" w14:textId="77777777" w:rsidR="00711265" w:rsidRPr="00A02925" w:rsidRDefault="00711265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6F9EF" w14:textId="77777777" w:rsidR="0012318B" w:rsidRPr="0025086B" w:rsidRDefault="0012318B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3AB68627" w14:textId="77777777" w:rsidR="0012318B" w:rsidRDefault="0012318B" w:rsidP="00F91D37">
      <w:pPr>
        <w:spacing w:line="240" w:lineRule="auto"/>
      </w:pPr>
      <w:r>
        <w:continuationSeparator/>
      </w:r>
    </w:p>
  </w:footnote>
  <w:footnote w:id="1">
    <w:p w14:paraId="31F1B2A5" w14:textId="4B1A4939" w:rsidR="004B3C8C" w:rsidRPr="00082AEA" w:rsidRDefault="004B3C8C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1: nicht erreicht; 2: teilweise erreicht; 3: erreicht; 4: übertroffen</w:t>
      </w:r>
      <w:r w:rsidR="002F600E">
        <w:rPr>
          <w:lang w:val="de-D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E776E" w14:textId="77777777"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6BAFA10E" wp14:editId="4BC27F3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966B63" id="Rechteck 4" o:spid="_x0000_s1026" style="position:absolute;margin-left:-67.6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8A60A" w14:textId="77777777" w:rsidR="00582A4B" w:rsidRDefault="00582A4B" w:rsidP="0093297E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23D7E6A3" wp14:editId="2CB7B968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46BD81" w14:textId="77777777" w:rsidR="005149D6" w:rsidRDefault="0093297E" w:rsidP="00582A4B">
    <w:pPr>
      <w:pStyle w:val="Kopfzeil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1F509B7B" wp14:editId="72698935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80922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56032E33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09B7B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14:paraId="56780922" w14:textId="77777777"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56032E33" w14:textId="77777777"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D2757"/>
    <w:multiLevelType w:val="hybridMultilevel"/>
    <w:tmpl w:val="51C6A7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332CB9"/>
    <w:multiLevelType w:val="hybridMultilevel"/>
    <w:tmpl w:val="D9947E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BAC2675"/>
    <w:multiLevelType w:val="hybridMultilevel"/>
    <w:tmpl w:val="D30C323A"/>
    <w:lvl w:ilvl="0" w:tplc="3F680A1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7022B"/>
    <w:multiLevelType w:val="multilevel"/>
    <w:tmpl w:val="80B4E4F6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2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E0741"/>
    <w:multiLevelType w:val="hybridMultilevel"/>
    <w:tmpl w:val="A3A2E7FE"/>
    <w:lvl w:ilvl="0" w:tplc="4D64642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9"/>
  </w:num>
  <w:num w:numId="13">
    <w:abstractNumId w:val="16"/>
  </w:num>
  <w:num w:numId="14">
    <w:abstractNumId w:val="29"/>
  </w:num>
  <w:num w:numId="15">
    <w:abstractNumId w:val="28"/>
  </w:num>
  <w:num w:numId="16">
    <w:abstractNumId w:val="12"/>
  </w:num>
  <w:num w:numId="17">
    <w:abstractNumId w:val="17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5"/>
  </w:num>
  <w:num w:numId="21">
    <w:abstractNumId w:val="23"/>
  </w:num>
  <w:num w:numId="22">
    <w:abstractNumId w:val="22"/>
  </w:num>
  <w:num w:numId="23">
    <w:abstractNumId w:val="13"/>
  </w:num>
  <w:num w:numId="24">
    <w:abstractNumId w:val="18"/>
  </w:num>
  <w:num w:numId="25">
    <w:abstractNumId w:val="27"/>
  </w:num>
  <w:num w:numId="26">
    <w:abstractNumId w:val="11"/>
  </w:num>
  <w:num w:numId="27">
    <w:abstractNumId w:val="18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21"/>
  </w:num>
  <w:num w:numId="29">
    <w:abstractNumId w:val="21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21"/>
  </w:num>
  <w:num w:numId="41">
    <w:abstractNumId w:val="21"/>
  </w:num>
  <w:num w:numId="42">
    <w:abstractNumId w:val="21"/>
  </w:num>
  <w:num w:numId="43">
    <w:abstractNumId w:val="14"/>
  </w:num>
  <w:num w:numId="44">
    <w:abstractNumId w:val="20"/>
  </w:num>
  <w:num w:numId="45">
    <w:abstractNumId w:val="26"/>
  </w:num>
  <w:num w:numId="46">
    <w:abstractNumId w:val="10"/>
  </w:num>
  <w:num w:numId="47">
    <w:abstractNumId w:val="21"/>
  </w:num>
  <w:num w:numId="48">
    <w:abstractNumId w:val="21"/>
  </w:num>
  <w:num w:numId="49">
    <w:abstractNumId w:val="21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de-DE" w:vendorID="64" w:dllVersion="4096" w:nlCheck="1" w:checkStyle="0"/>
  <w:proofState w:spelling="clean"/>
  <w:documentProtection w:edit="forms" w:enforcement="1" w:cryptProviderType="rsaAES" w:cryptAlgorithmClass="hash" w:cryptAlgorithmType="typeAny" w:cryptAlgorithmSid="14" w:cryptSpinCount="100000" w:hash="6DOsbWPalf22QisNW5ZJsimsmddMEp+jFI9KmHiy7SOMNw5pooVtANpFXwM8r9TXoxpfRrB9WrTqc2qhwEVSaw==" w:salt="JZvh2bLqZzmwhbvPJaSHC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18B"/>
    <w:rsid w:val="0000296C"/>
    <w:rsid w:val="00002978"/>
    <w:rsid w:val="0001010F"/>
    <w:rsid w:val="000123D9"/>
    <w:rsid w:val="00017C67"/>
    <w:rsid w:val="0002210A"/>
    <w:rsid w:val="000266B7"/>
    <w:rsid w:val="000409C8"/>
    <w:rsid w:val="00041700"/>
    <w:rsid w:val="0005622D"/>
    <w:rsid w:val="00057733"/>
    <w:rsid w:val="00063BC2"/>
    <w:rsid w:val="000701F1"/>
    <w:rsid w:val="00071780"/>
    <w:rsid w:val="0007356A"/>
    <w:rsid w:val="000765D1"/>
    <w:rsid w:val="00082AEA"/>
    <w:rsid w:val="00086F06"/>
    <w:rsid w:val="000877DE"/>
    <w:rsid w:val="00094131"/>
    <w:rsid w:val="00095320"/>
    <w:rsid w:val="00096E8E"/>
    <w:rsid w:val="000A4223"/>
    <w:rsid w:val="000A50E2"/>
    <w:rsid w:val="000B595D"/>
    <w:rsid w:val="000C22A4"/>
    <w:rsid w:val="000C49C1"/>
    <w:rsid w:val="000D1743"/>
    <w:rsid w:val="000E33D0"/>
    <w:rsid w:val="000E756F"/>
    <w:rsid w:val="000F1309"/>
    <w:rsid w:val="000F38F7"/>
    <w:rsid w:val="000F4867"/>
    <w:rsid w:val="00102345"/>
    <w:rsid w:val="00104A6F"/>
    <w:rsid w:val="00106688"/>
    <w:rsid w:val="00107F09"/>
    <w:rsid w:val="001134C7"/>
    <w:rsid w:val="00113CB8"/>
    <w:rsid w:val="0011525B"/>
    <w:rsid w:val="0012151C"/>
    <w:rsid w:val="0012318B"/>
    <w:rsid w:val="001375AB"/>
    <w:rsid w:val="00140713"/>
    <w:rsid w:val="00144122"/>
    <w:rsid w:val="00154677"/>
    <w:rsid w:val="00156ACE"/>
    <w:rsid w:val="00167916"/>
    <w:rsid w:val="00186F4D"/>
    <w:rsid w:val="001A76D6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0AF4"/>
    <w:rsid w:val="00267F71"/>
    <w:rsid w:val="00283F82"/>
    <w:rsid w:val="00290E37"/>
    <w:rsid w:val="002C3F5D"/>
    <w:rsid w:val="002C7E45"/>
    <w:rsid w:val="002D38AE"/>
    <w:rsid w:val="002E2F95"/>
    <w:rsid w:val="002F06AA"/>
    <w:rsid w:val="002F600E"/>
    <w:rsid w:val="002F68A2"/>
    <w:rsid w:val="0030245A"/>
    <w:rsid w:val="00311DD1"/>
    <w:rsid w:val="00316FCD"/>
    <w:rsid w:val="00320BA5"/>
    <w:rsid w:val="00322E70"/>
    <w:rsid w:val="0032330D"/>
    <w:rsid w:val="00325695"/>
    <w:rsid w:val="00333A1B"/>
    <w:rsid w:val="00350387"/>
    <w:rsid w:val="003514EE"/>
    <w:rsid w:val="00352313"/>
    <w:rsid w:val="00362E16"/>
    <w:rsid w:val="00364EE3"/>
    <w:rsid w:val="0037097A"/>
    <w:rsid w:val="00372E9E"/>
    <w:rsid w:val="003757E4"/>
    <w:rsid w:val="00375834"/>
    <w:rsid w:val="00380EFE"/>
    <w:rsid w:val="003A5A44"/>
    <w:rsid w:val="003B1328"/>
    <w:rsid w:val="003B47CE"/>
    <w:rsid w:val="003D0FAA"/>
    <w:rsid w:val="003E4A26"/>
    <w:rsid w:val="003F1A56"/>
    <w:rsid w:val="003F46B7"/>
    <w:rsid w:val="004021B4"/>
    <w:rsid w:val="00426F81"/>
    <w:rsid w:val="00430FC2"/>
    <w:rsid w:val="00431B74"/>
    <w:rsid w:val="0044371B"/>
    <w:rsid w:val="00486DBB"/>
    <w:rsid w:val="00494FD7"/>
    <w:rsid w:val="004A039B"/>
    <w:rsid w:val="004A2F1B"/>
    <w:rsid w:val="004A5184"/>
    <w:rsid w:val="004B0FDB"/>
    <w:rsid w:val="004B3C8C"/>
    <w:rsid w:val="004B4A08"/>
    <w:rsid w:val="004B5F12"/>
    <w:rsid w:val="004C1329"/>
    <w:rsid w:val="004C3880"/>
    <w:rsid w:val="004C47EB"/>
    <w:rsid w:val="004D0F2F"/>
    <w:rsid w:val="004D179F"/>
    <w:rsid w:val="004D5B31"/>
    <w:rsid w:val="004F10F6"/>
    <w:rsid w:val="00500294"/>
    <w:rsid w:val="0050099D"/>
    <w:rsid w:val="00506434"/>
    <w:rsid w:val="00513228"/>
    <w:rsid w:val="005149D6"/>
    <w:rsid w:val="00526C93"/>
    <w:rsid w:val="00535EA2"/>
    <w:rsid w:val="00537410"/>
    <w:rsid w:val="00550787"/>
    <w:rsid w:val="00582A4B"/>
    <w:rsid w:val="00591832"/>
    <w:rsid w:val="00592841"/>
    <w:rsid w:val="005A32A5"/>
    <w:rsid w:val="005A662C"/>
    <w:rsid w:val="005B00B7"/>
    <w:rsid w:val="005B4DEC"/>
    <w:rsid w:val="005B6FD0"/>
    <w:rsid w:val="005B7EA8"/>
    <w:rsid w:val="005C6148"/>
    <w:rsid w:val="005D4706"/>
    <w:rsid w:val="005E5C1E"/>
    <w:rsid w:val="005F79F1"/>
    <w:rsid w:val="00604103"/>
    <w:rsid w:val="006044D5"/>
    <w:rsid w:val="00622FDC"/>
    <w:rsid w:val="00625020"/>
    <w:rsid w:val="0062675E"/>
    <w:rsid w:val="00642F26"/>
    <w:rsid w:val="0065274C"/>
    <w:rsid w:val="00657269"/>
    <w:rsid w:val="00657626"/>
    <w:rsid w:val="006606D5"/>
    <w:rsid w:val="00664A73"/>
    <w:rsid w:val="006719CE"/>
    <w:rsid w:val="00671A77"/>
    <w:rsid w:val="00686D14"/>
    <w:rsid w:val="00687ED7"/>
    <w:rsid w:val="006B2B43"/>
    <w:rsid w:val="006C5CD6"/>
    <w:rsid w:val="006E0F4E"/>
    <w:rsid w:val="006E5D1B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7E3"/>
    <w:rsid w:val="00731A17"/>
    <w:rsid w:val="00734458"/>
    <w:rsid w:val="007419CF"/>
    <w:rsid w:val="00741CCE"/>
    <w:rsid w:val="00744057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C02E1"/>
    <w:rsid w:val="007C0B2A"/>
    <w:rsid w:val="007D3121"/>
    <w:rsid w:val="007E0460"/>
    <w:rsid w:val="00805A18"/>
    <w:rsid w:val="00840D83"/>
    <w:rsid w:val="00841B44"/>
    <w:rsid w:val="0084317E"/>
    <w:rsid w:val="00857D8A"/>
    <w:rsid w:val="00860AB1"/>
    <w:rsid w:val="0086247A"/>
    <w:rsid w:val="00864BC1"/>
    <w:rsid w:val="00870017"/>
    <w:rsid w:val="00880BD2"/>
    <w:rsid w:val="00883CC4"/>
    <w:rsid w:val="00885749"/>
    <w:rsid w:val="008957DE"/>
    <w:rsid w:val="008C71A7"/>
    <w:rsid w:val="008D269A"/>
    <w:rsid w:val="008D3A08"/>
    <w:rsid w:val="00907BC0"/>
    <w:rsid w:val="00914447"/>
    <w:rsid w:val="009144D5"/>
    <w:rsid w:val="009200B1"/>
    <w:rsid w:val="00920B7F"/>
    <w:rsid w:val="0093297E"/>
    <w:rsid w:val="0093619F"/>
    <w:rsid w:val="009427E5"/>
    <w:rsid w:val="00942A06"/>
    <w:rsid w:val="00942FE8"/>
    <w:rsid w:val="00944680"/>
    <w:rsid w:val="009454B7"/>
    <w:rsid w:val="009572B0"/>
    <w:rsid w:val="009613D8"/>
    <w:rsid w:val="0096434C"/>
    <w:rsid w:val="00967CDD"/>
    <w:rsid w:val="00974275"/>
    <w:rsid w:val="00990AC6"/>
    <w:rsid w:val="00995CBA"/>
    <w:rsid w:val="0099678C"/>
    <w:rsid w:val="009B0C96"/>
    <w:rsid w:val="009B4911"/>
    <w:rsid w:val="009C1D68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2925"/>
    <w:rsid w:val="00A06F53"/>
    <w:rsid w:val="00A17FA4"/>
    <w:rsid w:val="00A2081D"/>
    <w:rsid w:val="00A25106"/>
    <w:rsid w:val="00A36D00"/>
    <w:rsid w:val="00A57815"/>
    <w:rsid w:val="00A62F82"/>
    <w:rsid w:val="00A6675F"/>
    <w:rsid w:val="00A70CDC"/>
    <w:rsid w:val="00A7133D"/>
    <w:rsid w:val="00A802EF"/>
    <w:rsid w:val="00A846EF"/>
    <w:rsid w:val="00AB4A24"/>
    <w:rsid w:val="00AC0D48"/>
    <w:rsid w:val="00AC2D5B"/>
    <w:rsid w:val="00AD29FA"/>
    <w:rsid w:val="00AD36B2"/>
    <w:rsid w:val="00AF47AE"/>
    <w:rsid w:val="00AF7CA8"/>
    <w:rsid w:val="00B019E3"/>
    <w:rsid w:val="00B11A9B"/>
    <w:rsid w:val="00B122F5"/>
    <w:rsid w:val="00B32ABB"/>
    <w:rsid w:val="00B3766D"/>
    <w:rsid w:val="00B377EF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D0589"/>
    <w:rsid w:val="00BE1E62"/>
    <w:rsid w:val="00BE7FA9"/>
    <w:rsid w:val="00BF7052"/>
    <w:rsid w:val="00C028AA"/>
    <w:rsid w:val="00C05FAB"/>
    <w:rsid w:val="00C138A7"/>
    <w:rsid w:val="00C17276"/>
    <w:rsid w:val="00C26CCC"/>
    <w:rsid w:val="00C347D5"/>
    <w:rsid w:val="00C40C67"/>
    <w:rsid w:val="00C50440"/>
    <w:rsid w:val="00C51D2F"/>
    <w:rsid w:val="00C62A5C"/>
    <w:rsid w:val="00C82173"/>
    <w:rsid w:val="00CA348A"/>
    <w:rsid w:val="00CB2CE6"/>
    <w:rsid w:val="00CC1D4F"/>
    <w:rsid w:val="00CE79A8"/>
    <w:rsid w:val="00CF08BB"/>
    <w:rsid w:val="00CF2FC2"/>
    <w:rsid w:val="00CF6011"/>
    <w:rsid w:val="00D37D65"/>
    <w:rsid w:val="00D61996"/>
    <w:rsid w:val="00D62FCF"/>
    <w:rsid w:val="00D7097A"/>
    <w:rsid w:val="00D80B03"/>
    <w:rsid w:val="00D867C8"/>
    <w:rsid w:val="00D91A2D"/>
    <w:rsid w:val="00D9415C"/>
    <w:rsid w:val="00DA44F3"/>
    <w:rsid w:val="00DA469E"/>
    <w:rsid w:val="00DB7675"/>
    <w:rsid w:val="00DC4C97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0C57"/>
    <w:rsid w:val="00E839BA"/>
    <w:rsid w:val="00E97DD5"/>
    <w:rsid w:val="00EA59B8"/>
    <w:rsid w:val="00EB7E3F"/>
    <w:rsid w:val="00EC2DF9"/>
    <w:rsid w:val="00EC4D23"/>
    <w:rsid w:val="00EC7536"/>
    <w:rsid w:val="00ED6313"/>
    <w:rsid w:val="00EE6E36"/>
    <w:rsid w:val="00F004BC"/>
    <w:rsid w:val="00F016BC"/>
    <w:rsid w:val="00F01A32"/>
    <w:rsid w:val="00F05B55"/>
    <w:rsid w:val="00F0660B"/>
    <w:rsid w:val="00F07D12"/>
    <w:rsid w:val="00F121BE"/>
    <w:rsid w:val="00F123AE"/>
    <w:rsid w:val="00F15A57"/>
    <w:rsid w:val="00F16C91"/>
    <w:rsid w:val="00F30A32"/>
    <w:rsid w:val="00F57C79"/>
    <w:rsid w:val="00F65624"/>
    <w:rsid w:val="00F73331"/>
    <w:rsid w:val="00F77AF8"/>
    <w:rsid w:val="00F84009"/>
    <w:rsid w:val="00F87174"/>
    <w:rsid w:val="00F91BAB"/>
    <w:rsid w:val="00F91D37"/>
    <w:rsid w:val="00F9610D"/>
    <w:rsid w:val="00F97BC1"/>
    <w:rsid w:val="00FA44AC"/>
    <w:rsid w:val="00FA7427"/>
    <w:rsid w:val="00FB4534"/>
    <w:rsid w:val="00FB657F"/>
    <w:rsid w:val="00FC3266"/>
    <w:rsid w:val="00FD3684"/>
    <w:rsid w:val="00FD7919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."/>
  <w:listSeparator w:val=";"/>
  <w14:docId w14:val="35B6297F"/>
  <w15:chartTrackingRefBased/>
  <w15:docId w15:val="{F415BA1A-F982-425F-90BD-38D8C767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A51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A51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A51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51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5184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11525B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4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vetia.ch/fileadmin/user_upload/Dokumente/Allgemein/Europ%C3%A4ische_Kooperation/2023/Movetia_Kooperation_DE_Finanzuebersicht_Schlussbericht_2023.xlsm" TargetMode="External"/><Relationship Id="rId13" Type="http://schemas.openxmlformats.org/officeDocument/2006/relationships/hyperlink" Target="mailto:jugend@movetia.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wachsenenbildung@movetia.c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ghereducation@movetia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erufsbildung@movetia.ch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schulbildung@movetia.ch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F0682F249247BFAA27E84DBE131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D79EA-95D7-49D1-B1E1-7A6BD9B97B4D}"/>
      </w:docPartPr>
      <w:docPartBody>
        <w:p w:rsidR="00E23BD4" w:rsidRDefault="00953145" w:rsidP="00953145">
          <w:pPr>
            <w:pStyle w:val="85F0682F249247BFAA27E84DBE131B3B3"/>
          </w:pPr>
          <w:r w:rsidRPr="0000296C">
            <w:rPr>
              <w:rFonts w:ascii="Arial" w:hAnsi="Arial" w:cs="Arial"/>
            </w:rPr>
            <w:t>____</w:t>
          </w:r>
        </w:p>
      </w:docPartBody>
    </w:docPart>
    <w:docPart>
      <w:docPartPr>
        <w:name w:val="20E4340F7F29447F9331D85F65C83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B95A7-8FA8-431D-93FF-C5476BC23FC6}"/>
      </w:docPartPr>
      <w:docPartBody>
        <w:p w:rsidR="00E23BD4" w:rsidRDefault="00953145" w:rsidP="00953145">
          <w:pPr>
            <w:pStyle w:val="20E4340F7F29447F9331D85F65C839EE3"/>
          </w:pPr>
          <w:r w:rsidRPr="0000296C">
            <w:rPr>
              <w:rFonts w:ascii="Arial" w:hAnsi="Arial" w:cs="Arial"/>
            </w:rPr>
            <w:t>____</w:t>
          </w:r>
        </w:p>
      </w:docPartBody>
    </w:docPart>
    <w:docPart>
      <w:docPartPr>
        <w:name w:val="CFEF10CA93A24FABB8D89157A5251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AD23E-6199-4623-A6B3-CEDF0546A74F}"/>
      </w:docPartPr>
      <w:docPartBody>
        <w:p w:rsidR="00E23BD4" w:rsidRDefault="00953145" w:rsidP="00953145">
          <w:pPr>
            <w:pStyle w:val="CFEF10CA93A24FABB8D89157A5251CA43"/>
          </w:pPr>
          <w:r w:rsidRPr="0000296C">
            <w:rPr>
              <w:rFonts w:ascii="Arial" w:hAnsi="Arial" w:cs="Arial"/>
            </w:rPr>
            <w:t>____</w:t>
          </w:r>
        </w:p>
      </w:docPartBody>
    </w:docPart>
    <w:docPart>
      <w:docPartPr>
        <w:name w:val="B031A20D6E6E47059435FA2F2DAFB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F1A4C-8CD2-4646-8A4D-416707162ADA}"/>
      </w:docPartPr>
      <w:docPartBody>
        <w:p w:rsidR="00E23BD4" w:rsidRDefault="00953145" w:rsidP="00953145">
          <w:pPr>
            <w:pStyle w:val="B031A20D6E6E47059435FA2F2DAFB3463"/>
          </w:pPr>
          <w:r w:rsidRPr="0000296C">
            <w:rPr>
              <w:rFonts w:ascii="Arial" w:hAnsi="Arial" w:cs="Arial"/>
            </w:rPr>
            <w:t>____</w:t>
          </w:r>
        </w:p>
      </w:docPartBody>
    </w:docPart>
    <w:docPart>
      <w:docPartPr>
        <w:name w:val="228A2BECCF734EE9BB9E836DA530A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160A2-2D56-48BE-AA19-7A8B4594D01C}"/>
      </w:docPartPr>
      <w:docPartBody>
        <w:p w:rsidR="00E23BD4" w:rsidRDefault="00953145" w:rsidP="00953145">
          <w:pPr>
            <w:pStyle w:val="228A2BECCF734EE9BB9E836DA530A84D3"/>
          </w:pPr>
          <w:r w:rsidRPr="0000296C">
            <w:rPr>
              <w:rFonts w:ascii="Arial" w:hAnsi="Arial" w:cs="Arial"/>
            </w:rPr>
            <w:t>____</w:t>
          </w:r>
        </w:p>
      </w:docPartBody>
    </w:docPart>
    <w:docPart>
      <w:docPartPr>
        <w:name w:val="271BFAD27D244ECB8D104424B7FF2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C0252-01E1-4666-8663-A2795288E3C3}"/>
      </w:docPartPr>
      <w:docPartBody>
        <w:p w:rsidR="00E23BD4" w:rsidRDefault="00953145" w:rsidP="00953145">
          <w:pPr>
            <w:pStyle w:val="271BFAD27D244ECB8D104424B7FF240E3"/>
          </w:pPr>
          <w:r w:rsidRPr="0000296C">
            <w:rPr>
              <w:rFonts w:ascii="Arial" w:hAnsi="Arial" w:cs="Arial"/>
            </w:rPr>
            <w:t>____</w:t>
          </w:r>
        </w:p>
      </w:docPartBody>
    </w:docPart>
    <w:docPart>
      <w:docPartPr>
        <w:name w:val="93147FE83CA849E6B2596F59438EC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0DFD3-E454-4883-BE23-2C51CAA5D277}"/>
      </w:docPartPr>
      <w:docPartBody>
        <w:p w:rsidR="00E23BD4" w:rsidRDefault="00953145" w:rsidP="00953145">
          <w:pPr>
            <w:pStyle w:val="93147FE83CA849E6B2596F59438EC4003"/>
          </w:pPr>
          <w:r w:rsidRPr="0000296C">
            <w:rPr>
              <w:rFonts w:ascii="Arial" w:hAnsi="Arial" w:cs="Arial"/>
            </w:rPr>
            <w:t>____</w:t>
          </w:r>
        </w:p>
      </w:docPartBody>
    </w:docPart>
    <w:docPart>
      <w:docPartPr>
        <w:name w:val="47603872D9774A5A9BAF1FA5B0D69F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817DC-B337-4721-B8C1-4236DA6DD823}"/>
      </w:docPartPr>
      <w:docPartBody>
        <w:p w:rsidR="00E23BD4" w:rsidRDefault="00953145" w:rsidP="00953145">
          <w:pPr>
            <w:pStyle w:val="47603872D9774A5A9BAF1FA5B0D69F1E3"/>
          </w:pPr>
          <w:r w:rsidRPr="0000296C">
            <w:rPr>
              <w:rFonts w:ascii="Arial" w:hAnsi="Arial" w:cs="Arial"/>
            </w:rPr>
            <w:t>____</w:t>
          </w:r>
        </w:p>
      </w:docPartBody>
    </w:docPart>
    <w:docPart>
      <w:docPartPr>
        <w:name w:val="4D90CF89F5EE48E7BAA6901A4A4C2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67F0E-35CA-42DD-9E35-54B495FBF546}"/>
      </w:docPartPr>
      <w:docPartBody>
        <w:p w:rsidR="00E23BD4" w:rsidRDefault="00953145" w:rsidP="00953145">
          <w:pPr>
            <w:pStyle w:val="4D90CF89F5EE48E7BAA6901A4A4C257B3"/>
          </w:pPr>
          <w:r w:rsidRPr="0000296C">
            <w:rPr>
              <w:rFonts w:ascii="Arial" w:hAnsi="Arial" w:cs="Arial"/>
            </w:rPr>
            <w:t>____</w:t>
          </w:r>
        </w:p>
      </w:docPartBody>
    </w:docPart>
    <w:docPart>
      <w:docPartPr>
        <w:name w:val="8CE0BCF9D9AF408DBECB0B0E48857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390E1-4B8F-47BD-9B61-395816841423}"/>
      </w:docPartPr>
      <w:docPartBody>
        <w:p w:rsidR="00E23BD4" w:rsidRDefault="00953145" w:rsidP="00953145">
          <w:pPr>
            <w:pStyle w:val="8CE0BCF9D9AF408DBECB0B0E4885782E3"/>
          </w:pPr>
          <w:r w:rsidRPr="0000296C">
            <w:rPr>
              <w:rFonts w:ascii="Arial" w:hAnsi="Arial" w:cs="Arial"/>
              <w:color w:val="BFBFBF" w:themeColor="background1" w:themeShade="BF"/>
            </w:rPr>
            <w:t>TT/MM/JJJJ</w:t>
          </w:r>
        </w:p>
      </w:docPartBody>
    </w:docPart>
    <w:docPart>
      <w:docPartPr>
        <w:name w:val="8E2BB50C32744A68A173A822F9295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7AFEE-1230-4528-ADF7-A80E63B7B857}"/>
      </w:docPartPr>
      <w:docPartBody>
        <w:p w:rsidR="00E23BD4" w:rsidRDefault="00953145" w:rsidP="00953145">
          <w:pPr>
            <w:pStyle w:val="8E2BB50C32744A68A173A822F9295BFD3"/>
          </w:pPr>
          <w:r w:rsidRPr="0000296C">
            <w:rPr>
              <w:rFonts w:ascii="Arial" w:hAnsi="Arial" w:cs="Arial"/>
              <w:color w:val="BFBFBF" w:themeColor="background1" w:themeShade="BF"/>
            </w:rPr>
            <w:t>TT/MM/JJJJ</w:t>
          </w:r>
        </w:p>
      </w:docPartBody>
    </w:docPart>
    <w:docPart>
      <w:docPartPr>
        <w:name w:val="529A2A968F124C81BF2F959C4E2DE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B874C-0C00-4DE4-BE96-37A43AAAA4C1}"/>
      </w:docPartPr>
      <w:docPartBody>
        <w:p w:rsidR="00E23BD4" w:rsidRDefault="00953145" w:rsidP="00953145">
          <w:pPr>
            <w:pStyle w:val="529A2A968F124C81BF2F959C4E2DE8A63"/>
          </w:pPr>
          <w:r w:rsidRPr="0000296C">
            <w:rPr>
              <w:rFonts w:ascii="Arial" w:hAnsi="Arial" w:cs="Arial"/>
              <w:color w:val="BFBFBF" w:themeColor="background1" w:themeShade="BF"/>
            </w:rPr>
            <w:t>TT/MM/JJJJ</w:t>
          </w:r>
        </w:p>
      </w:docPartBody>
    </w:docPart>
    <w:docPart>
      <w:docPartPr>
        <w:name w:val="7044F77869EE4934BD2A4C1FA7E82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94E3C-1C12-464C-A30A-71ACC2E89243}"/>
      </w:docPartPr>
      <w:docPartBody>
        <w:p w:rsidR="00E23BD4" w:rsidRDefault="00953145" w:rsidP="00953145">
          <w:pPr>
            <w:pStyle w:val="7044F77869EE4934BD2A4C1FA7E823FE3"/>
          </w:pPr>
          <w:r w:rsidRPr="0000296C">
            <w:rPr>
              <w:rFonts w:ascii="Arial" w:hAnsi="Arial" w:cs="Arial"/>
              <w:color w:val="BFBFBF" w:themeColor="background1" w:themeShade="BF"/>
            </w:rPr>
            <w:t>TT/MM/JJJJ</w:t>
          </w:r>
        </w:p>
      </w:docPartBody>
    </w:docPart>
    <w:docPart>
      <w:docPartPr>
        <w:name w:val="1CF5D97551A547DBA9149DBC444E7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42F10-4D7D-410E-BB99-1B677601FC05}"/>
      </w:docPartPr>
      <w:docPartBody>
        <w:p w:rsidR="0061313F" w:rsidRDefault="00953145" w:rsidP="00953145">
          <w:pPr>
            <w:pStyle w:val="1CF5D97551A547DBA9149DBC444E7EBC2"/>
          </w:pPr>
          <w:r w:rsidRPr="0000296C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BEC20B4654B14C4F90CFCA8C7795F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63EBF-412B-40ED-AD20-5CD438B23F41}"/>
      </w:docPartPr>
      <w:docPartBody>
        <w:p w:rsidR="0061313F" w:rsidRDefault="00953145" w:rsidP="00953145">
          <w:pPr>
            <w:pStyle w:val="BEC20B4654B14C4F90CFCA8C7795FBF22"/>
          </w:pPr>
          <w:r w:rsidRPr="0000296C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21C2791E32764D62B376EB79BB409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B96B2-F08D-4EDA-BB27-03FF41B0C14B}"/>
      </w:docPartPr>
      <w:docPartBody>
        <w:p w:rsidR="0061313F" w:rsidRDefault="00953145" w:rsidP="00953145">
          <w:pPr>
            <w:pStyle w:val="21C2791E32764D62B376EB79BB409CC02"/>
          </w:pPr>
          <w:r w:rsidRPr="0000296C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0793970F33554B649F1995790DA3A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43AC0-D520-43E5-BBF4-4C4DB5050D31}"/>
      </w:docPartPr>
      <w:docPartBody>
        <w:p w:rsidR="0061313F" w:rsidRDefault="00953145" w:rsidP="00953145">
          <w:pPr>
            <w:pStyle w:val="0793970F33554B649F1995790DA3AFB52"/>
          </w:pPr>
          <w:r w:rsidRPr="0000296C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857BADDD6F50485EB1AF06D0A90AC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8F45C-613E-409C-AC2E-635645774137}"/>
      </w:docPartPr>
      <w:docPartBody>
        <w:p w:rsidR="0061313F" w:rsidRDefault="00953145" w:rsidP="00953145">
          <w:pPr>
            <w:pStyle w:val="857BADDD6F50485EB1AF06D0A90AC9C52"/>
          </w:pPr>
          <w:r w:rsidRPr="0000296C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5D2A2FA0772C4090B2195DECB99A8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49331-E6CB-4183-B172-AD19C42ADFFB}"/>
      </w:docPartPr>
      <w:docPartBody>
        <w:p w:rsidR="0061313F" w:rsidRDefault="00953145" w:rsidP="00953145">
          <w:pPr>
            <w:pStyle w:val="5D2A2FA0772C4090B2195DECB99A8D592"/>
          </w:pPr>
          <w:r w:rsidRPr="0000296C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0AF8A02E39454E058E241A2EE8414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D29A5-87BB-4D47-8209-18EA652F7666}"/>
      </w:docPartPr>
      <w:docPartBody>
        <w:p w:rsidR="0061313F" w:rsidRDefault="00953145" w:rsidP="00953145">
          <w:pPr>
            <w:pStyle w:val="0AF8A02E39454E058E241A2EE84144B82"/>
          </w:pPr>
          <w:r w:rsidRPr="0000296C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AC92586BD64D4F0BB2477F600E69F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D5C0B-D868-40AA-B5F1-019788613F60}"/>
      </w:docPartPr>
      <w:docPartBody>
        <w:p w:rsidR="0061313F" w:rsidRDefault="00953145" w:rsidP="00953145">
          <w:pPr>
            <w:pStyle w:val="AC92586BD64D4F0BB2477F600E69FEB22"/>
          </w:pPr>
          <w:r w:rsidRPr="0000296C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89490AF2CFA741B4870B63A4FF3A0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5403D-4898-427C-9B70-FBE7AFD51C3C}"/>
      </w:docPartPr>
      <w:docPartBody>
        <w:p w:rsidR="0061313F" w:rsidRDefault="00953145" w:rsidP="00953145">
          <w:pPr>
            <w:pStyle w:val="89490AF2CFA741B4870B63A4FF3A059C1"/>
          </w:pPr>
          <w:r w:rsidRPr="0000296C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3618D712BD49475A88F9C1EC5C173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B6C9C-F28A-4909-ADD0-6FFF669AD989}"/>
      </w:docPartPr>
      <w:docPartBody>
        <w:p w:rsidR="0061313F" w:rsidRDefault="00953145" w:rsidP="00953145">
          <w:pPr>
            <w:pStyle w:val="3618D712BD49475A88F9C1EC5C173C371"/>
          </w:pPr>
          <w:r w:rsidRPr="0000296C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241C546506044206A15E39DCCAC59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1ACFB-358E-4819-B1C4-9147C0A52CE9}"/>
      </w:docPartPr>
      <w:docPartBody>
        <w:p w:rsidR="0061313F" w:rsidRDefault="00953145" w:rsidP="00953145">
          <w:pPr>
            <w:pStyle w:val="241C546506044206A15E39DCCAC591BE1"/>
          </w:pPr>
          <w:r w:rsidRPr="0000296C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456405DEF1094B90A203980706A0B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8D7DC-B4C6-48DA-95C7-8565F9836340}"/>
      </w:docPartPr>
      <w:docPartBody>
        <w:p w:rsidR="0061313F" w:rsidRDefault="00953145" w:rsidP="00953145">
          <w:pPr>
            <w:pStyle w:val="456405DEF1094B90A203980706A0BF161"/>
          </w:pPr>
          <w:r w:rsidRPr="0000296C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1269CD121792423F8E56E24009B92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52A6A-476A-4FDD-8857-CC3DCB687398}"/>
      </w:docPartPr>
      <w:docPartBody>
        <w:p w:rsidR="0061313F" w:rsidRDefault="00953145" w:rsidP="00953145">
          <w:pPr>
            <w:pStyle w:val="1269CD121792423F8E56E24009B923BF1"/>
          </w:pPr>
          <w:r w:rsidRPr="0000296C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A0FE1C3FA8484F38B9406961B4F66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86275-45F6-4565-AF72-73DC4B75A43B}"/>
      </w:docPartPr>
      <w:docPartBody>
        <w:p w:rsidR="00AE1366" w:rsidRDefault="00953145" w:rsidP="00953145">
          <w:pPr>
            <w:pStyle w:val="A0FE1C3FA8484F38B9406961B4F665FE1"/>
          </w:pPr>
          <w:r w:rsidRPr="0000296C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A6961DC593A74BA885B115E0EB822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6EA97-69FE-4C0B-AA2D-BCD7A2F67B2E}"/>
      </w:docPartPr>
      <w:docPartBody>
        <w:p w:rsidR="000A2B14" w:rsidRDefault="00AE1366" w:rsidP="00AE1366">
          <w:pPr>
            <w:pStyle w:val="A6961DC593A74BA885B115E0EB82265E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DDA603F802604D958A53FBB3EE963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03A2C-EA37-493B-84A9-8BF1C1470952}"/>
      </w:docPartPr>
      <w:docPartBody>
        <w:p w:rsidR="000A2B14" w:rsidRDefault="00AE1366" w:rsidP="00AE1366">
          <w:pPr>
            <w:pStyle w:val="DDA603F802604D958A53FBB3EE963780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2DCB0380FFAC40BD81C01E5EFC7EE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74213-D33A-491A-8033-A7F12CC6834A}"/>
      </w:docPartPr>
      <w:docPartBody>
        <w:p w:rsidR="000A2B14" w:rsidRDefault="00953145" w:rsidP="00953145">
          <w:pPr>
            <w:pStyle w:val="2DCB0380FFAC40BD81C01E5EFC7EE94D1"/>
          </w:pPr>
          <w:r w:rsidRPr="0000296C">
            <w:rPr>
              <w:rFonts w:ascii="Arial" w:hAnsi="Arial" w:cs="Arial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19"/>
    <w:rsid w:val="000A2B14"/>
    <w:rsid w:val="003C6BF0"/>
    <w:rsid w:val="004F41C4"/>
    <w:rsid w:val="0061313F"/>
    <w:rsid w:val="008E4EAF"/>
    <w:rsid w:val="00953145"/>
    <w:rsid w:val="00AE1366"/>
    <w:rsid w:val="00E03910"/>
    <w:rsid w:val="00E23BD4"/>
    <w:rsid w:val="00E7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5F0682F249247BFAA27E84DBE131B3B">
    <w:name w:val="85F0682F249247BFAA27E84DBE131B3B"/>
    <w:rsid w:val="00E75E19"/>
  </w:style>
  <w:style w:type="paragraph" w:customStyle="1" w:styleId="20E4340F7F29447F9331D85F65C839EE">
    <w:name w:val="20E4340F7F29447F9331D85F65C839EE"/>
    <w:rsid w:val="00E75E19"/>
  </w:style>
  <w:style w:type="paragraph" w:customStyle="1" w:styleId="CFEF10CA93A24FABB8D89157A5251CA4">
    <w:name w:val="CFEF10CA93A24FABB8D89157A5251CA4"/>
    <w:rsid w:val="00E75E19"/>
  </w:style>
  <w:style w:type="paragraph" w:customStyle="1" w:styleId="B031A20D6E6E47059435FA2F2DAFB346">
    <w:name w:val="B031A20D6E6E47059435FA2F2DAFB346"/>
    <w:rsid w:val="00E75E19"/>
  </w:style>
  <w:style w:type="paragraph" w:customStyle="1" w:styleId="228A2BECCF734EE9BB9E836DA530A84D">
    <w:name w:val="228A2BECCF734EE9BB9E836DA530A84D"/>
    <w:rsid w:val="00E75E19"/>
  </w:style>
  <w:style w:type="paragraph" w:customStyle="1" w:styleId="271BFAD27D244ECB8D104424B7FF240E">
    <w:name w:val="271BFAD27D244ECB8D104424B7FF240E"/>
    <w:rsid w:val="00E75E19"/>
  </w:style>
  <w:style w:type="paragraph" w:customStyle="1" w:styleId="93147FE83CA849E6B2596F59438EC400">
    <w:name w:val="93147FE83CA849E6B2596F59438EC400"/>
    <w:rsid w:val="00E75E19"/>
  </w:style>
  <w:style w:type="paragraph" w:customStyle="1" w:styleId="47603872D9774A5A9BAF1FA5B0D69F1E">
    <w:name w:val="47603872D9774A5A9BAF1FA5B0D69F1E"/>
    <w:rsid w:val="00E75E19"/>
  </w:style>
  <w:style w:type="paragraph" w:customStyle="1" w:styleId="4D90CF89F5EE48E7BAA6901A4A4C257B">
    <w:name w:val="4D90CF89F5EE48E7BAA6901A4A4C257B"/>
    <w:rsid w:val="00E75E19"/>
  </w:style>
  <w:style w:type="paragraph" w:customStyle="1" w:styleId="8CE0BCF9D9AF408DBECB0B0E4885782E">
    <w:name w:val="8CE0BCF9D9AF408DBECB0B0E4885782E"/>
    <w:rsid w:val="00E75E19"/>
  </w:style>
  <w:style w:type="paragraph" w:customStyle="1" w:styleId="8E2BB50C32744A68A173A822F9295BFD">
    <w:name w:val="8E2BB50C32744A68A173A822F9295BFD"/>
    <w:rsid w:val="00E75E19"/>
  </w:style>
  <w:style w:type="paragraph" w:customStyle="1" w:styleId="529A2A968F124C81BF2F959C4E2DE8A6">
    <w:name w:val="529A2A968F124C81BF2F959C4E2DE8A6"/>
    <w:rsid w:val="00E75E19"/>
  </w:style>
  <w:style w:type="paragraph" w:customStyle="1" w:styleId="7044F77869EE4934BD2A4C1FA7E823FE">
    <w:name w:val="7044F77869EE4934BD2A4C1FA7E823FE"/>
    <w:rsid w:val="00E75E19"/>
  </w:style>
  <w:style w:type="character" w:styleId="Platzhaltertext">
    <w:name w:val="Placeholder Text"/>
    <w:basedOn w:val="Absatz-Standardschriftart"/>
    <w:uiPriority w:val="99"/>
    <w:semiHidden/>
    <w:rsid w:val="00953145"/>
    <w:rPr>
      <w:color w:val="808080"/>
    </w:rPr>
  </w:style>
  <w:style w:type="paragraph" w:customStyle="1" w:styleId="85F0682F249247BFAA27E84DBE131B3B1">
    <w:name w:val="85F0682F249247BFAA27E84DBE131B3B1"/>
    <w:rsid w:val="00E0391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0E4340F7F29447F9331D85F65C839EE1">
    <w:name w:val="20E4340F7F29447F9331D85F65C839EE1"/>
    <w:rsid w:val="00E0391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FEF10CA93A24FABB8D89157A5251CA41">
    <w:name w:val="CFEF10CA93A24FABB8D89157A5251CA41"/>
    <w:rsid w:val="00E0391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031A20D6E6E47059435FA2F2DAFB3461">
    <w:name w:val="B031A20D6E6E47059435FA2F2DAFB3461"/>
    <w:rsid w:val="00E0391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28A2BECCF734EE9BB9E836DA530A84D1">
    <w:name w:val="228A2BECCF734EE9BB9E836DA530A84D1"/>
    <w:rsid w:val="00E0391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71BFAD27D244ECB8D104424B7FF240E1">
    <w:name w:val="271BFAD27D244ECB8D104424B7FF240E1"/>
    <w:rsid w:val="00E0391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3147FE83CA849E6B2596F59438EC4001">
    <w:name w:val="93147FE83CA849E6B2596F59438EC4001"/>
    <w:rsid w:val="00E0391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7603872D9774A5A9BAF1FA5B0D69F1E1">
    <w:name w:val="47603872D9774A5A9BAF1FA5B0D69F1E1"/>
    <w:rsid w:val="00E0391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D90CF89F5EE48E7BAA6901A4A4C257B1">
    <w:name w:val="4D90CF89F5EE48E7BAA6901A4A4C257B1"/>
    <w:rsid w:val="00E0391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CE0BCF9D9AF408DBECB0B0E4885782E1">
    <w:name w:val="8CE0BCF9D9AF408DBECB0B0E4885782E1"/>
    <w:rsid w:val="00E0391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E2BB50C32744A68A173A822F9295BFD1">
    <w:name w:val="8E2BB50C32744A68A173A822F9295BFD1"/>
    <w:rsid w:val="00E0391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29A2A968F124C81BF2F959C4E2DE8A61">
    <w:name w:val="529A2A968F124C81BF2F959C4E2DE8A61"/>
    <w:rsid w:val="00E0391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044F77869EE4934BD2A4C1FA7E823FE1">
    <w:name w:val="7044F77869EE4934BD2A4C1FA7E823FE1"/>
    <w:rsid w:val="00E0391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CF5D97551A547DBA9149DBC444E7EBC">
    <w:name w:val="1CF5D97551A547DBA9149DBC444E7EBC"/>
    <w:rsid w:val="00E0391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EC20B4654B14C4F90CFCA8C7795FBF2">
    <w:name w:val="BEC20B4654B14C4F90CFCA8C7795FBF2"/>
    <w:rsid w:val="00E03910"/>
  </w:style>
  <w:style w:type="paragraph" w:customStyle="1" w:styleId="CD577A92A4294BB0924CB685D43B7530">
    <w:name w:val="CD577A92A4294BB0924CB685D43B7530"/>
    <w:rsid w:val="00E03910"/>
  </w:style>
  <w:style w:type="paragraph" w:customStyle="1" w:styleId="21C2791E32764D62B376EB79BB409CC0">
    <w:name w:val="21C2791E32764D62B376EB79BB409CC0"/>
    <w:rsid w:val="00E03910"/>
  </w:style>
  <w:style w:type="paragraph" w:customStyle="1" w:styleId="0793970F33554B649F1995790DA3AFB5">
    <w:name w:val="0793970F33554B649F1995790DA3AFB5"/>
    <w:rsid w:val="00E03910"/>
  </w:style>
  <w:style w:type="paragraph" w:customStyle="1" w:styleId="857BADDD6F50485EB1AF06D0A90AC9C5">
    <w:name w:val="857BADDD6F50485EB1AF06D0A90AC9C5"/>
    <w:rsid w:val="00E03910"/>
  </w:style>
  <w:style w:type="paragraph" w:customStyle="1" w:styleId="5D2A2FA0772C4090B2195DECB99A8D59">
    <w:name w:val="5D2A2FA0772C4090B2195DECB99A8D59"/>
    <w:rsid w:val="00E03910"/>
  </w:style>
  <w:style w:type="paragraph" w:customStyle="1" w:styleId="0AF8A02E39454E058E241A2EE84144B8">
    <w:name w:val="0AF8A02E39454E058E241A2EE84144B8"/>
    <w:rsid w:val="00E03910"/>
  </w:style>
  <w:style w:type="paragraph" w:customStyle="1" w:styleId="AC92586BD64D4F0BB2477F600E69FEB2">
    <w:name w:val="AC92586BD64D4F0BB2477F600E69FEB2"/>
    <w:rsid w:val="00E03910"/>
  </w:style>
  <w:style w:type="paragraph" w:customStyle="1" w:styleId="0BA71F5343E44DC98471E6EEDED9A398">
    <w:name w:val="0BA71F5343E44DC98471E6EEDED9A398"/>
    <w:rsid w:val="00E03910"/>
  </w:style>
  <w:style w:type="paragraph" w:customStyle="1" w:styleId="EF2C10AC353D4C88BDBE7792D969EE51">
    <w:name w:val="EF2C10AC353D4C88BDBE7792D969EE51"/>
    <w:rsid w:val="00E03910"/>
  </w:style>
  <w:style w:type="paragraph" w:customStyle="1" w:styleId="8E6D8B1BF90C4D2CBBE73176EBF290B0">
    <w:name w:val="8E6D8B1BF90C4D2CBBE73176EBF290B0"/>
    <w:rsid w:val="00E03910"/>
  </w:style>
  <w:style w:type="paragraph" w:customStyle="1" w:styleId="85F0682F249247BFAA27E84DBE131B3B2">
    <w:name w:val="85F0682F249247BFAA27E84DBE131B3B2"/>
    <w:rsid w:val="00E0391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0E4340F7F29447F9331D85F65C839EE2">
    <w:name w:val="20E4340F7F29447F9331D85F65C839EE2"/>
    <w:rsid w:val="00E0391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FEF10CA93A24FABB8D89157A5251CA42">
    <w:name w:val="CFEF10CA93A24FABB8D89157A5251CA42"/>
    <w:rsid w:val="00E0391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031A20D6E6E47059435FA2F2DAFB3462">
    <w:name w:val="B031A20D6E6E47059435FA2F2DAFB3462"/>
    <w:rsid w:val="00E0391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28A2BECCF734EE9BB9E836DA530A84D2">
    <w:name w:val="228A2BECCF734EE9BB9E836DA530A84D2"/>
    <w:rsid w:val="00E0391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71BFAD27D244ECB8D104424B7FF240E2">
    <w:name w:val="271BFAD27D244ECB8D104424B7FF240E2"/>
    <w:rsid w:val="00E0391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3147FE83CA849E6B2596F59438EC4002">
    <w:name w:val="93147FE83CA849E6B2596F59438EC4002"/>
    <w:rsid w:val="00E0391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7603872D9774A5A9BAF1FA5B0D69F1E2">
    <w:name w:val="47603872D9774A5A9BAF1FA5B0D69F1E2"/>
    <w:rsid w:val="00E0391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D90CF89F5EE48E7BAA6901A4A4C257B2">
    <w:name w:val="4D90CF89F5EE48E7BAA6901A4A4C257B2"/>
    <w:rsid w:val="00E0391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CE0BCF9D9AF408DBECB0B0E4885782E2">
    <w:name w:val="8CE0BCF9D9AF408DBECB0B0E4885782E2"/>
    <w:rsid w:val="00E0391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E2BB50C32744A68A173A822F9295BFD2">
    <w:name w:val="8E2BB50C32744A68A173A822F9295BFD2"/>
    <w:rsid w:val="00E0391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29A2A968F124C81BF2F959C4E2DE8A62">
    <w:name w:val="529A2A968F124C81BF2F959C4E2DE8A62"/>
    <w:rsid w:val="00E0391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044F77869EE4934BD2A4C1FA7E823FE2">
    <w:name w:val="7044F77869EE4934BD2A4C1FA7E823FE2"/>
    <w:rsid w:val="00E0391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CF5D97551A547DBA9149DBC444E7EBC1">
    <w:name w:val="1CF5D97551A547DBA9149DBC444E7EBC1"/>
    <w:rsid w:val="00E0391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EC20B4654B14C4F90CFCA8C7795FBF21">
    <w:name w:val="BEC20B4654B14C4F90CFCA8C7795FBF21"/>
    <w:rsid w:val="00E0391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D577A92A4294BB0924CB685D43B75301">
    <w:name w:val="CD577A92A4294BB0924CB685D43B75301"/>
    <w:rsid w:val="00E0391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1C2791E32764D62B376EB79BB409CC01">
    <w:name w:val="21C2791E32764D62B376EB79BB409CC01"/>
    <w:rsid w:val="00E0391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793970F33554B649F1995790DA3AFB51">
    <w:name w:val="0793970F33554B649F1995790DA3AFB51"/>
    <w:rsid w:val="00E0391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57BADDD6F50485EB1AF06D0A90AC9C51">
    <w:name w:val="857BADDD6F50485EB1AF06D0A90AC9C51"/>
    <w:rsid w:val="00E0391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D2A2FA0772C4090B2195DECB99A8D591">
    <w:name w:val="5D2A2FA0772C4090B2195DECB99A8D591"/>
    <w:rsid w:val="00E0391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AF8A02E39454E058E241A2EE84144B81">
    <w:name w:val="0AF8A02E39454E058E241A2EE84144B81"/>
    <w:rsid w:val="00E0391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C92586BD64D4F0BB2477F600E69FEB21">
    <w:name w:val="AC92586BD64D4F0BB2477F600E69FEB21"/>
    <w:rsid w:val="00E0391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BA71F5343E44DC98471E6EEDED9A3981">
    <w:name w:val="0BA71F5343E44DC98471E6EEDED9A3981"/>
    <w:rsid w:val="00E0391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F2C10AC353D4C88BDBE7792D969EE511">
    <w:name w:val="EF2C10AC353D4C88BDBE7792D969EE511"/>
    <w:rsid w:val="00E0391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E6D8B1BF90C4D2CBBE73176EBF290B01">
    <w:name w:val="8E6D8B1BF90C4D2CBBE73176EBF290B01"/>
    <w:rsid w:val="00E0391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8DC5C233CB3439EA50D1EAFBF712D2A">
    <w:name w:val="F8DC5C233CB3439EA50D1EAFBF712D2A"/>
    <w:rsid w:val="00E0391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9490AF2CFA741B4870B63A4FF3A059C">
    <w:name w:val="89490AF2CFA741B4870B63A4FF3A059C"/>
    <w:rsid w:val="00E03910"/>
  </w:style>
  <w:style w:type="paragraph" w:customStyle="1" w:styleId="3618D712BD49475A88F9C1EC5C173C37">
    <w:name w:val="3618D712BD49475A88F9C1EC5C173C37"/>
    <w:rsid w:val="00E03910"/>
  </w:style>
  <w:style w:type="paragraph" w:customStyle="1" w:styleId="241C546506044206A15E39DCCAC591BE">
    <w:name w:val="241C546506044206A15E39DCCAC591BE"/>
    <w:rsid w:val="00E03910"/>
  </w:style>
  <w:style w:type="paragraph" w:customStyle="1" w:styleId="456405DEF1094B90A203980706A0BF16">
    <w:name w:val="456405DEF1094B90A203980706A0BF16"/>
    <w:rsid w:val="00E03910"/>
  </w:style>
  <w:style w:type="paragraph" w:customStyle="1" w:styleId="1269CD121792423F8E56E24009B923BF">
    <w:name w:val="1269CD121792423F8E56E24009B923BF"/>
    <w:rsid w:val="00E03910"/>
  </w:style>
  <w:style w:type="paragraph" w:customStyle="1" w:styleId="68FDEFB3D403400DBCB3F0913E423447">
    <w:name w:val="68FDEFB3D403400DBCB3F0913E423447"/>
    <w:rsid w:val="003C6BF0"/>
  </w:style>
  <w:style w:type="paragraph" w:customStyle="1" w:styleId="3E8DC2EB6BB64807A15FF79E3355F3A9">
    <w:name w:val="3E8DC2EB6BB64807A15FF79E3355F3A9"/>
    <w:rsid w:val="003C6BF0"/>
  </w:style>
  <w:style w:type="paragraph" w:customStyle="1" w:styleId="D491EC387F05447881B40DEA915C2AFA">
    <w:name w:val="D491EC387F05447881B40DEA915C2AFA"/>
    <w:rsid w:val="003C6BF0"/>
  </w:style>
  <w:style w:type="paragraph" w:customStyle="1" w:styleId="0E3BDF228B174677AED06BC4AA407DF6">
    <w:name w:val="0E3BDF228B174677AED06BC4AA407DF6"/>
    <w:rsid w:val="003C6BF0"/>
  </w:style>
  <w:style w:type="paragraph" w:customStyle="1" w:styleId="A0FE1C3FA8484F38B9406961B4F665FE">
    <w:name w:val="A0FE1C3FA8484F38B9406961B4F665FE"/>
    <w:rsid w:val="008E4EAF"/>
  </w:style>
  <w:style w:type="paragraph" w:customStyle="1" w:styleId="A6961DC593A74BA885B115E0EB82265E">
    <w:name w:val="A6961DC593A74BA885B115E0EB82265E"/>
    <w:rsid w:val="00AE1366"/>
  </w:style>
  <w:style w:type="paragraph" w:customStyle="1" w:styleId="DDA603F802604D958A53FBB3EE963780">
    <w:name w:val="DDA603F802604D958A53FBB3EE963780"/>
    <w:rsid w:val="00AE1366"/>
  </w:style>
  <w:style w:type="paragraph" w:customStyle="1" w:styleId="2DCB0380FFAC40BD81C01E5EFC7EE94D">
    <w:name w:val="2DCB0380FFAC40BD81C01E5EFC7EE94D"/>
    <w:rsid w:val="00AE1366"/>
  </w:style>
  <w:style w:type="paragraph" w:customStyle="1" w:styleId="85F0682F249247BFAA27E84DBE131B3B3">
    <w:name w:val="85F0682F249247BFAA27E84DBE131B3B3"/>
    <w:rsid w:val="0095314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0E4340F7F29447F9331D85F65C839EE3">
    <w:name w:val="20E4340F7F29447F9331D85F65C839EE3"/>
    <w:rsid w:val="0095314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FEF10CA93A24FABB8D89157A5251CA43">
    <w:name w:val="CFEF10CA93A24FABB8D89157A5251CA43"/>
    <w:rsid w:val="0095314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031A20D6E6E47059435FA2F2DAFB3463">
    <w:name w:val="B031A20D6E6E47059435FA2F2DAFB3463"/>
    <w:rsid w:val="0095314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28A2BECCF734EE9BB9E836DA530A84D3">
    <w:name w:val="228A2BECCF734EE9BB9E836DA530A84D3"/>
    <w:rsid w:val="0095314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71BFAD27D244ECB8D104424B7FF240E3">
    <w:name w:val="271BFAD27D244ECB8D104424B7FF240E3"/>
    <w:rsid w:val="0095314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3147FE83CA849E6B2596F59438EC4003">
    <w:name w:val="93147FE83CA849E6B2596F59438EC4003"/>
    <w:rsid w:val="0095314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7603872D9774A5A9BAF1FA5B0D69F1E3">
    <w:name w:val="47603872D9774A5A9BAF1FA5B0D69F1E3"/>
    <w:rsid w:val="0095314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D90CF89F5EE48E7BAA6901A4A4C257B3">
    <w:name w:val="4D90CF89F5EE48E7BAA6901A4A4C257B3"/>
    <w:rsid w:val="0095314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CE0BCF9D9AF408DBECB0B0E4885782E3">
    <w:name w:val="8CE0BCF9D9AF408DBECB0B0E4885782E3"/>
    <w:rsid w:val="0095314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E2BB50C32744A68A173A822F9295BFD3">
    <w:name w:val="8E2BB50C32744A68A173A822F9295BFD3"/>
    <w:rsid w:val="0095314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29A2A968F124C81BF2F959C4E2DE8A63">
    <w:name w:val="529A2A968F124C81BF2F959C4E2DE8A63"/>
    <w:rsid w:val="0095314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044F77869EE4934BD2A4C1FA7E823FE3">
    <w:name w:val="7044F77869EE4934BD2A4C1FA7E823FE3"/>
    <w:rsid w:val="0095314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DCB0380FFAC40BD81C01E5EFC7EE94D1">
    <w:name w:val="2DCB0380FFAC40BD81C01E5EFC7EE94D1"/>
    <w:rsid w:val="0095314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CF5D97551A547DBA9149DBC444E7EBC2">
    <w:name w:val="1CF5D97551A547DBA9149DBC444E7EBC2"/>
    <w:rsid w:val="0095314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EC20B4654B14C4F90CFCA8C7795FBF22">
    <w:name w:val="BEC20B4654B14C4F90CFCA8C7795FBF22"/>
    <w:rsid w:val="0095314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1C2791E32764D62B376EB79BB409CC02">
    <w:name w:val="21C2791E32764D62B376EB79BB409CC02"/>
    <w:rsid w:val="0095314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793970F33554B649F1995790DA3AFB52">
    <w:name w:val="0793970F33554B649F1995790DA3AFB52"/>
    <w:rsid w:val="0095314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57BADDD6F50485EB1AF06D0A90AC9C52">
    <w:name w:val="857BADDD6F50485EB1AF06D0A90AC9C52"/>
    <w:rsid w:val="0095314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D2A2FA0772C4090B2195DECB99A8D592">
    <w:name w:val="5D2A2FA0772C4090B2195DECB99A8D592"/>
    <w:rsid w:val="0095314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AF8A02E39454E058E241A2EE84144B82">
    <w:name w:val="0AF8A02E39454E058E241A2EE84144B82"/>
    <w:rsid w:val="0095314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269CD121792423F8E56E24009B923BF1">
    <w:name w:val="1269CD121792423F8E56E24009B923BF1"/>
    <w:rsid w:val="0095314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0FE1C3FA8484F38B9406961B4F665FE1">
    <w:name w:val="A0FE1C3FA8484F38B9406961B4F665FE1"/>
    <w:rsid w:val="0095314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C92586BD64D4F0BB2477F600E69FEB22">
    <w:name w:val="AC92586BD64D4F0BB2477F600E69FEB22"/>
    <w:rsid w:val="0095314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9490AF2CFA741B4870B63A4FF3A059C1">
    <w:name w:val="89490AF2CFA741B4870B63A4FF3A059C1"/>
    <w:rsid w:val="0095314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618D712BD49475A88F9C1EC5C173C371">
    <w:name w:val="3618D712BD49475A88F9C1EC5C173C371"/>
    <w:rsid w:val="0095314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41C546506044206A15E39DCCAC591BE1">
    <w:name w:val="241C546506044206A15E39DCCAC591BE1"/>
    <w:rsid w:val="0095314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56405DEF1094B90A203980706A0BF161">
    <w:name w:val="456405DEF1094B90A203980706A0BF161"/>
    <w:rsid w:val="00953145"/>
    <w:pPr>
      <w:spacing w:after="0" w:line="220" w:lineRule="atLeast"/>
    </w:pPr>
    <w:rPr>
      <w:rFonts w:eastAsiaTheme="minorHAnsi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DFB07F0A-EAFB-42F4-8A2B-02608B32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772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Carlyn Fischer</cp:lastModifiedBy>
  <cp:revision>63</cp:revision>
  <cp:lastPrinted>2019-01-28T07:42:00Z</cp:lastPrinted>
  <dcterms:created xsi:type="dcterms:W3CDTF">2022-03-08T09:17:00Z</dcterms:created>
  <dcterms:modified xsi:type="dcterms:W3CDTF">2024-04-30T08:14:00Z</dcterms:modified>
</cp:coreProperties>
</file>