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AC2E" w14:textId="77777777" w:rsidR="00B60CF2" w:rsidRPr="001C12F6" w:rsidRDefault="002E7A67" w:rsidP="00380E49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Programma svizzero per Erasmus+</w:t>
      </w:r>
      <w:r>
        <w:rPr>
          <w:rFonts w:ascii="Arial" w:hAnsi="Arial"/>
        </w:rPr>
        <w:br/>
        <w:t>Bando 2023</w:t>
      </w:r>
    </w:p>
    <w:p w14:paraId="2E6E2D84" w14:textId="4867068B" w:rsidR="00B60CF2" w:rsidRPr="001C12F6" w:rsidRDefault="00B60CF2" w:rsidP="00380E49">
      <w:pPr>
        <w:pStyle w:val="Titel"/>
        <w:rPr>
          <w:rFonts w:ascii="Arial" w:hAnsi="Arial" w:cs="Arial"/>
        </w:rPr>
      </w:pPr>
      <w:r>
        <w:rPr>
          <w:rFonts w:ascii="Arial" w:hAnsi="Arial"/>
        </w:rPr>
        <w:t>Rapporto intermedio</w:t>
      </w:r>
      <w:r>
        <w:rPr>
          <w:rFonts w:ascii="Arial" w:hAnsi="Arial"/>
        </w:rPr>
        <w:br/>
        <w:t xml:space="preserve">Programma svizzero per Erasmus+ </w:t>
      </w:r>
      <w:r>
        <w:rPr>
          <w:rFonts w:ascii="Arial" w:hAnsi="Arial"/>
        </w:rPr>
        <w:br/>
        <w:t xml:space="preserve">Progetti di cooperazione </w:t>
      </w:r>
    </w:p>
    <w:p w14:paraId="53D4DB65" w14:textId="326195FE" w:rsidR="00B60CF2" w:rsidRPr="001C12F6" w:rsidRDefault="00B60CF2" w:rsidP="00B60CF2">
      <w:pPr>
        <w:rPr>
          <w:rFonts w:ascii="Arial" w:hAnsi="Arial" w:cs="Arial"/>
        </w:rPr>
      </w:pPr>
      <w:r>
        <w:rPr>
          <w:rFonts w:ascii="Arial" w:hAnsi="Arial"/>
        </w:rPr>
        <w:t xml:space="preserve">La preghiamo di compilare il rapporto intermedio nella stessa lingua utilizzata per la </w:t>
      </w:r>
      <w:r w:rsidR="00E84E0F">
        <w:rPr>
          <w:rFonts w:ascii="Arial" w:hAnsi="Arial"/>
        </w:rPr>
        <w:t>richiesta di finanziamento</w:t>
      </w:r>
      <w:r>
        <w:rPr>
          <w:rFonts w:ascii="Arial" w:hAnsi="Arial"/>
        </w:rPr>
        <w:t>. Il rapporto</w:t>
      </w:r>
      <w:r w:rsidR="003C1980">
        <w:rPr>
          <w:rFonts w:ascii="Arial" w:hAnsi="Arial"/>
        </w:rPr>
        <w:t xml:space="preserve"> con eventuali allegati</w:t>
      </w:r>
      <w:r>
        <w:rPr>
          <w:rFonts w:ascii="Arial" w:hAnsi="Arial"/>
        </w:rPr>
        <w:t xml:space="preserve"> deve essere trasmesso entro la data indicata all’art. 3 del contratto di sovvenzione </w:t>
      </w:r>
      <w:r w:rsidR="003C1980">
        <w:rPr>
          <w:rFonts w:ascii="Arial" w:hAnsi="Arial"/>
        </w:rPr>
        <w:t xml:space="preserve">all’indirizzo e-mail corrispondente (v. ultima pagina). </w:t>
      </w:r>
    </w:p>
    <w:p w14:paraId="04F1AE7C" w14:textId="77777777" w:rsidR="009071E5" w:rsidRPr="001C12F6" w:rsidRDefault="009071E5" w:rsidP="00DA731B">
      <w:pPr>
        <w:rPr>
          <w:rFonts w:ascii="Arial" w:hAnsi="Arial" w:cs="Arial"/>
          <w:color w:val="30D2A9" w:themeColor="accent2"/>
          <w:u w:val="single"/>
        </w:rPr>
      </w:pPr>
    </w:p>
    <w:p w14:paraId="46BF8052" w14:textId="64C3FCF3" w:rsidR="009071E5" w:rsidRPr="001C12F6" w:rsidRDefault="009071E5" w:rsidP="009071E5">
      <w:pPr>
        <w:pStyle w:val="Listenabsatz"/>
        <w:numPr>
          <w:ilvl w:val="0"/>
          <w:numId w:val="32"/>
        </w:num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>La preghiamo di allegare il rapporto intermedio ufficiale presentato dal/dalla coordinatore/</w:t>
      </w:r>
      <w:proofErr w:type="spellStart"/>
      <w:r>
        <w:rPr>
          <w:rFonts w:ascii="Arial" w:hAnsi="Arial"/>
          <w:color w:val="FF0000"/>
        </w:rPr>
        <w:t>trice</w:t>
      </w:r>
      <w:proofErr w:type="spellEnd"/>
      <w:r>
        <w:rPr>
          <w:rFonts w:ascii="Arial" w:hAnsi="Arial"/>
          <w:color w:val="FF0000"/>
        </w:rPr>
        <w:t xml:space="preserve"> </w:t>
      </w:r>
      <w:r w:rsidR="000C2A5E">
        <w:rPr>
          <w:rFonts w:ascii="Arial" w:hAnsi="Arial"/>
          <w:color w:val="FF0000"/>
        </w:rPr>
        <w:t xml:space="preserve">di progetto </w:t>
      </w:r>
      <w:r>
        <w:rPr>
          <w:rFonts w:ascii="Arial" w:hAnsi="Arial"/>
          <w:color w:val="FF0000"/>
        </w:rPr>
        <w:t xml:space="preserve">presso la rispettiva agenzia </w:t>
      </w:r>
      <w:r w:rsidR="000C2A5E">
        <w:rPr>
          <w:rFonts w:ascii="Arial" w:hAnsi="Arial"/>
          <w:color w:val="FF0000"/>
        </w:rPr>
        <w:t>competente</w:t>
      </w:r>
      <w:r>
        <w:rPr>
          <w:rFonts w:ascii="Arial" w:hAnsi="Arial"/>
          <w:color w:val="FF0000"/>
        </w:rPr>
        <w:t xml:space="preserve">. </w:t>
      </w:r>
    </w:p>
    <w:p w14:paraId="3BAAA940" w14:textId="77777777" w:rsidR="00B60CF2" w:rsidRPr="001C12F6" w:rsidRDefault="00B60CF2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Identificazione del progetto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828"/>
        <w:gridCol w:w="4751"/>
      </w:tblGrid>
      <w:tr w:rsidR="00380E49" w:rsidRPr="001C12F6" w14:paraId="7E85F1D8" w14:textId="77777777" w:rsidTr="00DA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D2BBF77" w14:textId="762AFE7B" w:rsidR="00380E49" w:rsidRPr="001C12F6" w:rsidRDefault="00441AA7" w:rsidP="00B60CF2">
            <w:pPr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</w:rPr>
              <w:t>Tipo di progetto</w:t>
            </w:r>
          </w:p>
        </w:tc>
        <w:tc>
          <w:tcPr>
            <w:tcW w:w="4751" w:type="dxa"/>
          </w:tcPr>
          <w:p w14:paraId="02291E8E" w14:textId="532C91E7" w:rsidR="00380E49" w:rsidRPr="001C12F6" w:rsidRDefault="00424D8E" w:rsidP="00380E49">
            <w:pPr>
              <w:tabs>
                <w:tab w:val="left" w:pos="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</w:rPr>
                <w:id w:val="-515459427"/>
                <w:placeholder>
                  <w:docPart w:val="83586B61147D406D914CD0B6A3510124"/>
                </w:placeholder>
                <w:dropDownList>
                  <w:listItem w:displayText="Si prega di selezionare un tipo di progetto" w:value="Wählen Sie eine Projektart aus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30D2E">
                  <w:rPr>
                    <w:rStyle w:val="Platzhaltertext"/>
                    <w:rFonts w:ascii="Arial" w:hAnsi="Arial"/>
                  </w:rPr>
                  <w:t>Si prega di selezionare un tipo di progetto</w:t>
                </w:r>
              </w:sdtContent>
            </w:sdt>
          </w:p>
        </w:tc>
      </w:tr>
      <w:tr w:rsidR="00380E49" w:rsidRPr="001C12F6" w14:paraId="0D0AA694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9BD784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Numero del progetto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6E8A745FA73A48FAA8190EE7333D0C05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3CA7D106" w14:textId="77777777" w:rsidR="00380E49" w:rsidRPr="001C12F6" w:rsidRDefault="00380E49" w:rsidP="00380E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2A0A9356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CA5359C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Titolo del progetto</w:t>
            </w:r>
          </w:p>
        </w:tc>
        <w:sdt>
          <w:sdtPr>
            <w:rPr>
              <w:rFonts w:ascii="Arial" w:hAnsi="Arial" w:cs="Arial"/>
            </w:rPr>
            <w:id w:val="2131897945"/>
            <w:placeholder>
              <w:docPart w:val="0CD1545368EB4A998D2FB820ECB99553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19068435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441AA7" w:rsidRPr="001C12F6" w14:paraId="2F6074ED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FB6ECE" w14:textId="3BEC958F" w:rsidR="00441AA7" w:rsidRPr="001C12F6" w:rsidRDefault="00441AA7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Settore di formazione</w:t>
            </w:r>
          </w:p>
        </w:tc>
        <w:tc>
          <w:tcPr>
            <w:tcW w:w="4751" w:type="dxa"/>
          </w:tcPr>
          <w:p w14:paraId="46D6895C" w14:textId="7854A8C4" w:rsidR="00441AA7" w:rsidRPr="001C12F6" w:rsidRDefault="00424D8E" w:rsidP="00B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</w:rPr>
                <w:id w:val="-1957932705"/>
                <w:placeholder>
                  <w:docPart w:val="835F3588CAC049E59738955A83EFDE20"/>
                </w:placeholder>
                <w:dropDownList>
                  <w:listItem w:displayText="Si prega di selezionare un livello di formazione" w:value="Wählen Sie eine Bildungstufe aus"/>
                  <w:listItem w:displayText="Educazione scolastica" w:value="Schulbildung"/>
                  <w:listItem w:displayText="Formazione professionale" w:value="Berufsbildung"/>
                  <w:listItem w:displayText="Istruzione superiore e formazione professionale superiore" w:value="Hochschulbildung und höhere Berufsbildung"/>
                  <w:listItem w:displayText="Formazione degli adulti" w:value="Erwachsenenbildung"/>
                  <w:listItem w:displayText="Gioventù in Azione" w:value="Jugend in Aktion"/>
                </w:dropDownList>
              </w:sdtPr>
              <w:sdtEndPr>
                <w:rPr>
                  <w:rStyle w:val="Platzhaltertext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color w:val="auto"/>
                  </w:rPr>
                  <w:t>Si prega di selezionare un livello di formazione</w:t>
                </w:r>
              </w:sdtContent>
            </w:sdt>
          </w:p>
        </w:tc>
      </w:tr>
      <w:tr w:rsidR="00380E49" w:rsidRPr="001C12F6" w14:paraId="285EC0BB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2C318EA" w14:textId="59B2BD8D" w:rsidR="00380E49" w:rsidRPr="001C12F6" w:rsidRDefault="00380E49" w:rsidP="00380E49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Organizzazione beneficiaria </w:t>
            </w:r>
            <w:r>
              <w:rPr>
                <w:rFonts w:ascii="Arial" w:hAnsi="Arial"/>
                <w:color w:val="FF675D" w:themeColor="accent1"/>
              </w:rPr>
              <w:br/>
              <w:t>(</w:t>
            </w:r>
            <w:r w:rsidR="00160322">
              <w:rPr>
                <w:rFonts w:ascii="Arial" w:hAnsi="Arial"/>
                <w:color w:val="FF675D" w:themeColor="accent1"/>
              </w:rPr>
              <w:t>denominazione</w:t>
            </w:r>
            <w:r w:rsidR="003C54E7">
              <w:rPr>
                <w:rFonts w:ascii="Arial" w:hAnsi="Arial"/>
                <w:color w:val="FF675D" w:themeColor="accent1"/>
              </w:rPr>
              <w:t xml:space="preserve"> giuridica completa</w:t>
            </w:r>
            <w:r>
              <w:rPr>
                <w:rFonts w:ascii="Arial" w:hAnsi="Arial"/>
                <w:color w:val="FF675D" w:themeColor="accent1"/>
              </w:rPr>
              <w:t>)</w:t>
            </w:r>
          </w:p>
        </w:tc>
        <w:sdt>
          <w:sdtPr>
            <w:rPr>
              <w:rFonts w:ascii="Arial" w:hAnsi="Arial" w:cs="Arial"/>
            </w:rPr>
            <w:id w:val="877138258"/>
            <w:placeholder>
              <w:docPart w:val="2758A150E2D045DD985589EBED147AC1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419FBE92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2591279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1489AB" w14:textId="72C662FE" w:rsidR="00380E49" w:rsidRPr="001C12F6" w:rsidRDefault="003C54E7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Persona di contatto </w:t>
            </w:r>
            <w:r w:rsidR="00380E49">
              <w:rPr>
                <w:rFonts w:ascii="Arial" w:hAnsi="Arial"/>
                <w:color w:val="FF675D" w:themeColor="accent1"/>
              </w:rPr>
              <w:t>(titolo, nome, cognome)</w:t>
            </w:r>
          </w:p>
        </w:tc>
        <w:sdt>
          <w:sdtPr>
            <w:rPr>
              <w:rFonts w:ascii="Arial" w:hAnsi="Arial" w:cs="Arial"/>
            </w:rPr>
            <w:id w:val="-1578431935"/>
            <w:placeholder>
              <w:docPart w:val="6E5A99BBED354C539A7CD86F0A57E1BA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6CF246C0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011301B2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CA89ECD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Indirizzo e-mail</w:t>
            </w:r>
          </w:p>
        </w:tc>
        <w:sdt>
          <w:sdtPr>
            <w:rPr>
              <w:rFonts w:ascii="Arial" w:hAnsi="Arial" w:cs="Arial"/>
            </w:rPr>
            <w:id w:val="1914119382"/>
            <w:placeholder>
              <w:docPart w:val="9261D35F770C43848A8C05A7C055DF55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BE0FB3B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69AE7CC1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134B57F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Telefono</w:t>
            </w:r>
          </w:p>
        </w:tc>
        <w:sdt>
          <w:sdtPr>
            <w:rPr>
              <w:rFonts w:ascii="Arial" w:hAnsi="Arial" w:cs="Arial"/>
            </w:rPr>
            <w:id w:val="-1006445792"/>
            <w:placeholder>
              <w:docPart w:val="08B346E92D944BE7915D14E4D5436D8B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6E23ACF1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186AC5E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F4E4D5" w14:textId="4A34AE34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Persona autorizzata a firmare </w:t>
            </w:r>
            <w:r w:rsidR="003C54E7">
              <w:rPr>
                <w:rFonts w:ascii="Arial" w:hAnsi="Arial"/>
                <w:color w:val="FF675D" w:themeColor="accent1"/>
              </w:rPr>
              <w:t xml:space="preserve">per conto dell’organizzazione </w:t>
            </w:r>
            <w:r>
              <w:rPr>
                <w:rFonts w:ascii="Arial" w:hAnsi="Arial"/>
                <w:color w:val="FF675D" w:themeColor="accent1"/>
              </w:rPr>
              <w:t>(titolo, nome, cognome)</w:t>
            </w:r>
          </w:p>
        </w:tc>
        <w:sdt>
          <w:sdtPr>
            <w:rPr>
              <w:rFonts w:ascii="Arial" w:hAnsi="Arial" w:cs="Arial"/>
            </w:rPr>
            <w:id w:val="-89788113"/>
            <w:placeholder>
              <w:docPart w:val="2251ED208FD14605858F60178303D683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EFBAEB8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65F9CA35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336E889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Indirizzo e-mail</w:t>
            </w:r>
          </w:p>
        </w:tc>
        <w:sdt>
          <w:sdtPr>
            <w:rPr>
              <w:rFonts w:ascii="Arial" w:hAnsi="Arial" w:cs="Arial"/>
            </w:rPr>
            <w:id w:val="1665817014"/>
            <w:placeholder>
              <w:docPart w:val="20544EEB22D64100971824755D1B89F9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C83C3C1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5A1B90BA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CF4046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Telefono</w:t>
            </w:r>
          </w:p>
        </w:tc>
        <w:sdt>
          <w:sdtPr>
            <w:rPr>
              <w:rFonts w:ascii="Arial" w:hAnsi="Arial" w:cs="Arial"/>
            </w:rPr>
            <w:id w:val="-1352797002"/>
            <w:placeholder>
              <w:docPart w:val="1A197F5ED209426D8C6EA2342B095F91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3BE1A249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18D93C5A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8C10F9" w14:textId="43B8C6C0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Durata del progetto</w:t>
            </w:r>
          </w:p>
        </w:tc>
        <w:tc>
          <w:tcPr>
            <w:tcW w:w="4751" w:type="dxa"/>
          </w:tcPr>
          <w:p w14:paraId="0E7425C2" w14:textId="77777777" w:rsidR="00380E49" w:rsidRPr="001C12F6" w:rsidRDefault="00424D8E" w:rsidP="0038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CEDF30887F4349C1837003FFF03C25D2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  <w:r w:rsidR="00B30D2E">
              <w:rPr>
                <w:rFonts w:ascii="Arial" w:hAnsi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685212367"/>
                <w:placeholder>
                  <w:docPart w:val="C1FAD366863C4485BE22415275BBBBD6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</w:p>
        </w:tc>
      </w:tr>
      <w:tr w:rsidR="00380E49" w:rsidRPr="001C12F6" w14:paraId="2DEC7CF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0ECF700" w14:textId="342BD80A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Periodo di riferimento</w:t>
            </w:r>
          </w:p>
        </w:tc>
        <w:tc>
          <w:tcPr>
            <w:tcW w:w="4751" w:type="dxa"/>
          </w:tcPr>
          <w:p w14:paraId="7DCC9E94" w14:textId="77777777" w:rsidR="00380E49" w:rsidRPr="001C12F6" w:rsidRDefault="00424D8E" w:rsidP="00B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87110"/>
                <w:placeholder>
                  <w:docPart w:val="72B4F90E4881450EB3D64B5A4AF1CA57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  <w:r w:rsidR="00B30D2E">
              <w:rPr>
                <w:rFonts w:ascii="Arial" w:hAnsi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365189891"/>
                <w:placeholder>
                  <w:docPart w:val="1C30F440EA3642C4ADAA72F9F145CB5A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</w:p>
        </w:tc>
      </w:tr>
    </w:tbl>
    <w:p w14:paraId="5979BE45" w14:textId="77777777" w:rsidR="00321782" w:rsidRDefault="00321782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>
        <w:br w:type="page"/>
      </w:r>
    </w:p>
    <w:p w14:paraId="6482EA77" w14:textId="64DEFC16" w:rsidR="00B60CF2" w:rsidRPr="001C12F6" w:rsidRDefault="00B60CF2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lastRenderedPageBreak/>
        <w:t>Attuazione del progetto</w:t>
      </w:r>
    </w:p>
    <w:p w14:paraId="0D69D62A" w14:textId="77777777" w:rsidR="00CC68B9" w:rsidRPr="001C12F6" w:rsidRDefault="00CC68B9" w:rsidP="00CC68B9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Gestione del progetto</w:t>
      </w:r>
    </w:p>
    <w:p w14:paraId="3049B132" w14:textId="77777777" w:rsidR="00CC68B9" w:rsidRPr="001C12F6" w:rsidRDefault="00CC68B9" w:rsidP="00CC68B9">
      <w:pPr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La preghiamo di descrivere come si è svolta finora la gestione del progetto (forme/qualità della collaborazione, sfide, ecc.). Riferisca la risposta sia alla collaborazione nell’intero progetto UE sia alla gestione del </w:t>
      </w:r>
      <w:proofErr w:type="spellStart"/>
      <w:r>
        <w:rPr>
          <w:rFonts w:ascii="Arial" w:hAnsi="Arial"/>
        </w:rPr>
        <w:t>sottoprogetto</w:t>
      </w:r>
      <w:proofErr w:type="spellEnd"/>
      <w:r>
        <w:rPr>
          <w:rFonts w:ascii="Arial" w:hAnsi="Arial"/>
        </w:rPr>
        <w:t xml:space="preserve"> svizzero.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57A8" w:rsidRPr="001C12F6" w14:paraId="461C8C0C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91422776"/>
              <w:placeholder>
                <w:docPart w:val="15EB86E7FD7842F69A4736EBCB9ECD58"/>
              </w:placeholder>
              <w:showingPlcHdr/>
              <w:text w:multiLine="1"/>
            </w:sdtPr>
            <w:sdtEndPr/>
            <w:sdtContent>
              <w:p w14:paraId="161F9DE3" w14:textId="77777777" w:rsidR="00380E49" w:rsidRPr="001C12F6" w:rsidRDefault="003257A8" w:rsidP="00B60CF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55F8D552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5035795B" w14:textId="77777777" w:rsidR="00CC68B9" w:rsidRPr="001C12F6" w:rsidRDefault="00CC68B9" w:rsidP="00CC68B9">
      <w:pPr>
        <w:rPr>
          <w:rFonts w:ascii="Arial" w:hAnsi="Arial" w:cs="Arial"/>
        </w:rPr>
      </w:pPr>
    </w:p>
    <w:p w14:paraId="2E7D7F76" w14:textId="77777777" w:rsidR="00CC68B9" w:rsidRPr="001C12F6" w:rsidRDefault="00CC68B9" w:rsidP="00CC68B9">
      <w:pPr>
        <w:pStyle w:val="Untertitel"/>
        <w:rPr>
          <w:rFonts w:ascii="Arial" w:hAnsi="Arial" w:cs="Arial"/>
          <w:color w:val="auto"/>
        </w:rPr>
      </w:pPr>
      <w:r>
        <w:rPr>
          <w:rFonts w:ascii="Arial" w:hAnsi="Arial"/>
        </w:rPr>
        <w:t>Attuazione del progetto</w:t>
      </w:r>
    </w:p>
    <w:p w14:paraId="1F8F9ED2" w14:textId="77777777" w:rsidR="00CC68B9" w:rsidRPr="001C12F6" w:rsidRDefault="00CC68B9" w:rsidP="00CC68B9">
      <w:pPr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Descriva quali tappe principali del progetto UE e del </w:t>
      </w:r>
      <w:proofErr w:type="spellStart"/>
      <w:r>
        <w:rPr>
          <w:rFonts w:ascii="Arial" w:hAnsi="Arial"/>
        </w:rPr>
        <w:t>sottoprogetto</w:t>
      </w:r>
      <w:proofErr w:type="spellEnd"/>
      <w:r>
        <w:rPr>
          <w:rFonts w:ascii="Arial" w:hAnsi="Arial"/>
        </w:rPr>
        <w:t xml:space="preserve"> svizzero sono già state raggiunte.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7D0A1B42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278186098"/>
              <w:placeholder>
                <w:docPart w:val="C840451642AA4794842BFBD0A94B3FD4"/>
              </w:placeholder>
              <w:showingPlcHdr/>
              <w:text w:multiLine="1"/>
            </w:sdtPr>
            <w:sdtEndPr/>
            <w:sdtContent>
              <w:p w14:paraId="63CCA6AB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3D22D9CB" w14:textId="77777777" w:rsidR="00380E49" w:rsidRPr="001C12F6" w:rsidRDefault="003257A8" w:rsidP="003257A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7C49D01" w14:textId="77777777" w:rsidR="00CC68B9" w:rsidRPr="001C12F6" w:rsidRDefault="00CC68B9" w:rsidP="00CC68B9">
      <w:pPr>
        <w:rPr>
          <w:rFonts w:ascii="Arial" w:hAnsi="Arial" w:cs="Arial"/>
        </w:rPr>
      </w:pPr>
    </w:p>
    <w:p w14:paraId="1CC7E3BE" w14:textId="76BCF94A" w:rsidR="00CC68B9" w:rsidRPr="001C12F6" w:rsidRDefault="00CC68B9" w:rsidP="00CC68B9">
      <w:pPr>
        <w:rPr>
          <w:rFonts w:ascii="Arial" w:hAnsi="Arial" w:cs="Arial"/>
        </w:rPr>
      </w:pPr>
      <w:r>
        <w:rPr>
          <w:rFonts w:ascii="Arial" w:hAnsi="Arial"/>
        </w:rPr>
        <w:t xml:space="preserve">Qualora nell’attuazione del progetto ci siano state delle modifiche rispetto alla </w:t>
      </w:r>
      <w:r w:rsidR="00CC33C0">
        <w:rPr>
          <w:rFonts w:ascii="Arial" w:hAnsi="Arial"/>
        </w:rPr>
        <w:t>richiesta</w:t>
      </w:r>
      <w:r>
        <w:rPr>
          <w:rFonts w:ascii="Arial" w:hAnsi="Arial"/>
        </w:rPr>
        <w:t xml:space="preserve">: descriva le ragioni e illustri in che modo le modifiche </w:t>
      </w:r>
      <w:r w:rsidR="006840EB">
        <w:rPr>
          <w:rFonts w:ascii="Arial" w:hAnsi="Arial"/>
        </w:rPr>
        <w:t>apportate influiscono il proseguimento del progetto o gli</w:t>
      </w:r>
      <w:r>
        <w:rPr>
          <w:rFonts w:ascii="Arial" w:hAnsi="Arial"/>
        </w:rPr>
        <w:t xml:space="preserve"> obiettivi del progetto.  </w:t>
      </w:r>
    </w:p>
    <w:p w14:paraId="3B78A23A" w14:textId="77777777" w:rsidR="00CC68B9" w:rsidRPr="001C12F6" w:rsidRDefault="00CC68B9" w:rsidP="00CC68B9">
      <w:pPr>
        <w:rPr>
          <w:rFonts w:ascii="Arial" w:hAnsi="Arial" w:cs="Arial"/>
        </w:rPr>
      </w:pPr>
    </w:p>
    <w:p w14:paraId="1DF4595F" w14:textId="77777777" w:rsidR="00CC68B9" w:rsidRPr="001C12F6" w:rsidRDefault="00CC68B9" w:rsidP="00CC68B9">
      <w:pPr>
        <w:rPr>
          <w:rFonts w:ascii="Arial" w:hAnsi="Arial" w:cs="Arial"/>
        </w:rPr>
      </w:pPr>
      <w:r>
        <w:rPr>
          <w:rFonts w:ascii="Arial" w:hAnsi="Arial"/>
        </w:rPr>
        <w:t>Per richiedere modifiche rilevanti per il contratto, la preghiamo di utilizzare il modulo «</w:t>
      </w:r>
      <w:hyperlink r:id="rId8" w:history="1">
        <w:r>
          <w:rPr>
            <w:rStyle w:val="Hyperlink"/>
            <w:rFonts w:ascii="Arial" w:hAnsi="Arial"/>
            <w:color w:val="30D2A9" w:themeColor="accent2"/>
            <w:u w:val="single"/>
          </w:rPr>
          <w:t>Richiesta di modifica del contratto</w:t>
        </w:r>
      </w:hyperlink>
      <w:r>
        <w:rPr>
          <w:rFonts w:ascii="Arial" w:hAnsi="Arial"/>
        </w:rPr>
        <w:t xml:space="preserve">». </w:t>
      </w:r>
    </w:p>
    <w:p w14:paraId="4215643C" w14:textId="77777777" w:rsidR="00CC68B9" w:rsidRPr="001C12F6" w:rsidRDefault="00CC68B9" w:rsidP="00CC68B9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C68B9" w:rsidRPr="001C12F6" w14:paraId="5652E118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224028829"/>
              <w:placeholder>
                <w:docPart w:val="001A6A4D88D845BBA4DC64B7F1A1F1D7"/>
              </w:placeholder>
              <w:showingPlcHdr/>
              <w:text w:multiLine="1"/>
            </w:sdtPr>
            <w:sdtEndPr/>
            <w:sdtContent>
              <w:p w14:paraId="49B319A7" w14:textId="77777777" w:rsidR="00CC68B9" w:rsidRPr="001C12F6" w:rsidRDefault="00CC68B9" w:rsidP="00CC68B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76EBFCEC" w14:textId="77777777" w:rsidR="00CC68B9" w:rsidRPr="001C12F6" w:rsidRDefault="00CC68B9" w:rsidP="00CC68B9">
            <w:pPr>
              <w:rPr>
                <w:rFonts w:ascii="Arial" w:hAnsi="Arial" w:cs="Arial"/>
              </w:rPr>
            </w:pPr>
          </w:p>
        </w:tc>
      </w:tr>
    </w:tbl>
    <w:p w14:paraId="44923D32" w14:textId="77777777" w:rsidR="00B60CF2" w:rsidRPr="001C12F6" w:rsidRDefault="00CC68B9" w:rsidP="00C61D19">
      <w:pPr>
        <w:pStyle w:val="berschrift1nummerier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/>
        </w:rPr>
        <w:t>Budget</w:t>
      </w:r>
    </w:p>
    <w:p w14:paraId="39427B16" w14:textId="32B0F6D2" w:rsidR="00CC68B9" w:rsidRPr="001C12F6" w:rsidRDefault="00CC68B9" w:rsidP="00CC68B9">
      <w:pPr>
        <w:rPr>
          <w:rFonts w:ascii="Arial" w:hAnsi="Arial" w:cs="Arial"/>
        </w:rPr>
      </w:pPr>
      <w:r>
        <w:rPr>
          <w:rFonts w:ascii="Arial" w:hAnsi="Arial"/>
        </w:rPr>
        <w:t>Ci sono state modifiche nel finanziamento del suo progetto (progetto svizzero) o si aspetta che ce ne siano (ad es. rifiuto di altri fondi di terzi)? Se sì, le illustri.</w:t>
      </w:r>
    </w:p>
    <w:p w14:paraId="4678BF40" w14:textId="77777777" w:rsidR="00CC68B9" w:rsidRPr="001C12F6" w:rsidRDefault="00CC68B9" w:rsidP="00CC68B9">
      <w:pPr>
        <w:rPr>
          <w:rFonts w:ascii="Arial" w:hAnsi="Arial" w:cs="Arial"/>
          <w:color w:val="FF675D" w:themeColor="accen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4E84915D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649325236"/>
              <w:placeholder>
                <w:docPart w:val="0C78AE2C16D94AECA3227402829BFE65"/>
              </w:placeholder>
              <w:showingPlcHdr/>
              <w:text w:multiLine="1"/>
            </w:sdtPr>
            <w:sdtEndPr/>
            <w:sdtContent>
              <w:p w14:paraId="214DE64C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4488C89A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4EC97952" w14:textId="77777777" w:rsidR="00B60CF2" w:rsidRPr="001C12F6" w:rsidRDefault="00B60CF2" w:rsidP="00B60CF2">
      <w:pPr>
        <w:rPr>
          <w:rFonts w:ascii="Arial" w:hAnsi="Arial" w:cs="Arial"/>
        </w:rPr>
      </w:pPr>
    </w:p>
    <w:p w14:paraId="22402525" w14:textId="49D6BF17" w:rsidR="00B60CF2" w:rsidRPr="001C12F6" w:rsidRDefault="00CC68B9" w:rsidP="00B60CF2">
      <w:pPr>
        <w:rPr>
          <w:rFonts w:ascii="Arial" w:hAnsi="Arial" w:cs="Arial"/>
        </w:rPr>
      </w:pPr>
      <w:r>
        <w:rPr>
          <w:rFonts w:ascii="Arial" w:hAnsi="Arial"/>
        </w:rPr>
        <w:t xml:space="preserve">Entro la fine del progetto è probabile che ci sia una riduzione dei costi di progetto indicati nella </w:t>
      </w:r>
      <w:r w:rsidR="005C637E">
        <w:rPr>
          <w:rFonts w:ascii="Arial" w:hAnsi="Arial"/>
        </w:rPr>
        <w:t>richiesta</w:t>
      </w:r>
      <w:r>
        <w:rPr>
          <w:rFonts w:ascii="Arial" w:hAnsi="Arial"/>
        </w:rPr>
        <w:t>? In caso affermativo, ne motivi l’entità e le ragioni nonché le conseguenze attese per l’attuazione del progetto</w:t>
      </w:r>
      <w:r w:rsidR="00FA1207">
        <w:rPr>
          <w:rFonts w:ascii="Arial" w:hAnsi="Arial"/>
        </w:rPr>
        <w:t xml:space="preserve"> </w:t>
      </w:r>
      <w:r w:rsidR="00FA1207" w:rsidRPr="00FA1207">
        <w:rPr>
          <w:rFonts w:ascii="Arial" w:hAnsi="Arial"/>
        </w:rPr>
        <w:t>(incl. rapporto tra contributo Movetia - max. 60% dei costi totali - e fondi propri/terzi)</w:t>
      </w:r>
      <w:r>
        <w:rPr>
          <w:rFonts w:ascii="Arial" w:hAnsi="Arial"/>
        </w:rPr>
        <w:t xml:space="preserve">. </w:t>
      </w:r>
    </w:p>
    <w:p w14:paraId="11DDB491" w14:textId="77777777" w:rsidR="00CC68B9" w:rsidRPr="001C12F6" w:rsidRDefault="00CC68B9" w:rsidP="00B60CF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301DAFC4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729460090"/>
              <w:placeholder>
                <w:docPart w:val="46E4640184C14A42B42A074B4B7B64C0"/>
              </w:placeholder>
              <w:showingPlcHdr/>
              <w:text w:multiLine="1"/>
            </w:sdtPr>
            <w:sdtEndPr/>
            <w:sdtContent>
              <w:p w14:paraId="0164D407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426D09C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7DECAEEE" w14:textId="77777777" w:rsidR="00CC428A" w:rsidRPr="001C12F6" w:rsidRDefault="00CC428A" w:rsidP="00CC428A">
      <w:pPr>
        <w:rPr>
          <w:rFonts w:ascii="Arial" w:hAnsi="Arial" w:cs="Arial"/>
        </w:rPr>
      </w:pPr>
    </w:p>
    <w:p w14:paraId="7BFFD5E8" w14:textId="40F52D54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>Sovvenzione massima approvata da Movetia (contratto)</w:t>
      </w:r>
      <w:r>
        <w:rPr>
          <w:rFonts w:ascii="Arial" w:hAnsi="Arial"/>
        </w:rPr>
        <w:tab/>
      </w:r>
      <w:r w:rsidR="00ED0FE6"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266530967"/>
          <w:placeholder>
            <w:docPart w:val="BC106592FF98458FB4DF398C1263E27E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/>
            </w:rPr>
            <w:t>Sovvenzione</w:t>
          </w:r>
        </w:sdtContent>
      </w:sdt>
    </w:p>
    <w:p w14:paraId="20BE2E07" w14:textId="6FCF1FD7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>Pagamento del prefinanziamento effettivamente ricevuto (1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tranche)</w:t>
      </w:r>
      <w:r>
        <w:rPr>
          <w:rFonts w:ascii="Arial" w:hAnsi="Arial"/>
        </w:rPr>
        <w:tab/>
      </w:r>
      <w:bookmarkStart w:id="0" w:name="Tranche"/>
      <w:sdt>
        <w:sdtPr>
          <w:rPr>
            <w:rFonts w:ascii="Arial" w:hAnsi="Arial" w:cs="Arial"/>
          </w:rPr>
          <w:tag w:val="Tranche"/>
          <w:id w:val="2042783224"/>
          <w:placeholder>
            <w:docPart w:val="2DBF9CD98B85415B95B045A9C71F443E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1</w:t>
          </w:r>
          <w:r>
            <w:rPr>
              <w:rStyle w:val="Platzhaltertext"/>
              <w:rFonts w:ascii="Arial" w:hAnsi="Arial"/>
              <w:vertAlign w:val="superscript"/>
            </w:rPr>
            <w:t>a</w:t>
          </w:r>
          <w:r>
            <w:rPr>
              <w:rStyle w:val="Platzhaltertext"/>
              <w:rFonts w:ascii="Arial" w:hAnsi="Arial"/>
            </w:rPr>
            <w:t xml:space="preserve"> tranche</w:t>
          </w:r>
        </w:sdtContent>
      </w:sdt>
      <w:bookmarkEnd w:id="0"/>
    </w:p>
    <w:p w14:paraId="3AF8890D" w14:textId="77777777" w:rsidR="00CC428A" w:rsidRPr="001C12F6" w:rsidRDefault="00CC428A" w:rsidP="00CC428A">
      <w:pPr>
        <w:rPr>
          <w:rFonts w:ascii="Arial" w:hAnsi="Arial" w:cs="Arial"/>
        </w:rPr>
      </w:pPr>
    </w:p>
    <w:p w14:paraId="6BAE8EA3" w14:textId="25ED4A11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 xml:space="preserve">Confermo che, per il progetto di cui sopra, entro la fine del periodo di riferimento </w:t>
      </w:r>
      <w:sdt>
        <w:sdtPr>
          <w:rPr>
            <w:rFonts w:ascii="Arial" w:hAnsi="Arial" w:cs="Arial"/>
          </w:rPr>
          <w:id w:val="2097056020"/>
          <w:placeholder>
            <w:docPart w:val="7EF63517958C43EC967AC9EF0196DE08"/>
          </w:placeholder>
          <w:showingPlcHdr/>
          <w:date>
            <w:dateFormat w:val="dd.MM.yyyy"/>
            <w:lid w:val="it-I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Arial" w:hAnsi="Arial"/>
            </w:rPr>
            <w:t>Inserire la data di fine</w:t>
          </w:r>
        </w:sdtContent>
      </w:sdt>
      <w:r>
        <w:rPr>
          <w:rFonts w:ascii="Arial" w:hAnsi="Arial"/>
        </w:rPr>
        <w:t xml:space="preserve"> è stato corrisposto l’importo seguente di fondi Movetia:</w:t>
      </w:r>
    </w:p>
    <w:p w14:paraId="22A2F808" w14:textId="77777777" w:rsidR="00CC428A" w:rsidRPr="001C12F6" w:rsidRDefault="00CC428A" w:rsidP="00CC428A">
      <w:pPr>
        <w:rPr>
          <w:rFonts w:ascii="Arial" w:hAnsi="Arial" w:cs="Arial"/>
        </w:rPr>
      </w:pPr>
    </w:p>
    <w:p w14:paraId="61120546" w14:textId="18D8B44D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 xml:space="preserve">Importo utilizzato: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" w:name="Betrag"/>
      <w:r w:rsidR="00ED0FE6">
        <w:rPr>
          <w:rFonts w:ascii="Arial" w:hAnsi="Arial"/>
        </w:rPr>
        <w:tab/>
      </w:r>
      <w:sdt>
        <w:sdtPr>
          <w:rPr>
            <w:rFonts w:ascii="Arial" w:hAnsi="Arial" w:cs="Arial"/>
          </w:rPr>
          <w:tag w:val="Betrag"/>
          <w:id w:val="1690647358"/>
          <w:placeholder>
            <w:docPart w:val="0665F3A3D3EB475DBFECB9D9D88B233F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Importo</w:t>
          </w:r>
        </w:sdtContent>
      </w:sdt>
      <w:bookmarkEnd w:id="1"/>
      <w:r>
        <w:rPr>
          <w:rFonts w:ascii="Arial" w:hAnsi="Arial"/>
        </w:rPr>
        <w:tab/>
      </w:r>
    </w:p>
    <w:p w14:paraId="0B613B61" w14:textId="49D92E57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>Quota (importo utilizzato/1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tranche) </w:t>
      </w:r>
      <w:r>
        <w:rPr>
          <w:rFonts w:ascii="Arial" w:hAnsi="Arial"/>
        </w:rPr>
        <w:tab/>
      </w:r>
      <w:r w:rsidR="00ED0FE6">
        <w:rPr>
          <w:rFonts w:ascii="Arial" w:hAnsi="Arial"/>
        </w:rPr>
        <w:tab/>
      </w:r>
      <w:r w:rsidR="00ED0FE6">
        <w:rPr>
          <w:rFonts w:ascii="Arial" w:hAnsi="Arial"/>
        </w:rPr>
        <w:tab/>
      </w:r>
      <w:r w:rsidR="00ED0FE6"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380236837"/>
          <w:placeholder>
            <w:docPart w:val="86F96A6D56374DCB8D8E554AA863B062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/>
            </w:rPr>
            <w:t>Importo utilizzato/1</w:t>
          </w:r>
          <w:r>
            <w:rPr>
              <w:rStyle w:val="Platzhaltertext"/>
              <w:rFonts w:ascii="Arial" w:hAnsi="Arial"/>
              <w:vertAlign w:val="superscript"/>
            </w:rPr>
            <w:t>a</w:t>
          </w:r>
          <w:r>
            <w:rPr>
              <w:rStyle w:val="Platzhaltertext"/>
              <w:rFonts w:ascii="Arial" w:hAnsi="Arial"/>
            </w:rPr>
            <w:t xml:space="preserve"> tranche</w:t>
          </w:r>
        </w:sdtContent>
      </w:sdt>
      <w:r>
        <w:rPr>
          <w:rFonts w:ascii="Arial" w:hAnsi="Arial"/>
        </w:rPr>
        <w:t xml:space="preserve"> %</w:t>
      </w:r>
    </w:p>
    <w:p w14:paraId="2C2FAFC3" w14:textId="77777777" w:rsidR="00CC428A" w:rsidRPr="001C12F6" w:rsidRDefault="00CC428A" w:rsidP="00CC428A">
      <w:pPr>
        <w:rPr>
          <w:rFonts w:ascii="Arial" w:hAnsi="Arial" w:cs="Arial"/>
        </w:rPr>
      </w:pPr>
    </w:p>
    <w:p w14:paraId="3C76962B" w14:textId="74E005DE" w:rsidR="00B60CF2" w:rsidRPr="001C12F6" w:rsidRDefault="00CC68B9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Diffusione in Svizzera </w:t>
      </w:r>
      <w:bookmarkStart w:id="2" w:name="_Hlk161124302"/>
      <w:r>
        <w:rPr>
          <w:rFonts w:ascii="Arial" w:hAnsi="Arial"/>
        </w:rPr>
        <w:t>o con specifica rilevanza per la Svizzera</w:t>
      </w:r>
      <w:bookmarkEnd w:id="2"/>
    </w:p>
    <w:p w14:paraId="2C6BD0A8" w14:textId="77777777" w:rsidR="00CC68B9" w:rsidRPr="001C12F6" w:rsidRDefault="00CC68B9" w:rsidP="00CC68B9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Divulgazione</w:t>
      </w:r>
    </w:p>
    <w:p w14:paraId="3F307920" w14:textId="61EF789A" w:rsidR="00B60CF2" w:rsidRPr="001C12F6" w:rsidRDefault="00CC68B9" w:rsidP="00B60CF2">
      <w:pPr>
        <w:rPr>
          <w:rFonts w:ascii="Arial" w:hAnsi="Arial" w:cs="Arial"/>
        </w:rPr>
      </w:pPr>
      <w:bookmarkStart w:id="3" w:name="_Hlk161124352"/>
      <w:r>
        <w:rPr>
          <w:rFonts w:ascii="Arial" w:hAnsi="Arial"/>
        </w:rPr>
        <w:t>Quali attività di divulgazione (pubblicazioni, eventi, documentazioni, ecc.) sul progetto sono state svolte in Svizzera o con specifica rilevanza per la Svizzera</w:t>
      </w:r>
      <w:bookmarkEnd w:id="3"/>
      <w:r>
        <w:rPr>
          <w:rFonts w:ascii="Arial" w:hAnsi="Arial"/>
        </w:rPr>
        <w:t xml:space="preserve"> e quali altre sono previste?</w:t>
      </w:r>
    </w:p>
    <w:p w14:paraId="41A38E07" w14:textId="77777777" w:rsidR="00CC68B9" w:rsidRPr="001C12F6" w:rsidRDefault="00CC68B9" w:rsidP="00B60CF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2FA53644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982038143"/>
              <w:placeholder>
                <w:docPart w:val="5709EB6CFD454B7FBFA0B7B97AC90A83"/>
              </w:placeholder>
              <w:showingPlcHdr/>
              <w:text w:multiLine="1"/>
            </w:sdtPr>
            <w:sdtEndPr/>
            <w:sdtContent>
              <w:p w14:paraId="3A8C6E5F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38730575" w14:textId="77777777" w:rsidR="00380E49" w:rsidRPr="001C12F6" w:rsidRDefault="003257A8" w:rsidP="003257A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01FA398" w14:textId="77777777" w:rsidR="00380E49" w:rsidRPr="001C12F6" w:rsidRDefault="00380E49" w:rsidP="00380E49">
      <w:pPr>
        <w:rPr>
          <w:rFonts w:ascii="Arial" w:hAnsi="Arial" w:cs="Arial"/>
        </w:rPr>
      </w:pPr>
    </w:p>
    <w:p w14:paraId="08D3F6B5" w14:textId="170D8D6E" w:rsidR="00B60CF2" w:rsidRPr="001C12F6" w:rsidRDefault="00B60CF2" w:rsidP="00C30B17">
      <w:pPr>
        <w:pStyle w:val="berschrift1nummeriert"/>
        <w:ind w:left="567"/>
        <w:rPr>
          <w:rFonts w:ascii="Arial" w:hAnsi="Arial" w:cs="Arial"/>
        </w:rPr>
      </w:pPr>
      <w:r>
        <w:rPr>
          <w:rFonts w:ascii="Arial" w:hAnsi="Arial"/>
        </w:rPr>
        <w:t xml:space="preserve">Firma </w:t>
      </w:r>
    </w:p>
    <w:p w14:paraId="46AC343A" w14:textId="77777777" w:rsidR="00C30B17" w:rsidRPr="001C12F6" w:rsidRDefault="00C30B17" w:rsidP="00C30B17">
      <w:pPr>
        <w:rPr>
          <w:rFonts w:ascii="Arial" w:hAnsi="Arial" w:cs="Arial"/>
        </w:rPr>
      </w:pPr>
      <w:r>
        <w:rPr>
          <w:rFonts w:ascii="Arial" w:hAnsi="Arial"/>
        </w:rPr>
        <w:t xml:space="preserve">Il/la sottoscritto/a conferma che le informazioni presenti in questo rapporto intermedio sono corrette e corrispondenti ai fatti. </w:t>
      </w:r>
    </w:p>
    <w:p w14:paraId="575C70EE" w14:textId="77777777" w:rsidR="00C30B17" w:rsidRPr="001C12F6" w:rsidRDefault="00C30B17" w:rsidP="00B60CF2">
      <w:pPr>
        <w:rPr>
          <w:rFonts w:ascii="Arial" w:hAnsi="Arial" w:cs="Arial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B9350D" w:rsidRPr="001C12F6" w14:paraId="70B8E39F" w14:textId="77777777" w:rsidTr="00D0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0654ED4" w14:textId="77777777" w:rsidR="00B9350D" w:rsidRPr="001C12F6" w:rsidRDefault="00B9350D" w:rsidP="00D055D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Luogo: </w:t>
            </w:r>
            <w:sdt>
              <w:sdtPr>
                <w:rPr>
                  <w:rFonts w:ascii="Arial" w:hAnsi="Arial" w:cs="Arial"/>
                </w:rPr>
                <w:id w:val="909977226"/>
                <w:placeholder>
                  <w:docPart w:val="B43BCA18C2B7472384ABBF99EE25551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2498" w:type="pct"/>
          </w:tcPr>
          <w:p w14:paraId="198DD1DE" w14:textId="1A1279B5" w:rsidR="00B9350D" w:rsidRPr="001C12F6" w:rsidRDefault="00B9350D" w:rsidP="00D05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Data: </w:t>
            </w:r>
            <w:sdt>
              <w:sdtPr>
                <w:rPr>
                  <w:rFonts w:ascii="Arial" w:hAnsi="Arial" w:cs="Arial"/>
                </w:rPr>
                <w:id w:val="633685067"/>
                <w:placeholder>
                  <w:docPart w:val="41A9640BDF2A4CF6B83AD2040AEE3B0E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</w:p>
        </w:tc>
      </w:tr>
      <w:tr w:rsidR="00B9350D" w:rsidRPr="001C12F6" w14:paraId="143A30EA" w14:textId="77777777" w:rsidTr="00D0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000150E3" w14:textId="77777777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Nome dell’organizzazione beneficiaria: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1636292177"/>
              <w:placeholder>
                <w:docPart w:val="EBB14F3502C649249B0C09ADE87BD54F"/>
              </w:placeholder>
              <w:showingPlcHdr/>
              <w:text w:multiLine="1"/>
            </w:sdtPr>
            <w:sdtEndPr/>
            <w:sdtContent>
              <w:p w14:paraId="4D88CD56" w14:textId="77777777" w:rsidR="00B9350D" w:rsidRPr="001C12F6" w:rsidRDefault="003257A8" w:rsidP="00D055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B9350D" w:rsidRPr="001C12F6" w14:paraId="123099CC" w14:textId="77777777" w:rsidTr="00D0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7734C17" w14:textId="53BED1A2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Nome </w:t>
            </w:r>
            <w:r w:rsidR="00614078">
              <w:rPr>
                <w:rFonts w:ascii="Arial" w:hAnsi="Arial"/>
                <w:color w:val="FF675D" w:themeColor="accent1"/>
              </w:rPr>
              <w:t>della p</w:t>
            </w:r>
            <w:r w:rsidR="00B32F35">
              <w:rPr>
                <w:rFonts w:ascii="Arial" w:hAnsi="Arial"/>
                <w:color w:val="FF675D" w:themeColor="accent1"/>
              </w:rPr>
              <w:t>ersona autorizzata a firmare per conto dell’organizzazione</w:t>
            </w:r>
            <w:r>
              <w:rPr>
                <w:rFonts w:ascii="Arial" w:hAnsi="Arial"/>
                <w:color w:val="FF675D" w:themeColor="accent1"/>
              </w:rPr>
              <w:t xml:space="preserve">: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735673400"/>
              <w:placeholder>
                <w:docPart w:val="AB7E76D8B38642708D974D64D2F666D4"/>
              </w:placeholder>
              <w:showingPlcHdr/>
              <w:text w:multiLine="1"/>
            </w:sdtPr>
            <w:sdtEndPr/>
            <w:sdtContent>
              <w:p w14:paraId="3D3AC1FB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B9350D" w:rsidRPr="001C12F6" w14:paraId="6BAAEF7A" w14:textId="77777777" w:rsidTr="00B935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6D88D1E4" w14:textId="77777777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Firma: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766917098"/>
              <w:placeholder>
                <w:docPart w:val="3EA5E0CE0CB04BC69E525CD832A71D4C"/>
              </w:placeholder>
              <w:showingPlcHdr/>
              <w:text w:multiLine="1"/>
            </w:sdtPr>
            <w:sdtEndPr/>
            <w:sdtContent>
              <w:p w14:paraId="34E90D2B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B9350D" w:rsidRPr="001C12F6" w14:paraId="25D088E0" w14:textId="77777777" w:rsidTr="00B935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7B218C1" w14:textId="77777777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Timbro dell’organizzazione beneficiaria (se presente)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428192633"/>
              <w:placeholder>
                <w:docPart w:val="FEE2E371814646629A7DE0729D8DDE06"/>
              </w:placeholder>
              <w:showingPlcHdr/>
              <w:text w:multiLine="1"/>
            </w:sdtPr>
            <w:sdtEndPr/>
            <w:sdtContent>
              <w:p w14:paraId="266C5A4A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</w:tbl>
    <w:p w14:paraId="4C1FB17F" w14:textId="77777777" w:rsidR="00C30B17" w:rsidRPr="001C12F6" w:rsidRDefault="00C30B17" w:rsidP="00B60CF2">
      <w:pPr>
        <w:rPr>
          <w:rFonts w:ascii="Arial" w:hAnsi="Arial" w:cs="Arial"/>
        </w:rPr>
      </w:pPr>
    </w:p>
    <w:p w14:paraId="76E930D9" w14:textId="77777777" w:rsidR="00B60CF2" w:rsidRPr="001C12F6" w:rsidRDefault="00B60CF2" w:rsidP="00B60CF2">
      <w:pPr>
        <w:rPr>
          <w:rFonts w:ascii="Arial" w:hAnsi="Arial" w:cs="Arial"/>
        </w:rPr>
      </w:pPr>
    </w:p>
    <w:p w14:paraId="3D67E426" w14:textId="64C84440" w:rsidR="00B30D2E" w:rsidRDefault="002449EA" w:rsidP="00B60CF2">
      <w:pPr>
        <w:rPr>
          <w:rFonts w:ascii="Arial" w:hAnsi="Arial"/>
        </w:rPr>
      </w:pPr>
      <w:r w:rsidRPr="002449EA">
        <w:rPr>
          <w:rFonts w:ascii="Arial" w:hAnsi="Arial"/>
        </w:rPr>
        <w:t xml:space="preserve">La preghiamo di </w:t>
      </w:r>
      <w:r w:rsidRPr="00191584">
        <w:rPr>
          <w:rFonts w:ascii="Arial" w:hAnsi="Arial"/>
          <w:b/>
        </w:rPr>
        <w:t>trasmettere per e-mail a Movetia</w:t>
      </w:r>
      <w:r w:rsidRPr="002449EA">
        <w:rPr>
          <w:rFonts w:ascii="Arial" w:hAnsi="Arial"/>
        </w:rPr>
        <w:t xml:space="preserve"> una versione firmata del rapporto intermedio</w:t>
      </w:r>
      <w:r w:rsidR="0059098F">
        <w:rPr>
          <w:rFonts w:ascii="Arial" w:hAnsi="Arial"/>
        </w:rPr>
        <w:t xml:space="preserve"> con eventuali allegati</w:t>
      </w:r>
      <w:r w:rsidRPr="002449EA">
        <w:rPr>
          <w:rFonts w:ascii="Arial" w:hAnsi="Arial"/>
        </w:rPr>
        <w:t xml:space="preserve"> entro </w:t>
      </w:r>
      <w:r w:rsidR="00614078">
        <w:rPr>
          <w:rFonts w:ascii="Arial" w:hAnsi="Arial"/>
        </w:rPr>
        <w:t>i termini previsti</w:t>
      </w:r>
      <w:r w:rsidRPr="002449EA">
        <w:rPr>
          <w:rFonts w:ascii="Arial" w:hAnsi="Arial"/>
        </w:rPr>
        <w:t>.</w:t>
      </w:r>
    </w:p>
    <w:p w14:paraId="4CB74E8C" w14:textId="77777777" w:rsidR="002449EA" w:rsidRDefault="002449EA" w:rsidP="00B60CF2">
      <w:pPr>
        <w:rPr>
          <w:rFonts w:ascii="Arial" w:hAnsi="Arial" w:cs="Arial"/>
        </w:rPr>
      </w:pPr>
    </w:p>
    <w:p w14:paraId="612C15D8" w14:textId="50F79986" w:rsidR="00B30D2E" w:rsidRPr="0000296C" w:rsidRDefault="00424D8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Progetti di cooperazione nell</w:t>
      </w:r>
      <w:r w:rsidR="004C1E7D">
        <w:rPr>
          <w:rFonts w:ascii="Arial" w:hAnsi="Arial"/>
        </w:rPr>
        <w:t xml:space="preserve">’educazione </w:t>
      </w:r>
      <w:r w:rsidR="00B30D2E">
        <w:rPr>
          <w:rFonts w:ascii="Arial" w:hAnsi="Arial"/>
        </w:rPr>
        <w:t>scolastica</w:t>
      </w:r>
    </w:p>
    <w:p w14:paraId="734EEF2F" w14:textId="5DCB825C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9" w:history="1">
        <w:r>
          <w:rPr>
            <w:rStyle w:val="Hyperlink"/>
            <w:rFonts w:ascii="Arial" w:hAnsi="Arial"/>
            <w:color w:val="30D2A9" w:themeColor="accent2"/>
            <w:u w:val="single"/>
          </w:rPr>
          <w:t>schulbildung@movetia.ch</w:t>
        </w:r>
      </w:hyperlink>
    </w:p>
    <w:p w14:paraId="363AD79C" w14:textId="77777777" w:rsidR="00B30D2E" w:rsidRPr="0000296C" w:rsidRDefault="00424D8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11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Progetti di cooperazione nella formazione professionale</w:t>
      </w:r>
    </w:p>
    <w:p w14:paraId="0A6E4721" w14:textId="77777777" w:rsidR="00B30D2E" w:rsidRPr="00B30D2E" w:rsidRDefault="00B30D2E" w:rsidP="00B30D2E">
      <w:pPr>
        <w:tabs>
          <w:tab w:val="left" w:pos="567"/>
        </w:tabs>
        <w:spacing w:before="100" w:after="100"/>
        <w:rPr>
          <w:rStyle w:val="Hyperlink"/>
          <w:color w:val="30D2A9" w:themeColor="accent2"/>
          <w:u w:val="single"/>
        </w:rPr>
      </w:pPr>
      <w:r>
        <w:rPr>
          <w:rFonts w:ascii="Arial" w:hAnsi="Arial"/>
        </w:rPr>
        <w:tab/>
        <w:t xml:space="preserve">E-mail a </w:t>
      </w:r>
      <w:hyperlink r:id="rId10" w:history="1">
        <w:r>
          <w:rPr>
            <w:rStyle w:val="Hyperlink"/>
            <w:rFonts w:ascii="Arial" w:hAnsi="Arial"/>
            <w:color w:val="30D2A9" w:themeColor="accent2"/>
            <w:u w:val="single"/>
          </w:rPr>
          <w:t>berufsbildung@movetia.ch</w:t>
        </w:r>
      </w:hyperlink>
      <w:r>
        <w:rPr>
          <w:rStyle w:val="Hyperlink"/>
          <w:color w:val="30D2A9" w:themeColor="accent2"/>
          <w:u w:val="single"/>
        </w:rPr>
        <w:t xml:space="preserve"> </w:t>
      </w:r>
    </w:p>
    <w:p w14:paraId="43AB6D18" w14:textId="5DFF55EB" w:rsidR="00B30D2E" w:rsidRPr="0000296C" w:rsidRDefault="00424D8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08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Progetti di cooperazione nell</w:t>
      </w:r>
      <w:r w:rsidR="004C1E7D">
        <w:rPr>
          <w:rFonts w:ascii="Arial" w:hAnsi="Arial"/>
        </w:rPr>
        <w:t>’istruzione superiore e</w:t>
      </w:r>
      <w:r w:rsidR="00B30D2E">
        <w:rPr>
          <w:rFonts w:ascii="Arial" w:hAnsi="Arial"/>
        </w:rPr>
        <w:t xml:space="preserve"> formazione professionale superiore</w:t>
      </w:r>
    </w:p>
    <w:p w14:paraId="2284FCB9" w14:textId="77777777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11" w:history="1">
        <w:r>
          <w:rPr>
            <w:rStyle w:val="Hyperlink"/>
            <w:rFonts w:ascii="Arial" w:hAnsi="Arial"/>
            <w:color w:val="30D2A9" w:themeColor="accent2"/>
            <w:u w:val="single"/>
          </w:rPr>
          <w:t>highereducation@movetia.ch</w:t>
        </w:r>
      </w:hyperlink>
    </w:p>
    <w:p w14:paraId="62E0183A" w14:textId="77777777" w:rsidR="00B30D2E" w:rsidRPr="0000296C" w:rsidRDefault="00424D8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92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Progetti di cooperazione nella formazione degli adulti</w:t>
      </w:r>
    </w:p>
    <w:p w14:paraId="4A0E4CCD" w14:textId="77777777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12" w:history="1">
        <w:r>
          <w:rPr>
            <w:rStyle w:val="Hyperlink"/>
            <w:rFonts w:ascii="Arial" w:hAnsi="Arial"/>
            <w:color w:val="30D2A9" w:themeColor="accent2"/>
            <w:u w:val="single"/>
          </w:rPr>
          <w:t>erwachsenenbildung@movetia.ch</w:t>
        </w:r>
      </w:hyperlink>
      <w:r>
        <w:rPr>
          <w:rStyle w:val="Hyperlink"/>
          <w:color w:val="30D2A9" w:themeColor="accent2"/>
          <w:u w:val="single"/>
        </w:rPr>
        <w:t xml:space="preserve"> </w:t>
      </w:r>
    </w:p>
    <w:p w14:paraId="21A5253F" w14:textId="77777777" w:rsidR="00B30D2E" w:rsidRPr="0000296C" w:rsidRDefault="00424D8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3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Progetti di cooperazione nel settore giovanile</w:t>
      </w:r>
    </w:p>
    <w:p w14:paraId="5792B462" w14:textId="77777777" w:rsidR="00B30D2E" w:rsidRPr="00DA44F3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13" w:history="1">
        <w:r>
          <w:rPr>
            <w:rStyle w:val="Hyperlink"/>
            <w:rFonts w:ascii="Arial" w:hAnsi="Arial"/>
            <w:color w:val="30D2A9" w:themeColor="accent2"/>
            <w:u w:val="single"/>
          </w:rPr>
          <w:t>jugend@movetia.ch</w:t>
        </w:r>
      </w:hyperlink>
      <w:r>
        <w:rPr>
          <w:rFonts w:ascii="Arial" w:hAnsi="Arial"/>
        </w:rPr>
        <w:t xml:space="preserve"> </w:t>
      </w:r>
    </w:p>
    <w:p w14:paraId="3744B04C" w14:textId="77777777" w:rsidR="00B30D2E" w:rsidRPr="001C12F6" w:rsidRDefault="00B30D2E" w:rsidP="00B60CF2">
      <w:pPr>
        <w:rPr>
          <w:rFonts w:ascii="Arial" w:hAnsi="Arial" w:cs="Arial"/>
        </w:rPr>
      </w:pPr>
    </w:p>
    <w:sectPr w:rsidR="00B30D2E" w:rsidRPr="001C12F6" w:rsidSect="00CE5B8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7B7F" w14:textId="77777777" w:rsidR="00CE5B8F" w:rsidRDefault="00CE5B8F" w:rsidP="00F91D37">
      <w:pPr>
        <w:spacing w:line="240" w:lineRule="auto"/>
      </w:pPr>
      <w:r>
        <w:separator/>
      </w:r>
    </w:p>
  </w:endnote>
  <w:endnote w:type="continuationSeparator" w:id="0">
    <w:p w14:paraId="38082FF6" w14:textId="77777777" w:rsidR="00CE5B8F" w:rsidRDefault="00CE5B8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0E38" w14:textId="77777777" w:rsidR="00215AAE" w:rsidRPr="003B4588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</w:p>
  <w:p w14:paraId="155A88EF" w14:textId="77777777" w:rsidR="00215AAE" w:rsidRPr="00B406CC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7DFE15A" wp14:editId="72D50C57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E9336" w14:textId="77777777"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 w:rsidRPr="00031C9A">
                            <w:rPr>
                              <w:rStyle w:val="Seitenzahl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FE15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2D7E9336" w14:textId="77777777"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 w:rsidRPr="00031C9A">
                      <w:rPr>
                        <w:rStyle w:val="Seitenzahl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movetia.ch</w:t>
    </w:r>
  </w:p>
  <w:p w14:paraId="4D4405C6" w14:textId="77777777" w:rsidR="005149D6" w:rsidRPr="00C30B17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207B" w14:textId="77777777" w:rsidR="00E25D5A" w:rsidRPr="003B4588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</w:p>
  <w:p w14:paraId="7F03E047" w14:textId="77777777" w:rsidR="005149D6" w:rsidRPr="00B406CC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59B9A1E" wp14:editId="3D7430BD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ED8FF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 w:rsidRPr="00031C9A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9A1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323ED8FF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 w:rsidRPr="00031C9A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DAAD" w14:textId="77777777" w:rsidR="00CE5B8F" w:rsidRPr="0025086B" w:rsidRDefault="00CE5B8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15B86C4" w14:textId="77777777" w:rsidR="00CE5B8F" w:rsidRDefault="00CE5B8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EE55" w14:textId="77777777" w:rsidR="004C47EB" w:rsidRPr="00B406CC" w:rsidRDefault="004C47EB">
    <w:pPr>
      <w:pStyle w:val="Kopfzeile"/>
      <w:rPr>
        <w:rFonts w:ascii="Arial" w:hAnsi="Arial" w:cs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290FFE9" wp14:editId="6FB6838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F4870D6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9127" w14:textId="77777777" w:rsidR="00582A4B" w:rsidRDefault="00582A4B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72474CDB" wp14:editId="345C5316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E860C" w14:textId="77777777" w:rsidR="005149D6" w:rsidRDefault="0093297E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54EC51A0" wp14:editId="090450C7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CA2EE" w14:textId="77777777" w:rsidR="0093297E" w:rsidRPr="00ED0FE6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ED0FE6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08737109" w14:textId="77777777" w:rsidR="0093297E" w:rsidRPr="00ED0FE6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ED0FE6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C51A0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12CA2EE" w14:textId="77777777" w:rsidR="0093297E" w:rsidRPr="00ED0FE6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ED0FE6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08737109" w14:textId="77777777" w:rsidR="0093297E" w:rsidRPr="00ED0FE6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ED0FE6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F71BE3"/>
    <w:multiLevelType w:val="hybridMultilevel"/>
    <w:tmpl w:val="1520B4AA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3E2448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E0741"/>
    <w:multiLevelType w:val="hybridMultilevel"/>
    <w:tmpl w:val="A3A2E7FE"/>
    <w:lvl w:ilvl="0" w:tplc="4D6464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2TxZCAYuo7o471SKNTCOghVj4+Kvoih5wfHeNf8J5Ee7Sx4uvp+LJN6s94ozBILar5hxmjVRLFGE/7KZezArw==" w:salt="KK9TawuvJX4jRkITILgZI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CF2"/>
    <w:rsid w:val="00002978"/>
    <w:rsid w:val="0001010F"/>
    <w:rsid w:val="00017C67"/>
    <w:rsid w:val="000266B7"/>
    <w:rsid w:val="00031C9A"/>
    <w:rsid w:val="000409C8"/>
    <w:rsid w:val="00041700"/>
    <w:rsid w:val="000476B8"/>
    <w:rsid w:val="00063BC2"/>
    <w:rsid w:val="000701F1"/>
    <w:rsid w:val="00071780"/>
    <w:rsid w:val="00096E8E"/>
    <w:rsid w:val="000B221A"/>
    <w:rsid w:val="000B595D"/>
    <w:rsid w:val="000C2A5E"/>
    <w:rsid w:val="000C49C1"/>
    <w:rsid w:val="000D1743"/>
    <w:rsid w:val="000D6C93"/>
    <w:rsid w:val="000E33D0"/>
    <w:rsid w:val="000E756F"/>
    <w:rsid w:val="000F38F7"/>
    <w:rsid w:val="000F4867"/>
    <w:rsid w:val="00102345"/>
    <w:rsid w:val="00106688"/>
    <w:rsid w:val="00107F09"/>
    <w:rsid w:val="00112AE5"/>
    <w:rsid w:val="001134C7"/>
    <w:rsid w:val="00113CB8"/>
    <w:rsid w:val="0012151C"/>
    <w:rsid w:val="00125D2B"/>
    <w:rsid w:val="00127E31"/>
    <w:rsid w:val="00134A8E"/>
    <w:rsid w:val="001375AB"/>
    <w:rsid w:val="00140713"/>
    <w:rsid w:val="00144122"/>
    <w:rsid w:val="0015222C"/>
    <w:rsid w:val="00154677"/>
    <w:rsid w:val="00156ACE"/>
    <w:rsid w:val="00160322"/>
    <w:rsid w:val="00166CA5"/>
    <w:rsid w:val="00167916"/>
    <w:rsid w:val="00191584"/>
    <w:rsid w:val="001B09F7"/>
    <w:rsid w:val="001C0D33"/>
    <w:rsid w:val="001C12F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49EA"/>
    <w:rsid w:val="0025086B"/>
    <w:rsid w:val="0025644A"/>
    <w:rsid w:val="00260A3C"/>
    <w:rsid w:val="0026291C"/>
    <w:rsid w:val="00264943"/>
    <w:rsid w:val="00267F71"/>
    <w:rsid w:val="00283F82"/>
    <w:rsid w:val="00290E37"/>
    <w:rsid w:val="002C3F5D"/>
    <w:rsid w:val="002D38AE"/>
    <w:rsid w:val="002E7A67"/>
    <w:rsid w:val="002F06AA"/>
    <w:rsid w:val="002F63F4"/>
    <w:rsid w:val="002F68A2"/>
    <w:rsid w:val="0030245A"/>
    <w:rsid w:val="003063C6"/>
    <w:rsid w:val="00321782"/>
    <w:rsid w:val="0032330D"/>
    <w:rsid w:val="00325695"/>
    <w:rsid w:val="003257A8"/>
    <w:rsid w:val="00333A1B"/>
    <w:rsid w:val="00342FBA"/>
    <w:rsid w:val="00350387"/>
    <w:rsid w:val="003514EE"/>
    <w:rsid w:val="00362E16"/>
    <w:rsid w:val="00364EE3"/>
    <w:rsid w:val="00372E9E"/>
    <w:rsid w:val="003757E4"/>
    <w:rsid w:val="00375834"/>
    <w:rsid w:val="00380E49"/>
    <w:rsid w:val="003A5A44"/>
    <w:rsid w:val="003B16CA"/>
    <w:rsid w:val="003B21FD"/>
    <w:rsid w:val="003B4588"/>
    <w:rsid w:val="003C1980"/>
    <w:rsid w:val="003C54E7"/>
    <w:rsid w:val="003D0FAA"/>
    <w:rsid w:val="003F1A56"/>
    <w:rsid w:val="003F637A"/>
    <w:rsid w:val="00414CFC"/>
    <w:rsid w:val="00424D8E"/>
    <w:rsid w:val="00430FC2"/>
    <w:rsid w:val="00441AA7"/>
    <w:rsid w:val="0044371B"/>
    <w:rsid w:val="00486DBB"/>
    <w:rsid w:val="00494FD7"/>
    <w:rsid w:val="004A039B"/>
    <w:rsid w:val="004B0FDB"/>
    <w:rsid w:val="004B4A08"/>
    <w:rsid w:val="004B5F12"/>
    <w:rsid w:val="004C1329"/>
    <w:rsid w:val="004C1E7D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6447D"/>
    <w:rsid w:val="00582A4B"/>
    <w:rsid w:val="0059098F"/>
    <w:rsid w:val="00591832"/>
    <w:rsid w:val="00592841"/>
    <w:rsid w:val="00596D13"/>
    <w:rsid w:val="005A662C"/>
    <w:rsid w:val="005A6D34"/>
    <w:rsid w:val="005B4DEC"/>
    <w:rsid w:val="005B6FD0"/>
    <w:rsid w:val="005B7EA8"/>
    <w:rsid w:val="005C6148"/>
    <w:rsid w:val="005C637E"/>
    <w:rsid w:val="005D4656"/>
    <w:rsid w:val="005D4706"/>
    <w:rsid w:val="005E5C1E"/>
    <w:rsid w:val="005F79F1"/>
    <w:rsid w:val="006044D5"/>
    <w:rsid w:val="00614078"/>
    <w:rsid w:val="00616384"/>
    <w:rsid w:val="00622FDC"/>
    <w:rsid w:val="00625020"/>
    <w:rsid w:val="0062675E"/>
    <w:rsid w:val="00627AD7"/>
    <w:rsid w:val="00642F26"/>
    <w:rsid w:val="0065274C"/>
    <w:rsid w:val="006606D5"/>
    <w:rsid w:val="00664A73"/>
    <w:rsid w:val="00671A77"/>
    <w:rsid w:val="006840EB"/>
    <w:rsid w:val="00686D14"/>
    <w:rsid w:val="00687ED7"/>
    <w:rsid w:val="006A0DD5"/>
    <w:rsid w:val="006B2B43"/>
    <w:rsid w:val="006B649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E5E"/>
    <w:rsid w:val="007277E3"/>
    <w:rsid w:val="00731A17"/>
    <w:rsid w:val="00734458"/>
    <w:rsid w:val="007419CF"/>
    <w:rsid w:val="00743BD5"/>
    <w:rsid w:val="0074487E"/>
    <w:rsid w:val="00746273"/>
    <w:rsid w:val="0075112A"/>
    <w:rsid w:val="00755529"/>
    <w:rsid w:val="00756FC5"/>
    <w:rsid w:val="00761676"/>
    <w:rsid w:val="00763E83"/>
    <w:rsid w:val="00774E70"/>
    <w:rsid w:val="00781F6F"/>
    <w:rsid w:val="00782F13"/>
    <w:rsid w:val="0078439C"/>
    <w:rsid w:val="00793FE9"/>
    <w:rsid w:val="00796CEE"/>
    <w:rsid w:val="007B0DBE"/>
    <w:rsid w:val="007C0B2A"/>
    <w:rsid w:val="007C57D8"/>
    <w:rsid w:val="007E0460"/>
    <w:rsid w:val="007F1014"/>
    <w:rsid w:val="00805A18"/>
    <w:rsid w:val="00807AE2"/>
    <w:rsid w:val="00841B44"/>
    <w:rsid w:val="008470F9"/>
    <w:rsid w:val="008520A2"/>
    <w:rsid w:val="00857D8A"/>
    <w:rsid w:val="00860AB1"/>
    <w:rsid w:val="0086247A"/>
    <w:rsid w:val="00870017"/>
    <w:rsid w:val="00883CC4"/>
    <w:rsid w:val="00885749"/>
    <w:rsid w:val="008957DE"/>
    <w:rsid w:val="008B2D6C"/>
    <w:rsid w:val="008D269A"/>
    <w:rsid w:val="009071E5"/>
    <w:rsid w:val="00907BC0"/>
    <w:rsid w:val="009144D5"/>
    <w:rsid w:val="00920B7F"/>
    <w:rsid w:val="0093297E"/>
    <w:rsid w:val="0093619F"/>
    <w:rsid w:val="009427E5"/>
    <w:rsid w:val="00942A06"/>
    <w:rsid w:val="009454B7"/>
    <w:rsid w:val="00945988"/>
    <w:rsid w:val="009613D8"/>
    <w:rsid w:val="0096434C"/>
    <w:rsid w:val="00967CDD"/>
    <w:rsid w:val="00974275"/>
    <w:rsid w:val="00995CBA"/>
    <w:rsid w:val="0099678C"/>
    <w:rsid w:val="009B0C96"/>
    <w:rsid w:val="009B43AF"/>
    <w:rsid w:val="009B4911"/>
    <w:rsid w:val="009B536F"/>
    <w:rsid w:val="009C222B"/>
    <w:rsid w:val="009C67A8"/>
    <w:rsid w:val="009D201B"/>
    <w:rsid w:val="009D5D9C"/>
    <w:rsid w:val="009E2171"/>
    <w:rsid w:val="00A000BC"/>
    <w:rsid w:val="00A03F23"/>
    <w:rsid w:val="00A06F53"/>
    <w:rsid w:val="00A11D83"/>
    <w:rsid w:val="00A15AC5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D76E6"/>
    <w:rsid w:val="00AE33AF"/>
    <w:rsid w:val="00AF47AE"/>
    <w:rsid w:val="00AF7CA8"/>
    <w:rsid w:val="00B019E3"/>
    <w:rsid w:val="00B11A9B"/>
    <w:rsid w:val="00B30D2E"/>
    <w:rsid w:val="00B32ABB"/>
    <w:rsid w:val="00B32F35"/>
    <w:rsid w:val="00B406CC"/>
    <w:rsid w:val="00B41FD3"/>
    <w:rsid w:val="00B426D3"/>
    <w:rsid w:val="00B431DE"/>
    <w:rsid w:val="00B46D72"/>
    <w:rsid w:val="00B60CF2"/>
    <w:rsid w:val="00B70D03"/>
    <w:rsid w:val="00B71B95"/>
    <w:rsid w:val="00B803E7"/>
    <w:rsid w:val="00B824A3"/>
    <w:rsid w:val="00B82E14"/>
    <w:rsid w:val="00B8504C"/>
    <w:rsid w:val="00B855C1"/>
    <w:rsid w:val="00B9125A"/>
    <w:rsid w:val="00B9350D"/>
    <w:rsid w:val="00BA4DDE"/>
    <w:rsid w:val="00BC655F"/>
    <w:rsid w:val="00BE1E62"/>
    <w:rsid w:val="00BE3BF2"/>
    <w:rsid w:val="00BF7052"/>
    <w:rsid w:val="00C05FAB"/>
    <w:rsid w:val="00C26CCC"/>
    <w:rsid w:val="00C30B17"/>
    <w:rsid w:val="00C32327"/>
    <w:rsid w:val="00C40C67"/>
    <w:rsid w:val="00C51D2F"/>
    <w:rsid w:val="00C61D19"/>
    <w:rsid w:val="00C82173"/>
    <w:rsid w:val="00CA348A"/>
    <w:rsid w:val="00CB2CE6"/>
    <w:rsid w:val="00CB4F0F"/>
    <w:rsid w:val="00CC1D4F"/>
    <w:rsid w:val="00CC33C0"/>
    <w:rsid w:val="00CC428A"/>
    <w:rsid w:val="00CC4626"/>
    <w:rsid w:val="00CC68B9"/>
    <w:rsid w:val="00CE5B8F"/>
    <w:rsid w:val="00CE79A8"/>
    <w:rsid w:val="00CF08BB"/>
    <w:rsid w:val="00CF2FC2"/>
    <w:rsid w:val="00CF6011"/>
    <w:rsid w:val="00D37D65"/>
    <w:rsid w:val="00D441FA"/>
    <w:rsid w:val="00D5443B"/>
    <w:rsid w:val="00D55422"/>
    <w:rsid w:val="00D61996"/>
    <w:rsid w:val="00D62FCF"/>
    <w:rsid w:val="00D80B03"/>
    <w:rsid w:val="00D867C8"/>
    <w:rsid w:val="00D91A2D"/>
    <w:rsid w:val="00D9415C"/>
    <w:rsid w:val="00D95F70"/>
    <w:rsid w:val="00DA469E"/>
    <w:rsid w:val="00DA731B"/>
    <w:rsid w:val="00DB2F42"/>
    <w:rsid w:val="00DB4440"/>
    <w:rsid w:val="00DB5BE5"/>
    <w:rsid w:val="00DB7675"/>
    <w:rsid w:val="00DC05AE"/>
    <w:rsid w:val="00DC0DF9"/>
    <w:rsid w:val="00E234A8"/>
    <w:rsid w:val="00E25D5A"/>
    <w:rsid w:val="00E25DCD"/>
    <w:rsid w:val="00E269E1"/>
    <w:rsid w:val="00E3599E"/>
    <w:rsid w:val="00E40C09"/>
    <w:rsid w:val="00E4333A"/>
    <w:rsid w:val="00E445A1"/>
    <w:rsid w:val="00E45F13"/>
    <w:rsid w:val="00E510BC"/>
    <w:rsid w:val="00E61256"/>
    <w:rsid w:val="00E6148D"/>
    <w:rsid w:val="00E73CB2"/>
    <w:rsid w:val="00E839BA"/>
    <w:rsid w:val="00E84E0F"/>
    <w:rsid w:val="00E97DD5"/>
    <w:rsid w:val="00EA59B8"/>
    <w:rsid w:val="00EB7E3F"/>
    <w:rsid w:val="00EC2DF9"/>
    <w:rsid w:val="00EC4D23"/>
    <w:rsid w:val="00ED0FE6"/>
    <w:rsid w:val="00ED6313"/>
    <w:rsid w:val="00ED66EF"/>
    <w:rsid w:val="00EE6E36"/>
    <w:rsid w:val="00F016BC"/>
    <w:rsid w:val="00F0321D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1207"/>
    <w:rsid w:val="00FA7427"/>
    <w:rsid w:val="00FB4534"/>
    <w:rsid w:val="00FB657F"/>
    <w:rsid w:val="00FC0C54"/>
    <w:rsid w:val="00FD3684"/>
    <w:rsid w:val="00FE3D7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25C734"/>
  <w15:chartTrackingRefBased/>
  <w15:docId w15:val="{DAC28ECD-A578-4B25-9692-5AD5F64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380E4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4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A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A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A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fileadmin/user_upload/Dokumente/Bereich_2/YiA/Richiesta_di_modifica_del_contratto.docx" TargetMode="External"/><Relationship Id="rId13" Type="http://schemas.openxmlformats.org/officeDocument/2006/relationships/hyperlink" Target="jugend@moveti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wachsenenbildung@movetia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ereducation@moveti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rufsbildung@movetia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chulbildung@movetia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F30887F4349C1837003FFF03C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43A6-A501-4335-9E79-1DDB9F72BA08}"/>
      </w:docPartPr>
      <w:docPartBody>
        <w:p w:rsidR="00FE1985" w:rsidRDefault="00E43764" w:rsidP="00E43764">
          <w:pPr>
            <w:pStyle w:val="CEDF30887F4349C1837003FFF03C25D2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C1FAD366863C4485BE22415275BBB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53636-D5A6-4452-BBCD-D80800299DD9}"/>
      </w:docPartPr>
      <w:docPartBody>
        <w:p w:rsidR="00FE1985" w:rsidRDefault="00E43764" w:rsidP="00E43764">
          <w:pPr>
            <w:pStyle w:val="C1FAD366863C4485BE22415275BBBBD6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72B4F90E4881450EB3D64B5A4AF1C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D67E-B9D0-4A4D-87DA-5B063FD4D9D8}"/>
      </w:docPartPr>
      <w:docPartBody>
        <w:p w:rsidR="00FE1985" w:rsidRDefault="00E43764" w:rsidP="00E43764">
          <w:pPr>
            <w:pStyle w:val="72B4F90E4881450EB3D64B5A4AF1CA57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1C30F440EA3642C4ADAA72F9F145C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732BB-17F5-47CF-8BD4-45E150169DC8}"/>
      </w:docPartPr>
      <w:docPartBody>
        <w:p w:rsidR="00FE1985" w:rsidRDefault="00E43764" w:rsidP="00E43764">
          <w:pPr>
            <w:pStyle w:val="1C30F440EA3642C4ADAA72F9F145CB5A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6E8A745FA73A48FAA8190EE7333D0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73865-48A1-4028-9234-BA56CF5045D5}"/>
      </w:docPartPr>
      <w:docPartBody>
        <w:p w:rsidR="00FE1985" w:rsidRDefault="00E43764" w:rsidP="00E43764">
          <w:pPr>
            <w:pStyle w:val="6E8A745FA73A48FAA8190EE7333D0C05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0CD1545368EB4A998D2FB820ECB9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0B985-A1C3-491A-88BD-98733995D8A2}"/>
      </w:docPartPr>
      <w:docPartBody>
        <w:p w:rsidR="00FE1985" w:rsidRDefault="00E43764" w:rsidP="00E43764">
          <w:pPr>
            <w:pStyle w:val="0CD1545368EB4A998D2FB820ECB99553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2758A150E2D045DD985589EBED14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BAD8-DA22-4E06-80FB-BBEF41AD7098}"/>
      </w:docPartPr>
      <w:docPartBody>
        <w:p w:rsidR="00FE1985" w:rsidRDefault="00E43764" w:rsidP="00E43764">
          <w:pPr>
            <w:pStyle w:val="2758A150E2D045DD985589EBED147AC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6E5A99BBED354C539A7CD86F0A57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141D7-8383-43B8-8CE2-82EAE3FE45E5}"/>
      </w:docPartPr>
      <w:docPartBody>
        <w:p w:rsidR="00FE1985" w:rsidRDefault="00E43764" w:rsidP="00E43764">
          <w:pPr>
            <w:pStyle w:val="6E5A99BBED354C539A7CD86F0A57E1BA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9261D35F770C43848A8C05A7C055D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5827-34F6-4206-B474-F82304C95448}"/>
      </w:docPartPr>
      <w:docPartBody>
        <w:p w:rsidR="00FE1985" w:rsidRDefault="00E43764" w:rsidP="00E43764">
          <w:pPr>
            <w:pStyle w:val="9261D35F770C43848A8C05A7C055DF55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08B346E92D944BE7915D14E4D5436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786BF-7789-47F7-9106-A2CBEF4398E1}"/>
      </w:docPartPr>
      <w:docPartBody>
        <w:p w:rsidR="00FE1985" w:rsidRDefault="00E43764" w:rsidP="00E43764">
          <w:pPr>
            <w:pStyle w:val="08B346E92D944BE7915D14E4D5436D8B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2251ED208FD14605858F60178303D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04AAB-0362-4B35-BE5C-7469ABC493A9}"/>
      </w:docPartPr>
      <w:docPartBody>
        <w:p w:rsidR="00FE1985" w:rsidRDefault="00E43764" w:rsidP="00E43764">
          <w:pPr>
            <w:pStyle w:val="2251ED208FD14605858F60178303D683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20544EEB22D64100971824755D1B8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EBC08-9B3D-4102-A156-E6878035AD20}"/>
      </w:docPartPr>
      <w:docPartBody>
        <w:p w:rsidR="00FE1985" w:rsidRDefault="00E43764" w:rsidP="00E43764">
          <w:pPr>
            <w:pStyle w:val="20544EEB22D64100971824755D1B89F9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1A197F5ED209426D8C6EA2342B095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D5C3-2A3C-4B2D-863D-1C2667FDCC49}"/>
      </w:docPartPr>
      <w:docPartBody>
        <w:p w:rsidR="00FE1985" w:rsidRDefault="00E43764" w:rsidP="00E43764">
          <w:pPr>
            <w:pStyle w:val="1A197F5ED209426D8C6EA2342B095F9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15EB86E7FD7842F69A4736EBCB9E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A241B-82E3-4713-8439-A25ABF6FCE68}"/>
      </w:docPartPr>
      <w:docPartBody>
        <w:p w:rsidR="008B3204" w:rsidRDefault="00E43764" w:rsidP="00E43764">
          <w:pPr>
            <w:pStyle w:val="15EB86E7FD7842F69A4736EBCB9ECD58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C840451642AA4794842BFBD0A94B3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A01F9-B1AE-4C74-97E0-E5FBC1103232}"/>
      </w:docPartPr>
      <w:docPartBody>
        <w:p w:rsidR="008B3204" w:rsidRDefault="00E43764" w:rsidP="00E43764">
          <w:pPr>
            <w:pStyle w:val="C840451642AA4794842BFBD0A94B3FD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C78AE2C16D94AECA3227402829BF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F21E4-F0F5-424D-8822-AAC774B4453B}"/>
      </w:docPartPr>
      <w:docPartBody>
        <w:p w:rsidR="008B3204" w:rsidRDefault="00E43764" w:rsidP="00E43764">
          <w:pPr>
            <w:pStyle w:val="0C78AE2C16D94AECA3227402829BFE65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46E4640184C14A42B42A074B4B7B6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B54F2-67F7-4DA9-AA87-FD9CD3599A52}"/>
      </w:docPartPr>
      <w:docPartBody>
        <w:p w:rsidR="008B3204" w:rsidRDefault="00E43764" w:rsidP="00E43764">
          <w:pPr>
            <w:pStyle w:val="46E4640184C14A42B42A074B4B7B64C0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5709EB6CFD454B7FBFA0B7B97AC90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378A-7B2F-436C-BEBD-056C20A3FFF2}"/>
      </w:docPartPr>
      <w:docPartBody>
        <w:p w:rsidR="008B3204" w:rsidRDefault="00E43764" w:rsidP="00E43764">
          <w:pPr>
            <w:pStyle w:val="5709EB6CFD454B7FBFA0B7B97AC90A83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EBB14F3502C649249B0C09ADE87BD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1C91-C615-4191-8B78-1B20A51D9BBD}"/>
      </w:docPartPr>
      <w:docPartBody>
        <w:p w:rsidR="008B3204" w:rsidRDefault="00E43764" w:rsidP="00E43764">
          <w:pPr>
            <w:pStyle w:val="EBB14F3502C649249B0C09ADE87BD54F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B7E76D8B38642708D974D64D2F6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FF343-31E0-4150-9A2E-BEC093CC0704}"/>
      </w:docPartPr>
      <w:docPartBody>
        <w:p w:rsidR="008B3204" w:rsidRDefault="00E43764" w:rsidP="00E43764">
          <w:pPr>
            <w:pStyle w:val="AB7E76D8B38642708D974D64D2F666D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3EA5E0CE0CB04BC69E525CD832A7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0CBF-32AD-41DD-B45E-77F707EB9ECD}"/>
      </w:docPartPr>
      <w:docPartBody>
        <w:p w:rsidR="008B3204" w:rsidRDefault="00E43764" w:rsidP="00E43764">
          <w:pPr>
            <w:pStyle w:val="3EA5E0CE0CB04BC69E525CD832A71D4C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FEE2E371814646629A7DE0729D8DD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FF53-8D8B-482B-88AC-986EE84D1293}"/>
      </w:docPartPr>
      <w:docPartBody>
        <w:p w:rsidR="008B3204" w:rsidRDefault="00E43764" w:rsidP="00E43764">
          <w:pPr>
            <w:pStyle w:val="FEE2E371814646629A7DE0729D8DDE06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41A9640BDF2A4CF6B83AD2040AEE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CBE34-4119-4704-8DA1-7117D300EE0D}"/>
      </w:docPartPr>
      <w:docPartBody>
        <w:p w:rsidR="00D678F4" w:rsidRDefault="00E43764" w:rsidP="00E43764">
          <w:pPr>
            <w:pStyle w:val="41A9640BDF2A4CF6B83AD2040AEE3B0E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B43BCA18C2B7472384ABBF99EE255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C40C7-93BF-49E0-9653-E17271DA0436}"/>
      </w:docPartPr>
      <w:docPartBody>
        <w:p w:rsidR="00D678F4" w:rsidRDefault="00E43764" w:rsidP="00E43764">
          <w:pPr>
            <w:pStyle w:val="B43BCA18C2B7472384ABBF99EE25551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01A6A4D88D845BBA4DC64B7F1A1F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2345F-05C4-462A-A2BD-4072FF7CD455}"/>
      </w:docPartPr>
      <w:docPartBody>
        <w:p w:rsidR="00226787" w:rsidRDefault="00E43764" w:rsidP="00E43764">
          <w:pPr>
            <w:pStyle w:val="001A6A4D88D845BBA4DC64B7F1A1F1D7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7EF63517958C43EC967AC9EF0196D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9145-E649-4059-80F7-0F78C482D4C7}"/>
      </w:docPartPr>
      <w:docPartBody>
        <w:p w:rsidR="007B0672" w:rsidRDefault="00E43764" w:rsidP="00E43764">
          <w:pPr>
            <w:pStyle w:val="7EF63517958C43EC967AC9EF0196DE08"/>
          </w:pPr>
          <w:r>
            <w:rPr>
              <w:rStyle w:val="Platzhaltertext"/>
              <w:rFonts w:ascii="Arial" w:hAnsi="Arial"/>
            </w:rPr>
            <w:t>Inserire la data di fine</w:t>
          </w:r>
        </w:p>
      </w:docPartBody>
    </w:docPart>
    <w:docPart>
      <w:docPartPr>
        <w:name w:val="BC106592FF98458FB4DF398C1263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8164-2B5A-4479-8E27-6618148C2946}"/>
      </w:docPartPr>
      <w:docPartBody>
        <w:p w:rsidR="007B0672" w:rsidRDefault="00E43764" w:rsidP="00E43764">
          <w:pPr>
            <w:pStyle w:val="BC106592FF98458FB4DF398C1263E27E"/>
          </w:pPr>
          <w:r>
            <w:rPr>
              <w:rStyle w:val="Platzhaltertext"/>
              <w:rFonts w:ascii="Arial" w:hAnsi="Arial"/>
            </w:rPr>
            <w:t>Sovvenzione</w:t>
          </w:r>
        </w:p>
      </w:docPartBody>
    </w:docPart>
    <w:docPart>
      <w:docPartPr>
        <w:name w:val="2DBF9CD98B85415B95B045A9C71F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E58F-70A4-49B9-B2DC-23F1D57C3F6F}"/>
      </w:docPartPr>
      <w:docPartBody>
        <w:p w:rsidR="00463E25" w:rsidRDefault="00E43764" w:rsidP="00E43764">
          <w:pPr>
            <w:pStyle w:val="2DBF9CD98B85415B95B045A9C71F443E"/>
          </w:pPr>
          <w:r>
            <w:rPr>
              <w:rStyle w:val="Platzhaltertext"/>
              <w:rFonts w:ascii="Arial" w:hAnsi="Arial"/>
            </w:rPr>
            <w:t>1</w:t>
          </w:r>
          <w:r>
            <w:rPr>
              <w:rStyle w:val="Platzhaltertext"/>
              <w:rFonts w:ascii="Arial" w:hAnsi="Arial"/>
              <w:vertAlign w:val="superscript"/>
            </w:rPr>
            <w:t>a</w:t>
          </w:r>
          <w:r>
            <w:rPr>
              <w:rStyle w:val="Platzhaltertext"/>
              <w:rFonts w:ascii="Arial" w:hAnsi="Arial"/>
            </w:rPr>
            <w:t xml:space="preserve"> tranche</w:t>
          </w:r>
        </w:p>
      </w:docPartBody>
    </w:docPart>
    <w:docPart>
      <w:docPartPr>
        <w:name w:val="0665F3A3D3EB475DBFECB9D9D88B2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F1C5C-99CF-40FA-8B56-B60010404114}"/>
      </w:docPartPr>
      <w:docPartBody>
        <w:p w:rsidR="00463E25" w:rsidRDefault="00E43764" w:rsidP="00E43764">
          <w:pPr>
            <w:pStyle w:val="0665F3A3D3EB475DBFECB9D9D88B233F"/>
          </w:pPr>
          <w:r>
            <w:rPr>
              <w:rStyle w:val="Platzhaltertext"/>
              <w:rFonts w:ascii="Arial" w:hAnsi="Arial"/>
            </w:rPr>
            <w:t>Importo</w:t>
          </w:r>
        </w:p>
      </w:docPartBody>
    </w:docPart>
    <w:docPart>
      <w:docPartPr>
        <w:name w:val="86F96A6D56374DCB8D8E554AA863B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C5313-8401-4F78-8E48-11368B1C20C0}"/>
      </w:docPartPr>
      <w:docPartBody>
        <w:p w:rsidR="00DD4FD8" w:rsidRDefault="00E43764" w:rsidP="00E43764">
          <w:pPr>
            <w:pStyle w:val="86F96A6D56374DCB8D8E554AA863B062"/>
          </w:pPr>
          <w:r>
            <w:rPr>
              <w:rStyle w:val="Platzhaltertext"/>
              <w:rFonts w:ascii="Arial" w:hAnsi="Arial"/>
            </w:rPr>
            <w:t>Importo utilizzato/1</w:t>
          </w:r>
          <w:r>
            <w:rPr>
              <w:rStyle w:val="Platzhaltertext"/>
              <w:rFonts w:ascii="Arial" w:hAnsi="Arial"/>
              <w:vertAlign w:val="superscript"/>
            </w:rPr>
            <w:t>a</w:t>
          </w:r>
          <w:r>
            <w:rPr>
              <w:rStyle w:val="Platzhaltertext"/>
              <w:rFonts w:ascii="Arial" w:hAnsi="Arial"/>
            </w:rPr>
            <w:t xml:space="preserve"> tranche</w:t>
          </w:r>
        </w:p>
      </w:docPartBody>
    </w:docPart>
    <w:docPart>
      <w:docPartPr>
        <w:name w:val="83586B61147D406D914CD0B6A351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B6795-077D-4646-AAB7-2A75D11F6C2F}"/>
      </w:docPartPr>
      <w:docPartBody>
        <w:p w:rsidR="00275BA5" w:rsidRDefault="00622880" w:rsidP="00622880">
          <w:pPr>
            <w:pStyle w:val="83586B61147D406D914CD0B6A351012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35F3588CAC049E59738955A83EF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BD8F3-004E-420E-896B-63695A9F735C}"/>
      </w:docPartPr>
      <w:docPartBody>
        <w:p w:rsidR="00275BA5" w:rsidRDefault="00622880" w:rsidP="00622880">
          <w:pPr>
            <w:pStyle w:val="835F3588CAC049E59738955A83EFDE2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0C"/>
    <w:rsid w:val="0003437E"/>
    <w:rsid w:val="00035BF2"/>
    <w:rsid w:val="000C240C"/>
    <w:rsid w:val="00226787"/>
    <w:rsid w:val="00275BA5"/>
    <w:rsid w:val="00442D63"/>
    <w:rsid w:val="00463E25"/>
    <w:rsid w:val="00525114"/>
    <w:rsid w:val="00622880"/>
    <w:rsid w:val="007B0672"/>
    <w:rsid w:val="007C2C66"/>
    <w:rsid w:val="008B3204"/>
    <w:rsid w:val="00970CA5"/>
    <w:rsid w:val="00D678F4"/>
    <w:rsid w:val="00DD2C2D"/>
    <w:rsid w:val="00DD4FD8"/>
    <w:rsid w:val="00E43764"/>
    <w:rsid w:val="00FE1985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3764"/>
    <w:rPr>
      <w:color w:val="808080"/>
    </w:rPr>
  </w:style>
  <w:style w:type="paragraph" w:customStyle="1" w:styleId="83586B61147D406D914CD0B6A3510124">
    <w:name w:val="83586B61147D406D914CD0B6A3510124"/>
    <w:rsid w:val="00622880"/>
  </w:style>
  <w:style w:type="paragraph" w:customStyle="1" w:styleId="835F3588CAC049E59738955A83EFDE20">
    <w:name w:val="835F3588CAC049E59738955A83EFDE20"/>
    <w:rsid w:val="00622880"/>
  </w:style>
  <w:style w:type="paragraph" w:customStyle="1" w:styleId="009585F7C7F748399EE4C23119CE1FC1">
    <w:name w:val="009585F7C7F748399EE4C23119CE1FC1"/>
    <w:rsid w:val="00035BF2"/>
  </w:style>
  <w:style w:type="paragraph" w:customStyle="1" w:styleId="6E8A745FA73A48FAA8190EE7333D0C05">
    <w:name w:val="6E8A745FA73A48FAA8190EE7333D0C05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CD1545368EB4A998D2FB820ECB99553">
    <w:name w:val="0CD1545368EB4A998D2FB820ECB99553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758A150E2D045DD985589EBED147AC1">
    <w:name w:val="2758A150E2D045DD985589EBED147AC1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6E5A99BBED354C539A7CD86F0A57E1BA">
    <w:name w:val="6E5A99BBED354C539A7CD86F0A57E1BA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261D35F770C43848A8C05A7C055DF55">
    <w:name w:val="9261D35F770C43848A8C05A7C055DF55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8B346E92D944BE7915D14E4D5436D8B">
    <w:name w:val="08B346E92D944BE7915D14E4D5436D8B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251ED208FD14605858F60178303D683">
    <w:name w:val="2251ED208FD14605858F60178303D683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0544EEB22D64100971824755D1B89F9">
    <w:name w:val="20544EEB22D64100971824755D1B89F9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A197F5ED209426D8C6EA2342B095F91">
    <w:name w:val="1A197F5ED209426D8C6EA2342B095F91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EDF30887F4349C1837003FFF03C25D2">
    <w:name w:val="CEDF30887F4349C1837003FFF03C25D2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1FAD366863C4485BE22415275BBBBD6">
    <w:name w:val="C1FAD366863C4485BE22415275BBBBD6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2B4F90E4881450EB3D64B5A4AF1CA57">
    <w:name w:val="72B4F90E4881450EB3D64B5A4AF1CA57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C30F440EA3642C4ADAA72F9F145CB5A">
    <w:name w:val="1C30F440EA3642C4ADAA72F9F145CB5A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5EB86E7FD7842F69A4736EBCB9ECD58">
    <w:name w:val="15EB86E7FD7842F69A4736EBCB9ECD58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840451642AA4794842BFBD0A94B3FD4">
    <w:name w:val="C840451642AA4794842BFBD0A94B3FD4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01A6A4D88D845BBA4DC64B7F1A1F1D7">
    <w:name w:val="001A6A4D88D845BBA4DC64B7F1A1F1D7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C78AE2C16D94AECA3227402829BFE65">
    <w:name w:val="0C78AE2C16D94AECA3227402829BFE65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6E4640184C14A42B42A074B4B7B64C0">
    <w:name w:val="46E4640184C14A42B42A074B4B7B64C0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C106592FF98458FB4DF398C1263E27E">
    <w:name w:val="BC106592FF98458FB4DF398C1263E27E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DBF9CD98B85415B95B045A9C71F443E">
    <w:name w:val="2DBF9CD98B85415B95B045A9C71F443E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EF63517958C43EC967AC9EF0196DE08">
    <w:name w:val="7EF63517958C43EC967AC9EF0196DE08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665F3A3D3EB475DBFECB9D9D88B233F">
    <w:name w:val="0665F3A3D3EB475DBFECB9D9D88B233F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6F96A6D56374DCB8D8E554AA863B062">
    <w:name w:val="86F96A6D56374DCB8D8E554AA863B062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709EB6CFD454B7FBFA0B7B97AC90A83">
    <w:name w:val="5709EB6CFD454B7FBFA0B7B97AC90A83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43BCA18C2B7472384ABBF99EE255514">
    <w:name w:val="B43BCA18C2B7472384ABBF99EE255514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1A9640BDF2A4CF6B83AD2040AEE3B0E">
    <w:name w:val="41A9640BDF2A4CF6B83AD2040AEE3B0E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BB14F3502C649249B0C09ADE87BD54F">
    <w:name w:val="EBB14F3502C649249B0C09ADE87BD54F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B7E76D8B38642708D974D64D2F666D4">
    <w:name w:val="AB7E76D8B38642708D974D64D2F666D4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EA5E0CE0CB04BC69E525CD832A71D4C">
    <w:name w:val="3EA5E0CE0CB04BC69E525CD832A71D4C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FEE2E371814646629A7DE0729D8DDE06">
    <w:name w:val="FEE2E371814646629A7DE0729D8DDE06"/>
    <w:rsid w:val="00E43764"/>
    <w:pPr>
      <w:spacing w:after="0" w:line="220" w:lineRule="atLeast"/>
    </w:pPr>
    <w:rPr>
      <w:rFonts w:eastAsiaTheme="minorHAnsi"/>
      <w:sz w:val="18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B0EED0E-B3E4-42BE-B4EB-34C63C45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103</cp:revision>
  <cp:lastPrinted>2018-09-24T15:37:00Z</cp:lastPrinted>
  <dcterms:created xsi:type="dcterms:W3CDTF">2018-12-10T10:16:00Z</dcterms:created>
  <dcterms:modified xsi:type="dcterms:W3CDTF">2024-04-30T07:39:00Z</dcterms:modified>
</cp:coreProperties>
</file>